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highlight w:val="yellow"/>
        </w:rPr>
        <w:id w:val="1416743415"/>
        <w:docPartObj>
          <w:docPartGallery w:val="Cover Pages"/>
          <w:docPartUnique/>
        </w:docPartObj>
      </w:sdtPr>
      <w:sdtEndPr/>
      <w:sdtContent>
        <w:p w14:paraId="3F23B206" w14:textId="7AF87823" w:rsidR="009D4F1D" w:rsidRPr="006B4F11" w:rsidRDefault="009D4F1D">
          <w:pPr>
            <w:rPr>
              <w:rFonts w:asciiTheme="minorHAnsi" w:hAnsiTheme="minorHAnsi" w:cstheme="minorHAnsi"/>
              <w:highlight w:val="yellow"/>
            </w:rPr>
          </w:pPr>
        </w:p>
        <w:p w14:paraId="577160E0" w14:textId="77777777" w:rsidR="00B70C7D" w:rsidRPr="006B4F11" w:rsidRDefault="00B70C7D" w:rsidP="00E30ACF">
          <w:pPr>
            <w:tabs>
              <w:tab w:val="left" w:pos="4005"/>
            </w:tabs>
            <w:rPr>
              <w:rFonts w:asciiTheme="minorHAnsi" w:hAnsiTheme="minorHAnsi" w:cstheme="minorHAnsi"/>
              <w:highlight w:val="yellow"/>
            </w:rPr>
          </w:pPr>
        </w:p>
        <w:p w14:paraId="339E6344" w14:textId="5F9841C3" w:rsidR="00B70C7D" w:rsidRDefault="00B70C7D" w:rsidP="00E30ACF">
          <w:pPr>
            <w:tabs>
              <w:tab w:val="left" w:pos="4005"/>
            </w:tabs>
            <w:rPr>
              <w:rFonts w:asciiTheme="minorHAnsi" w:hAnsiTheme="minorHAnsi" w:cstheme="minorHAnsi"/>
              <w:highlight w:val="yellow"/>
            </w:rPr>
          </w:pPr>
        </w:p>
        <w:p w14:paraId="6F1FB49F" w14:textId="2E612F59" w:rsidR="00D206D5" w:rsidRDefault="00D206D5" w:rsidP="00E30ACF">
          <w:pPr>
            <w:tabs>
              <w:tab w:val="left" w:pos="4005"/>
            </w:tabs>
            <w:rPr>
              <w:rFonts w:asciiTheme="minorHAnsi" w:hAnsiTheme="minorHAnsi" w:cstheme="minorHAnsi"/>
              <w:highlight w:val="yellow"/>
            </w:rPr>
          </w:pPr>
        </w:p>
        <w:p w14:paraId="61623F46" w14:textId="11224762" w:rsidR="00D206D5" w:rsidRDefault="00D206D5" w:rsidP="00E30ACF">
          <w:pPr>
            <w:tabs>
              <w:tab w:val="left" w:pos="4005"/>
            </w:tabs>
            <w:rPr>
              <w:rFonts w:asciiTheme="minorHAnsi" w:hAnsiTheme="minorHAnsi" w:cstheme="minorHAnsi"/>
              <w:highlight w:val="yellow"/>
            </w:rPr>
          </w:pPr>
        </w:p>
        <w:p w14:paraId="6B19441B" w14:textId="187FDBEC" w:rsidR="00D206D5" w:rsidRDefault="00D206D5" w:rsidP="00E30ACF">
          <w:pPr>
            <w:tabs>
              <w:tab w:val="left" w:pos="4005"/>
            </w:tabs>
            <w:rPr>
              <w:rFonts w:asciiTheme="minorHAnsi" w:hAnsiTheme="minorHAnsi" w:cstheme="minorHAnsi"/>
              <w:highlight w:val="yellow"/>
            </w:rPr>
          </w:pPr>
        </w:p>
        <w:p w14:paraId="7C249A83" w14:textId="2348931F" w:rsidR="00D206D5" w:rsidRDefault="00D206D5" w:rsidP="00E30ACF">
          <w:pPr>
            <w:tabs>
              <w:tab w:val="left" w:pos="4005"/>
            </w:tabs>
            <w:rPr>
              <w:rFonts w:asciiTheme="minorHAnsi" w:hAnsiTheme="minorHAnsi" w:cstheme="minorHAnsi"/>
              <w:highlight w:val="yellow"/>
            </w:rPr>
          </w:pPr>
        </w:p>
        <w:p w14:paraId="3240C5BC" w14:textId="77777777" w:rsidR="00D206D5" w:rsidRDefault="00D206D5" w:rsidP="00E30ACF">
          <w:pPr>
            <w:tabs>
              <w:tab w:val="left" w:pos="4005"/>
            </w:tabs>
            <w:rPr>
              <w:rFonts w:asciiTheme="minorHAnsi" w:hAnsiTheme="minorHAnsi" w:cstheme="minorHAnsi"/>
              <w:highlight w:val="yellow"/>
            </w:rPr>
          </w:pPr>
        </w:p>
        <w:p w14:paraId="6D681A6E" w14:textId="4DCADD9B" w:rsidR="00D206D5" w:rsidRDefault="00D206D5" w:rsidP="00E30ACF">
          <w:pPr>
            <w:tabs>
              <w:tab w:val="left" w:pos="4005"/>
            </w:tabs>
            <w:rPr>
              <w:rFonts w:asciiTheme="minorHAnsi" w:hAnsiTheme="minorHAnsi" w:cstheme="minorHAnsi"/>
              <w:highlight w:val="yellow"/>
            </w:rPr>
          </w:pPr>
        </w:p>
        <w:p w14:paraId="7AA44FA8" w14:textId="77777777" w:rsidR="00D206D5" w:rsidRPr="006B4F11" w:rsidRDefault="00D206D5" w:rsidP="00E30ACF">
          <w:pPr>
            <w:tabs>
              <w:tab w:val="left" w:pos="4005"/>
            </w:tabs>
            <w:rPr>
              <w:rFonts w:asciiTheme="minorHAnsi" w:hAnsiTheme="minorHAnsi" w:cstheme="minorHAnsi"/>
              <w:highlight w:val="yellow"/>
            </w:rPr>
          </w:pPr>
        </w:p>
        <w:p w14:paraId="5E530523" w14:textId="77777777" w:rsidR="00B70C7D" w:rsidRPr="006B4F11" w:rsidRDefault="00B70C7D" w:rsidP="00E30ACF">
          <w:pPr>
            <w:tabs>
              <w:tab w:val="left" w:pos="4005"/>
            </w:tabs>
            <w:rPr>
              <w:rFonts w:asciiTheme="minorHAnsi" w:hAnsiTheme="minorHAnsi" w:cstheme="minorHAnsi"/>
              <w:highlight w:val="yellow"/>
            </w:rPr>
          </w:pPr>
        </w:p>
        <w:p w14:paraId="6AC782A8" w14:textId="2A9EF402" w:rsidR="001C0B5B" w:rsidRDefault="001C0B5B" w:rsidP="00E30ACF">
          <w:pPr>
            <w:tabs>
              <w:tab w:val="left" w:pos="4005"/>
            </w:tabs>
            <w:rPr>
              <w:rFonts w:ascii="Arial" w:hAnsi="Arial" w:cs="Arial"/>
              <w:b/>
              <w:sz w:val="36"/>
            </w:rPr>
          </w:pPr>
          <w:r w:rsidRPr="001C0B5B">
            <w:rPr>
              <w:rFonts w:ascii="Arial" w:hAnsi="Arial" w:cs="Arial"/>
              <w:b/>
              <w:sz w:val="36"/>
            </w:rPr>
            <w:t>Surveying Canadian</w:t>
          </w:r>
          <w:r w:rsidR="00D206D5">
            <w:rPr>
              <w:rFonts w:ascii="Arial" w:hAnsi="Arial" w:cs="Arial"/>
              <w:b/>
              <w:sz w:val="36"/>
            </w:rPr>
            <w:t>s</w:t>
          </w:r>
          <w:r w:rsidRPr="001C0B5B">
            <w:rPr>
              <w:rFonts w:ascii="Arial" w:hAnsi="Arial" w:cs="Arial"/>
              <w:b/>
              <w:sz w:val="36"/>
            </w:rPr>
            <w:t>’ Climate Change Beliefs, Attitudes and Behaviours Over Time</w:t>
          </w:r>
          <w:r>
            <w:rPr>
              <w:rFonts w:ascii="Arial" w:hAnsi="Arial" w:cs="Arial"/>
              <w:b/>
              <w:sz w:val="36"/>
            </w:rPr>
            <w:t xml:space="preserve"> </w:t>
          </w:r>
        </w:p>
        <w:p w14:paraId="257ED69F" w14:textId="77777777" w:rsidR="007019FE" w:rsidRDefault="007019FE" w:rsidP="00E30ACF">
          <w:pPr>
            <w:tabs>
              <w:tab w:val="left" w:pos="4005"/>
            </w:tabs>
            <w:rPr>
              <w:rFonts w:asciiTheme="minorHAnsi" w:hAnsiTheme="minorHAnsi" w:cstheme="minorHAnsi"/>
              <w:sz w:val="28"/>
            </w:rPr>
          </w:pPr>
        </w:p>
        <w:p w14:paraId="22EA7BF9" w14:textId="77777777" w:rsidR="007019FE" w:rsidRDefault="007019FE" w:rsidP="00E30ACF">
          <w:pPr>
            <w:tabs>
              <w:tab w:val="left" w:pos="4005"/>
            </w:tabs>
            <w:rPr>
              <w:rFonts w:asciiTheme="minorHAnsi" w:hAnsiTheme="minorHAnsi" w:cstheme="minorHAnsi"/>
              <w:sz w:val="28"/>
            </w:rPr>
          </w:pPr>
        </w:p>
        <w:p w14:paraId="41121F16" w14:textId="3C8349C1" w:rsidR="00274B1A" w:rsidRPr="00467824" w:rsidRDefault="00274B1A" w:rsidP="00E30ACF">
          <w:pPr>
            <w:tabs>
              <w:tab w:val="left" w:pos="4005"/>
            </w:tabs>
            <w:rPr>
              <w:rFonts w:asciiTheme="minorHAnsi" w:hAnsiTheme="minorHAnsi" w:cstheme="minorHAnsi"/>
              <w:sz w:val="28"/>
            </w:rPr>
          </w:pPr>
          <w:r w:rsidRPr="00467824">
            <w:rPr>
              <w:rFonts w:asciiTheme="minorHAnsi" w:hAnsiTheme="minorHAnsi" w:cstheme="minorHAnsi"/>
              <w:sz w:val="28"/>
            </w:rPr>
            <w:t>Method</w:t>
          </w:r>
          <w:r w:rsidR="007019FE">
            <w:rPr>
              <w:rFonts w:asciiTheme="minorHAnsi" w:hAnsiTheme="minorHAnsi" w:cstheme="minorHAnsi"/>
              <w:sz w:val="28"/>
            </w:rPr>
            <w:t>ological</w:t>
          </w:r>
          <w:r w:rsidRPr="00467824">
            <w:rPr>
              <w:rFonts w:asciiTheme="minorHAnsi" w:hAnsiTheme="minorHAnsi" w:cstheme="minorHAnsi"/>
              <w:sz w:val="28"/>
            </w:rPr>
            <w:t xml:space="preserve"> Report</w:t>
          </w:r>
        </w:p>
        <w:p w14:paraId="380D3CC3" w14:textId="108EDA66" w:rsidR="00B70C7D" w:rsidRPr="00467824" w:rsidRDefault="00B70C7D" w:rsidP="00E30ACF">
          <w:pPr>
            <w:tabs>
              <w:tab w:val="left" w:pos="4005"/>
            </w:tabs>
            <w:rPr>
              <w:rFonts w:asciiTheme="minorHAnsi" w:hAnsiTheme="minorHAnsi" w:cstheme="minorHAnsi"/>
              <w:sz w:val="20"/>
              <w:highlight w:val="yellow"/>
            </w:rPr>
          </w:pPr>
        </w:p>
        <w:p w14:paraId="535D4036" w14:textId="02EC5EC5" w:rsidR="00274B1A" w:rsidRPr="00467824" w:rsidRDefault="00274B1A" w:rsidP="00E30ACF">
          <w:pPr>
            <w:tabs>
              <w:tab w:val="left" w:pos="4005"/>
            </w:tabs>
            <w:rPr>
              <w:rFonts w:asciiTheme="minorHAnsi" w:hAnsiTheme="minorHAnsi" w:cstheme="minorHAnsi"/>
              <w:sz w:val="20"/>
              <w:highlight w:val="yellow"/>
            </w:rPr>
          </w:pPr>
        </w:p>
        <w:p w14:paraId="0F42637F" w14:textId="0C90E3C2" w:rsidR="00BE30C4" w:rsidRDefault="00BE30C4" w:rsidP="00E30ACF">
          <w:pPr>
            <w:tabs>
              <w:tab w:val="left" w:pos="4005"/>
            </w:tabs>
            <w:rPr>
              <w:rFonts w:asciiTheme="minorHAnsi" w:hAnsiTheme="minorHAnsi" w:cstheme="minorHAnsi"/>
              <w:sz w:val="20"/>
              <w:highlight w:val="yellow"/>
            </w:rPr>
          </w:pPr>
        </w:p>
        <w:p w14:paraId="2D7E498B" w14:textId="60D81896" w:rsidR="00D206D5" w:rsidRDefault="00D206D5" w:rsidP="00E30ACF">
          <w:pPr>
            <w:tabs>
              <w:tab w:val="left" w:pos="4005"/>
            </w:tabs>
            <w:rPr>
              <w:rFonts w:asciiTheme="minorHAnsi" w:hAnsiTheme="minorHAnsi" w:cstheme="minorHAnsi"/>
              <w:sz w:val="20"/>
              <w:highlight w:val="yellow"/>
            </w:rPr>
          </w:pPr>
        </w:p>
        <w:p w14:paraId="5D340A15" w14:textId="3073AE6F" w:rsidR="00D206D5" w:rsidRDefault="00D206D5" w:rsidP="00E30ACF">
          <w:pPr>
            <w:tabs>
              <w:tab w:val="left" w:pos="4005"/>
            </w:tabs>
            <w:rPr>
              <w:rFonts w:asciiTheme="minorHAnsi" w:hAnsiTheme="minorHAnsi" w:cstheme="minorHAnsi"/>
              <w:sz w:val="20"/>
              <w:highlight w:val="yellow"/>
            </w:rPr>
          </w:pPr>
        </w:p>
        <w:p w14:paraId="60F793E4" w14:textId="14F17B2E" w:rsidR="00D206D5" w:rsidRDefault="00D206D5" w:rsidP="00E30ACF">
          <w:pPr>
            <w:tabs>
              <w:tab w:val="left" w:pos="4005"/>
            </w:tabs>
            <w:rPr>
              <w:rFonts w:asciiTheme="minorHAnsi" w:hAnsiTheme="minorHAnsi" w:cstheme="minorHAnsi"/>
              <w:sz w:val="20"/>
              <w:highlight w:val="yellow"/>
            </w:rPr>
          </w:pPr>
        </w:p>
        <w:p w14:paraId="0F0F5607" w14:textId="79EE7CFC" w:rsidR="00D206D5" w:rsidRDefault="00D206D5" w:rsidP="00E30ACF">
          <w:pPr>
            <w:tabs>
              <w:tab w:val="left" w:pos="4005"/>
            </w:tabs>
            <w:rPr>
              <w:rFonts w:asciiTheme="minorHAnsi" w:hAnsiTheme="minorHAnsi" w:cstheme="minorHAnsi"/>
              <w:sz w:val="20"/>
              <w:highlight w:val="yellow"/>
            </w:rPr>
          </w:pPr>
        </w:p>
        <w:p w14:paraId="4D3DB885" w14:textId="53DCB296" w:rsidR="00D206D5" w:rsidRDefault="00D206D5" w:rsidP="00E30ACF">
          <w:pPr>
            <w:tabs>
              <w:tab w:val="left" w:pos="4005"/>
            </w:tabs>
            <w:rPr>
              <w:rFonts w:asciiTheme="minorHAnsi" w:hAnsiTheme="minorHAnsi" w:cstheme="minorHAnsi"/>
              <w:sz w:val="20"/>
              <w:highlight w:val="yellow"/>
            </w:rPr>
          </w:pPr>
        </w:p>
        <w:p w14:paraId="62E8AE43" w14:textId="77777777" w:rsidR="00D206D5" w:rsidRDefault="00D206D5" w:rsidP="00E30ACF">
          <w:pPr>
            <w:tabs>
              <w:tab w:val="left" w:pos="4005"/>
            </w:tabs>
            <w:rPr>
              <w:rFonts w:asciiTheme="minorHAnsi" w:hAnsiTheme="minorHAnsi" w:cstheme="minorHAnsi"/>
              <w:sz w:val="20"/>
              <w:highlight w:val="yellow"/>
            </w:rPr>
          </w:pPr>
        </w:p>
        <w:p w14:paraId="2FD84FF3" w14:textId="77777777" w:rsidR="00D206D5" w:rsidRDefault="00D206D5" w:rsidP="00E30ACF">
          <w:pPr>
            <w:tabs>
              <w:tab w:val="left" w:pos="4005"/>
            </w:tabs>
            <w:rPr>
              <w:rFonts w:asciiTheme="minorHAnsi" w:hAnsiTheme="minorHAnsi" w:cstheme="minorHAnsi"/>
              <w:sz w:val="20"/>
              <w:highlight w:val="yellow"/>
            </w:rPr>
          </w:pPr>
        </w:p>
        <w:p w14:paraId="48613BBD" w14:textId="4B6913E5" w:rsidR="00655A5C" w:rsidRPr="00467824" w:rsidRDefault="00655A5C" w:rsidP="00E30ACF">
          <w:pPr>
            <w:tabs>
              <w:tab w:val="left" w:pos="4005"/>
            </w:tabs>
            <w:rPr>
              <w:rFonts w:asciiTheme="minorHAnsi" w:hAnsiTheme="minorHAnsi" w:cstheme="minorHAnsi"/>
              <w:sz w:val="20"/>
              <w:highlight w:val="yellow"/>
            </w:rPr>
          </w:pPr>
        </w:p>
        <w:p w14:paraId="03094442" w14:textId="45B6480B" w:rsidR="006B4F11" w:rsidRPr="00655A5C" w:rsidRDefault="006B4F11" w:rsidP="00E30ACF">
          <w:pPr>
            <w:tabs>
              <w:tab w:val="left" w:pos="4005"/>
            </w:tabs>
            <w:rPr>
              <w:rFonts w:asciiTheme="minorHAnsi" w:hAnsiTheme="minorHAnsi" w:cstheme="minorHAnsi"/>
              <w:sz w:val="2"/>
              <w:highlight w:val="yellow"/>
            </w:rPr>
          </w:pPr>
        </w:p>
        <w:p w14:paraId="4FDA6D2E" w14:textId="5638E439" w:rsidR="00274B1A" w:rsidRPr="000372D2" w:rsidRDefault="00274B1A" w:rsidP="00B2767D">
          <w:pPr>
            <w:ind w:right="50"/>
            <w:rPr>
              <w:rFonts w:asciiTheme="minorHAnsi" w:eastAsia="Calibri" w:hAnsiTheme="minorHAnsi" w:cstheme="minorHAnsi"/>
              <w:sz w:val="24"/>
              <w:szCs w:val="28"/>
              <w:lang w:eastAsia="fr-FR"/>
            </w:rPr>
          </w:pPr>
          <w:r w:rsidRPr="000372D2">
            <w:rPr>
              <w:rFonts w:asciiTheme="minorHAnsi" w:eastAsia="Calibri" w:hAnsiTheme="minorHAnsi" w:cstheme="minorHAnsi"/>
              <w:sz w:val="24"/>
              <w:szCs w:val="28"/>
              <w:lang w:eastAsia="fr-FR"/>
            </w:rPr>
            <w:t xml:space="preserve">Prepared for </w:t>
          </w:r>
          <w:r w:rsidR="00D206D5">
            <w:rPr>
              <w:rFonts w:asciiTheme="minorHAnsi" w:eastAsia="Calibri" w:hAnsiTheme="minorHAnsi" w:cstheme="minorHAnsi"/>
              <w:sz w:val="24"/>
              <w:szCs w:val="28"/>
              <w:lang w:eastAsia="fr-FR"/>
            </w:rPr>
            <w:t>Privy Council Office</w:t>
          </w:r>
        </w:p>
        <w:p w14:paraId="099B6291" w14:textId="091BDF66" w:rsidR="00274B1A" w:rsidRPr="000372D2" w:rsidRDefault="00274B1A" w:rsidP="00B2767D">
          <w:pPr>
            <w:ind w:right="50"/>
            <w:rPr>
              <w:rFonts w:asciiTheme="minorHAnsi" w:eastAsia="Calibri" w:hAnsiTheme="minorHAnsi" w:cstheme="minorHAnsi"/>
              <w:bCs/>
              <w:lang w:eastAsia="fr-FR"/>
            </w:rPr>
          </w:pPr>
          <w:r w:rsidRPr="000372D2">
            <w:rPr>
              <w:rFonts w:asciiTheme="minorHAnsi" w:eastAsia="Calibri" w:hAnsiTheme="minorHAnsi" w:cstheme="minorHAnsi"/>
              <w:b/>
              <w:bCs/>
              <w:lang w:eastAsia="fr-FR"/>
            </w:rPr>
            <w:t>Supplier name:</w:t>
          </w:r>
          <w:r w:rsidRPr="000372D2">
            <w:rPr>
              <w:rFonts w:asciiTheme="minorHAnsi" w:eastAsia="Calibri" w:hAnsiTheme="minorHAnsi" w:cstheme="minorHAnsi"/>
              <w:bCs/>
              <w:lang w:eastAsia="fr-FR"/>
            </w:rPr>
            <w:t xml:space="preserve"> </w:t>
          </w:r>
          <w:r w:rsidR="00B61388" w:rsidRPr="000372D2">
            <w:rPr>
              <w:rFonts w:asciiTheme="minorHAnsi" w:eastAsia="Calibri" w:hAnsiTheme="minorHAnsi" w:cstheme="minorHAnsi"/>
              <w:bCs/>
              <w:lang w:eastAsia="fr-FR"/>
            </w:rPr>
            <w:t>Advanis</w:t>
          </w:r>
        </w:p>
        <w:p w14:paraId="29211AE3" w14:textId="05276277" w:rsidR="00274B1A" w:rsidRPr="000372D2" w:rsidRDefault="00274B1A" w:rsidP="00B2767D">
          <w:pPr>
            <w:ind w:right="50"/>
            <w:rPr>
              <w:rFonts w:asciiTheme="minorHAnsi" w:eastAsia="Calibri" w:hAnsiTheme="minorHAnsi" w:cstheme="minorHAnsi"/>
              <w:bCs/>
              <w:lang w:eastAsia="fr-FR"/>
            </w:rPr>
          </w:pPr>
          <w:r w:rsidRPr="000372D2">
            <w:rPr>
              <w:rFonts w:asciiTheme="minorHAnsi" w:eastAsia="Calibri" w:hAnsiTheme="minorHAnsi" w:cstheme="minorHAnsi"/>
              <w:b/>
              <w:bCs/>
              <w:lang w:eastAsia="fr-FR"/>
            </w:rPr>
            <w:t>Contract number:</w:t>
          </w:r>
          <w:r w:rsidRPr="000372D2">
            <w:rPr>
              <w:rFonts w:asciiTheme="minorHAnsi" w:eastAsia="Calibri" w:hAnsiTheme="minorHAnsi" w:cstheme="minorHAnsi"/>
              <w:b/>
              <w:lang w:eastAsia="fr-FR"/>
            </w:rPr>
            <w:t xml:space="preserve"> </w:t>
          </w:r>
          <w:r w:rsidR="00D206D5" w:rsidRPr="00D206D5">
            <w:rPr>
              <w:rFonts w:asciiTheme="minorHAnsi" w:hAnsiTheme="minorHAnsi" w:cstheme="minorHAnsi"/>
              <w:bCs/>
              <w:szCs w:val="22"/>
            </w:rPr>
            <w:t>35035-211260/001/CY</w:t>
          </w:r>
        </w:p>
        <w:p w14:paraId="76113181" w14:textId="6AFB669C" w:rsidR="00274B1A" w:rsidRPr="000372D2" w:rsidRDefault="00274B1A" w:rsidP="00B2767D">
          <w:pPr>
            <w:rPr>
              <w:rFonts w:asciiTheme="minorHAnsi" w:eastAsia="Calibri" w:hAnsiTheme="minorHAnsi" w:cstheme="minorHAnsi"/>
              <w:bCs/>
              <w:lang w:eastAsia="fr-FR"/>
            </w:rPr>
          </w:pPr>
          <w:r w:rsidRPr="000372D2">
            <w:rPr>
              <w:rFonts w:asciiTheme="minorHAnsi" w:eastAsia="Calibri" w:hAnsiTheme="minorHAnsi" w:cstheme="minorHAnsi"/>
              <w:b/>
              <w:bCs/>
              <w:lang w:eastAsia="fr-FR"/>
            </w:rPr>
            <w:t>Contract value:</w:t>
          </w:r>
          <w:r w:rsidRPr="000372D2">
            <w:rPr>
              <w:rFonts w:asciiTheme="minorHAnsi" w:eastAsia="Calibri" w:hAnsiTheme="minorHAnsi" w:cstheme="minorHAnsi"/>
              <w:bCs/>
              <w:lang w:eastAsia="fr-FR"/>
            </w:rPr>
            <w:t xml:space="preserve"> $</w:t>
          </w:r>
          <w:r w:rsidR="00D206D5" w:rsidRPr="00D206D5">
            <w:rPr>
              <w:rFonts w:asciiTheme="minorHAnsi" w:eastAsia="Calibri" w:hAnsiTheme="minorHAnsi" w:cstheme="minorHAnsi"/>
              <w:bCs/>
              <w:lang w:eastAsia="fr-FR"/>
            </w:rPr>
            <w:t xml:space="preserve">247,673.76 </w:t>
          </w:r>
          <w:r w:rsidRPr="000372D2">
            <w:rPr>
              <w:rFonts w:asciiTheme="minorHAnsi" w:eastAsia="Calibri" w:hAnsiTheme="minorHAnsi" w:cstheme="minorHAnsi"/>
              <w:bCs/>
              <w:lang w:eastAsia="fr-FR"/>
            </w:rPr>
            <w:t>(</w:t>
          </w:r>
          <w:r w:rsidR="005256C3" w:rsidRPr="000372D2">
            <w:rPr>
              <w:rFonts w:asciiTheme="minorHAnsi" w:eastAsia="Calibri" w:hAnsiTheme="minorHAnsi" w:cstheme="minorHAnsi"/>
              <w:bCs/>
              <w:lang w:eastAsia="fr-FR"/>
            </w:rPr>
            <w:t>tax included</w:t>
          </w:r>
          <w:r w:rsidRPr="000372D2">
            <w:rPr>
              <w:rFonts w:asciiTheme="minorHAnsi" w:eastAsia="Calibri" w:hAnsiTheme="minorHAnsi" w:cstheme="minorHAnsi"/>
              <w:bCs/>
              <w:lang w:eastAsia="fr-FR"/>
            </w:rPr>
            <w:t>)</w:t>
          </w:r>
        </w:p>
        <w:p w14:paraId="0CA5272A" w14:textId="5E4F2043" w:rsidR="00274B1A" w:rsidRPr="000372D2" w:rsidRDefault="00274B1A" w:rsidP="00B2767D">
          <w:pPr>
            <w:ind w:right="50"/>
            <w:rPr>
              <w:rFonts w:asciiTheme="minorHAnsi" w:eastAsia="Calibri" w:hAnsiTheme="minorHAnsi" w:cstheme="minorHAnsi"/>
              <w:bCs/>
              <w:lang w:eastAsia="fr-FR"/>
            </w:rPr>
          </w:pPr>
          <w:r w:rsidRPr="000372D2">
            <w:rPr>
              <w:rFonts w:asciiTheme="minorHAnsi" w:eastAsia="Calibri" w:hAnsiTheme="minorHAnsi" w:cstheme="minorHAnsi"/>
              <w:b/>
              <w:bCs/>
              <w:lang w:eastAsia="fr-FR"/>
            </w:rPr>
            <w:t>Award date:</w:t>
          </w:r>
          <w:r w:rsidRPr="000372D2">
            <w:rPr>
              <w:rFonts w:asciiTheme="minorHAnsi" w:eastAsia="Calibri" w:hAnsiTheme="minorHAnsi" w:cstheme="minorHAnsi"/>
              <w:bCs/>
              <w:lang w:eastAsia="fr-FR"/>
            </w:rPr>
            <w:t xml:space="preserve"> </w:t>
          </w:r>
          <w:r w:rsidR="00D206D5">
            <w:rPr>
              <w:rFonts w:asciiTheme="minorHAnsi" w:eastAsia="Calibri" w:hAnsiTheme="minorHAnsi" w:cstheme="minorHAnsi"/>
              <w:lang w:eastAsia="fr-FR"/>
            </w:rPr>
            <w:t>November</w:t>
          </w:r>
          <w:r w:rsidR="00B61388" w:rsidRPr="000372D2">
            <w:rPr>
              <w:rFonts w:asciiTheme="minorHAnsi" w:eastAsia="Calibri" w:hAnsiTheme="minorHAnsi" w:cstheme="minorHAnsi"/>
              <w:lang w:eastAsia="fr-FR"/>
            </w:rPr>
            <w:t xml:space="preserve"> </w:t>
          </w:r>
          <w:r w:rsidR="00D206D5">
            <w:rPr>
              <w:rFonts w:asciiTheme="minorHAnsi" w:eastAsia="Calibri" w:hAnsiTheme="minorHAnsi" w:cstheme="minorHAnsi"/>
              <w:lang w:eastAsia="fr-FR"/>
            </w:rPr>
            <w:t>24</w:t>
          </w:r>
          <w:r w:rsidR="00B61388" w:rsidRPr="000372D2">
            <w:rPr>
              <w:rFonts w:asciiTheme="minorHAnsi" w:eastAsia="Calibri" w:hAnsiTheme="minorHAnsi" w:cstheme="minorHAnsi"/>
              <w:lang w:eastAsia="fr-FR"/>
            </w:rPr>
            <w:t>, 202</w:t>
          </w:r>
          <w:r w:rsidR="00D206D5">
            <w:rPr>
              <w:rFonts w:asciiTheme="minorHAnsi" w:eastAsia="Calibri" w:hAnsiTheme="minorHAnsi" w:cstheme="minorHAnsi"/>
              <w:lang w:eastAsia="fr-FR"/>
            </w:rPr>
            <w:t>1</w:t>
          </w:r>
        </w:p>
        <w:p w14:paraId="36DC2F21" w14:textId="6829E3A6" w:rsidR="00274B1A" w:rsidRPr="000372D2" w:rsidRDefault="00274B1A" w:rsidP="00B2767D">
          <w:pPr>
            <w:rPr>
              <w:rFonts w:asciiTheme="minorHAnsi" w:eastAsia="Calibri" w:hAnsiTheme="minorHAnsi" w:cstheme="minorHAnsi"/>
              <w:bCs/>
              <w:lang w:eastAsia="fr-FR"/>
            </w:rPr>
          </w:pPr>
          <w:r w:rsidRPr="000372D2">
            <w:rPr>
              <w:rFonts w:asciiTheme="minorHAnsi" w:eastAsia="Calibri" w:hAnsiTheme="minorHAnsi" w:cstheme="minorHAnsi"/>
              <w:b/>
              <w:bCs/>
              <w:lang w:eastAsia="fr-FR"/>
            </w:rPr>
            <w:t xml:space="preserve">Delivery </w:t>
          </w:r>
          <w:r w:rsidRPr="009404C6">
            <w:rPr>
              <w:rFonts w:asciiTheme="minorHAnsi" w:eastAsia="Calibri" w:hAnsiTheme="minorHAnsi" w:cstheme="minorHAnsi"/>
              <w:b/>
              <w:bCs/>
              <w:lang w:eastAsia="fr-FR"/>
            </w:rPr>
            <w:t>date</w:t>
          </w:r>
          <w:r w:rsidRPr="009404C6">
            <w:rPr>
              <w:rFonts w:asciiTheme="minorHAnsi" w:eastAsia="Calibri" w:hAnsiTheme="minorHAnsi" w:cstheme="minorHAnsi"/>
              <w:bCs/>
              <w:lang w:eastAsia="fr-FR"/>
            </w:rPr>
            <w:t xml:space="preserve">: </w:t>
          </w:r>
          <w:r w:rsidR="008E7791" w:rsidRPr="009404C6">
            <w:rPr>
              <w:rFonts w:asciiTheme="minorHAnsi" w:eastAsia="Calibri" w:hAnsiTheme="minorHAnsi" w:cstheme="minorHAnsi"/>
              <w:bCs/>
              <w:lang w:eastAsia="fr-FR"/>
            </w:rPr>
            <w:t xml:space="preserve">March </w:t>
          </w:r>
          <w:r w:rsidR="009404C6" w:rsidRPr="009404C6">
            <w:rPr>
              <w:rFonts w:asciiTheme="minorHAnsi" w:eastAsia="Calibri" w:hAnsiTheme="minorHAnsi" w:cstheme="minorHAnsi"/>
              <w:bCs/>
              <w:lang w:eastAsia="fr-FR"/>
            </w:rPr>
            <w:t>16</w:t>
          </w:r>
          <w:r w:rsidR="00B61388" w:rsidRPr="009404C6">
            <w:rPr>
              <w:rFonts w:asciiTheme="minorHAnsi" w:eastAsia="Calibri" w:hAnsiTheme="minorHAnsi" w:cstheme="minorHAnsi"/>
              <w:bCs/>
              <w:lang w:eastAsia="fr-FR"/>
            </w:rPr>
            <w:t>, 202</w:t>
          </w:r>
          <w:r w:rsidR="003E16FA" w:rsidRPr="009404C6">
            <w:rPr>
              <w:rFonts w:asciiTheme="minorHAnsi" w:eastAsia="Calibri" w:hAnsiTheme="minorHAnsi" w:cstheme="minorHAnsi"/>
              <w:bCs/>
              <w:lang w:eastAsia="fr-FR"/>
            </w:rPr>
            <w:t>3</w:t>
          </w:r>
        </w:p>
        <w:p w14:paraId="6EE0E50C" w14:textId="7CA82027" w:rsidR="00B70C7D" w:rsidRDefault="00B70C7D" w:rsidP="00B2767D">
          <w:pPr>
            <w:tabs>
              <w:tab w:val="left" w:pos="4005"/>
            </w:tabs>
            <w:rPr>
              <w:rFonts w:asciiTheme="minorHAnsi" w:hAnsiTheme="minorHAnsi" w:cstheme="minorHAnsi"/>
              <w:sz w:val="20"/>
              <w:highlight w:val="yellow"/>
            </w:rPr>
          </w:pPr>
        </w:p>
        <w:p w14:paraId="58E68315" w14:textId="1E3FB3D8" w:rsidR="008E7791" w:rsidRDefault="008E7791" w:rsidP="00B2767D">
          <w:pPr>
            <w:tabs>
              <w:tab w:val="left" w:pos="4005"/>
            </w:tabs>
            <w:rPr>
              <w:rFonts w:asciiTheme="minorHAnsi" w:hAnsiTheme="minorHAnsi" w:cstheme="minorHAnsi"/>
              <w:sz w:val="20"/>
              <w:highlight w:val="yellow"/>
            </w:rPr>
          </w:pPr>
        </w:p>
        <w:p w14:paraId="0CE31893" w14:textId="77777777" w:rsidR="008E7791" w:rsidRPr="000372D2" w:rsidRDefault="008E7791" w:rsidP="00B2767D">
          <w:pPr>
            <w:tabs>
              <w:tab w:val="left" w:pos="4005"/>
            </w:tabs>
            <w:rPr>
              <w:rFonts w:asciiTheme="minorHAnsi" w:hAnsiTheme="minorHAnsi" w:cstheme="minorHAnsi"/>
              <w:sz w:val="20"/>
              <w:highlight w:val="yellow"/>
            </w:rPr>
          </w:pPr>
        </w:p>
        <w:p w14:paraId="44BFDFE4" w14:textId="50F2D8CB" w:rsidR="00B70C7D" w:rsidRPr="00467824" w:rsidRDefault="00274B1A" w:rsidP="00B2767D">
          <w:pPr>
            <w:tabs>
              <w:tab w:val="left" w:pos="4005"/>
            </w:tabs>
            <w:rPr>
              <w:rFonts w:asciiTheme="minorHAnsi" w:hAnsiTheme="minorHAnsi" w:cstheme="minorHAnsi"/>
              <w:bCs/>
            </w:rPr>
          </w:pPr>
          <w:r w:rsidRPr="000372D2">
            <w:rPr>
              <w:rFonts w:asciiTheme="minorHAnsi" w:hAnsiTheme="minorHAnsi" w:cstheme="minorHAnsi"/>
              <w:b/>
            </w:rPr>
            <w:t>Registration number:</w:t>
          </w:r>
          <w:r w:rsidRPr="000372D2">
            <w:rPr>
              <w:rFonts w:asciiTheme="minorHAnsi" w:hAnsiTheme="minorHAnsi" w:cstheme="minorHAnsi"/>
            </w:rPr>
            <w:t xml:space="preserve"> </w:t>
          </w:r>
          <w:r w:rsidRPr="000372D2">
            <w:rPr>
              <w:rFonts w:asciiTheme="minorHAnsi" w:hAnsiTheme="minorHAnsi" w:cstheme="minorHAnsi"/>
              <w:bCs/>
            </w:rPr>
            <w:t>POR</w:t>
          </w:r>
          <w:r w:rsidRPr="00467824">
            <w:rPr>
              <w:rFonts w:asciiTheme="minorHAnsi" w:hAnsiTheme="minorHAnsi" w:cstheme="minorHAnsi"/>
              <w:bCs/>
            </w:rPr>
            <w:t xml:space="preserve"> </w:t>
          </w:r>
          <w:r w:rsidR="00DD726C">
            <w:rPr>
              <w:rFonts w:asciiTheme="minorHAnsi" w:hAnsiTheme="minorHAnsi" w:cstheme="minorHAnsi"/>
              <w:bCs/>
            </w:rPr>
            <w:t>04</w:t>
          </w:r>
          <w:r w:rsidR="00D206D5">
            <w:rPr>
              <w:rFonts w:asciiTheme="minorHAnsi" w:hAnsiTheme="minorHAnsi" w:cstheme="minorHAnsi"/>
              <w:bCs/>
            </w:rPr>
            <w:t>9</w:t>
          </w:r>
          <w:r w:rsidR="00DD726C">
            <w:rPr>
              <w:rFonts w:asciiTheme="minorHAnsi" w:hAnsiTheme="minorHAnsi" w:cstheme="minorHAnsi"/>
              <w:bCs/>
            </w:rPr>
            <w:t>-2</w:t>
          </w:r>
          <w:r w:rsidR="00D206D5">
            <w:rPr>
              <w:rFonts w:asciiTheme="minorHAnsi" w:hAnsiTheme="minorHAnsi" w:cstheme="minorHAnsi"/>
              <w:bCs/>
            </w:rPr>
            <w:t>1</w:t>
          </w:r>
        </w:p>
        <w:p w14:paraId="09CDF0C2" w14:textId="77777777" w:rsidR="00D206D5" w:rsidRPr="00D206D5" w:rsidRDefault="00274B1A" w:rsidP="00D206D5">
          <w:pPr>
            <w:rPr>
              <w:rFonts w:asciiTheme="minorHAnsi" w:eastAsia="Calibri" w:hAnsiTheme="minorHAnsi" w:cstheme="minorHAnsi"/>
              <w:bCs/>
              <w:lang w:eastAsia="fr-FR"/>
            </w:rPr>
          </w:pPr>
          <w:r w:rsidRPr="00467824">
            <w:rPr>
              <w:rFonts w:asciiTheme="minorHAnsi" w:eastAsia="Calibri" w:hAnsiTheme="minorHAnsi" w:cstheme="minorHAnsi"/>
              <w:bCs/>
              <w:lang w:eastAsia="fr-FR"/>
            </w:rPr>
            <w:t xml:space="preserve">For more information on this report, </w:t>
          </w:r>
          <w:r w:rsidR="00D206D5" w:rsidRPr="00D206D5">
            <w:rPr>
              <w:rFonts w:asciiTheme="minorHAnsi" w:eastAsia="Calibri" w:hAnsiTheme="minorHAnsi" w:cstheme="minorHAnsi"/>
              <w:bCs/>
              <w:lang w:eastAsia="fr-FR"/>
            </w:rPr>
            <w:t xml:space="preserve">please contact the Privy Council Office at: </w:t>
          </w:r>
        </w:p>
        <w:p w14:paraId="613D536C" w14:textId="3C99F760" w:rsidR="00274B1A" w:rsidRPr="00467824" w:rsidRDefault="00D206D5" w:rsidP="00D206D5">
          <w:pPr>
            <w:rPr>
              <w:rFonts w:asciiTheme="minorHAnsi" w:eastAsia="Calibri" w:hAnsiTheme="minorHAnsi" w:cstheme="minorHAnsi"/>
              <w:sz w:val="16"/>
              <w:lang w:eastAsia="fr-FR"/>
            </w:rPr>
          </w:pPr>
          <w:r w:rsidRPr="00D206D5">
            <w:rPr>
              <w:rFonts w:asciiTheme="minorHAnsi" w:eastAsia="Calibri" w:hAnsiTheme="minorHAnsi" w:cstheme="minorHAnsi"/>
              <w:bCs/>
              <w:lang w:eastAsia="fr-FR"/>
            </w:rPr>
            <w:t>Por-rop@pco-bcp.gc.ca</w:t>
          </w:r>
        </w:p>
        <w:p w14:paraId="76420CDF" w14:textId="77777777" w:rsidR="00655A5C" w:rsidRPr="000D2DB6" w:rsidRDefault="00655A5C" w:rsidP="00B2767D">
          <w:pPr>
            <w:ind w:right="50"/>
            <w:rPr>
              <w:rFonts w:asciiTheme="minorHAnsi" w:eastAsia="Calibri" w:hAnsiTheme="minorHAnsi" w:cstheme="minorHAnsi"/>
              <w:i/>
              <w:lang w:eastAsia="fr-FR"/>
            </w:rPr>
          </w:pPr>
        </w:p>
        <w:p w14:paraId="50539B17" w14:textId="54059C17" w:rsidR="00274B1A" w:rsidRPr="00467824" w:rsidRDefault="00655A5C" w:rsidP="00B2767D">
          <w:pPr>
            <w:ind w:right="50"/>
            <w:rPr>
              <w:rFonts w:asciiTheme="minorHAnsi" w:eastAsia="Calibri" w:hAnsiTheme="minorHAnsi" w:cstheme="minorHAnsi"/>
              <w:i/>
              <w:lang w:val="fr-CA" w:eastAsia="fr-FR"/>
            </w:rPr>
          </w:pPr>
          <w:r>
            <w:rPr>
              <w:rFonts w:asciiTheme="minorHAnsi" w:eastAsia="Calibri" w:hAnsiTheme="minorHAnsi" w:cstheme="minorHAnsi"/>
              <w:i/>
              <w:lang w:val="fr-CA" w:eastAsia="fr-FR"/>
            </w:rPr>
            <w:t>Ce rapport</w:t>
          </w:r>
          <w:r w:rsidR="00274B1A" w:rsidRPr="00467824">
            <w:rPr>
              <w:rFonts w:asciiTheme="minorHAnsi" w:eastAsia="Calibri" w:hAnsiTheme="minorHAnsi" w:cstheme="minorHAnsi"/>
              <w:i/>
              <w:lang w:val="fr-CA" w:eastAsia="fr-FR"/>
            </w:rPr>
            <w:t xml:space="preserve"> est aussi disponible en français</w:t>
          </w:r>
        </w:p>
        <w:p w14:paraId="69F2CDA7" w14:textId="77777777" w:rsidR="00274B1A" w:rsidRPr="005C2384" w:rsidRDefault="00274B1A" w:rsidP="00E30ACF">
          <w:pPr>
            <w:tabs>
              <w:tab w:val="left" w:pos="4005"/>
            </w:tabs>
            <w:rPr>
              <w:rFonts w:asciiTheme="majorHAnsi" w:hAnsiTheme="majorHAnsi" w:cstheme="majorHAnsi"/>
              <w:sz w:val="20"/>
              <w:highlight w:val="yellow"/>
              <w:lang w:val="fr-CA"/>
            </w:rPr>
          </w:pPr>
        </w:p>
        <w:p w14:paraId="0FFD57E2" w14:textId="2F60786B" w:rsidR="00655A5C" w:rsidRDefault="00655A5C" w:rsidP="00E30ACF">
          <w:pPr>
            <w:tabs>
              <w:tab w:val="left" w:pos="4005"/>
            </w:tabs>
            <w:rPr>
              <w:rFonts w:asciiTheme="minorHAnsi" w:hAnsiTheme="minorHAnsi" w:cstheme="minorHAnsi"/>
              <w:lang w:val="fr-CA"/>
            </w:rPr>
          </w:pPr>
        </w:p>
        <w:p w14:paraId="4E1AAE5D" w14:textId="77777777" w:rsidR="00E365C9" w:rsidRDefault="00E365C9" w:rsidP="00E30ACF">
          <w:pPr>
            <w:tabs>
              <w:tab w:val="left" w:pos="4005"/>
            </w:tabs>
            <w:rPr>
              <w:rFonts w:asciiTheme="minorHAnsi" w:hAnsiTheme="minorHAnsi" w:cstheme="minorHAnsi"/>
              <w:highlight w:val="yellow"/>
              <w:lang w:val="fr-CA"/>
            </w:rPr>
            <w:sectPr w:rsidR="00E365C9" w:rsidSect="00AF28F7">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008" w:header="709" w:footer="709" w:gutter="0"/>
              <w:pgNumType w:start="0"/>
              <w:cols w:space="708"/>
              <w:titlePg/>
              <w:docGrid w:linePitch="360"/>
            </w:sectPr>
          </w:pPr>
        </w:p>
        <w:p w14:paraId="2775FEF5" w14:textId="77777777" w:rsidR="009D4F1D" w:rsidRPr="00B03CBB" w:rsidRDefault="005917D7" w:rsidP="00E30ACF">
          <w:pPr>
            <w:tabs>
              <w:tab w:val="left" w:pos="4005"/>
            </w:tabs>
            <w:rPr>
              <w:rFonts w:asciiTheme="minorHAnsi" w:hAnsiTheme="minorHAnsi" w:cstheme="minorHAnsi"/>
              <w:highlight w:val="yellow"/>
            </w:rPr>
          </w:pPr>
        </w:p>
      </w:sdtContent>
    </w:sdt>
    <w:p w14:paraId="74C2D6C4" w14:textId="77777777" w:rsidR="00015110" w:rsidRPr="00B03CBB" w:rsidRDefault="000666CF" w:rsidP="00E31B10">
      <w:pPr>
        <w:rPr>
          <w:rFonts w:ascii="Arial" w:hAnsi="Arial" w:cs="Arial"/>
          <w:b/>
          <w:sz w:val="28"/>
          <w:szCs w:val="32"/>
        </w:rPr>
      </w:pPr>
      <w:r w:rsidRPr="00B03CBB">
        <w:rPr>
          <w:rFonts w:ascii="Arial" w:hAnsi="Arial" w:cs="Arial"/>
          <w:b/>
          <w:sz w:val="28"/>
          <w:szCs w:val="32"/>
        </w:rPr>
        <w:t>T</w:t>
      </w:r>
      <w:r w:rsidR="00690D09" w:rsidRPr="00B03CBB">
        <w:rPr>
          <w:rFonts w:ascii="Arial" w:hAnsi="Arial" w:cs="Arial"/>
          <w:b/>
          <w:sz w:val="28"/>
          <w:szCs w:val="32"/>
        </w:rPr>
        <w:t>able of Contents</w:t>
      </w:r>
    </w:p>
    <w:p w14:paraId="71B60E44" w14:textId="77777777" w:rsidR="00690D09" w:rsidRPr="00B03CBB" w:rsidRDefault="00690D09" w:rsidP="00E31B10">
      <w:pPr>
        <w:rPr>
          <w:rFonts w:asciiTheme="minorHAnsi" w:hAnsiTheme="minorHAnsi" w:cstheme="minorHAnsi"/>
          <w:sz w:val="20"/>
        </w:rPr>
      </w:pPr>
    </w:p>
    <w:sdt>
      <w:sdtPr>
        <w:rPr>
          <w:rFonts w:asciiTheme="minorHAnsi" w:eastAsiaTheme="minorHAnsi" w:hAnsiTheme="minorHAnsi" w:cstheme="minorHAnsi"/>
          <w:b w:val="0"/>
          <w:bCs w:val="0"/>
          <w:color w:val="auto"/>
          <w:sz w:val="22"/>
          <w:szCs w:val="24"/>
          <w:lang w:eastAsia="en-US"/>
        </w:rPr>
        <w:id w:val="1424609428"/>
        <w:docPartObj>
          <w:docPartGallery w:val="Table of Contents"/>
          <w:docPartUnique/>
        </w:docPartObj>
      </w:sdtPr>
      <w:sdtEndPr>
        <w:rPr>
          <w:rFonts w:ascii="Calibri Light" w:hAnsi="Calibri Light" w:cstheme="minorBidi"/>
          <w:noProof/>
        </w:rPr>
      </w:sdtEndPr>
      <w:sdtContent>
        <w:p w14:paraId="302B9B4D" w14:textId="1A831352" w:rsidR="00F22524" w:rsidRPr="00B03CBB" w:rsidRDefault="00F22524">
          <w:pPr>
            <w:pStyle w:val="TOCHeading"/>
            <w:rPr>
              <w:rFonts w:asciiTheme="minorHAnsi" w:hAnsiTheme="minorHAnsi" w:cstheme="minorHAnsi"/>
            </w:rPr>
          </w:pPr>
        </w:p>
        <w:p w14:paraId="7D5F82FA" w14:textId="50451A97" w:rsidR="00EF607C" w:rsidRDefault="00F22524">
          <w:pPr>
            <w:pStyle w:val="TOC1"/>
            <w:tabs>
              <w:tab w:val="right" w:leader="dot" w:pos="10214"/>
            </w:tabs>
            <w:rPr>
              <w:rFonts w:asciiTheme="minorHAnsi" w:eastAsiaTheme="minorEastAsia" w:hAnsiTheme="minorHAnsi"/>
              <w:noProof/>
              <w:szCs w:val="22"/>
            </w:rPr>
          </w:pPr>
          <w:r w:rsidRPr="00B03CBB">
            <w:rPr>
              <w:rFonts w:asciiTheme="minorHAnsi" w:hAnsiTheme="minorHAnsi" w:cstheme="minorHAnsi"/>
            </w:rPr>
            <w:fldChar w:fldCharType="begin"/>
          </w:r>
          <w:r w:rsidRPr="00B03CBB">
            <w:rPr>
              <w:rFonts w:asciiTheme="minorHAnsi" w:hAnsiTheme="minorHAnsi" w:cstheme="minorHAnsi"/>
            </w:rPr>
            <w:instrText xml:space="preserve"> TOC \o "1-3" \h \z \u </w:instrText>
          </w:r>
          <w:r w:rsidRPr="00B03CBB">
            <w:rPr>
              <w:rFonts w:asciiTheme="minorHAnsi" w:hAnsiTheme="minorHAnsi" w:cstheme="minorHAnsi"/>
            </w:rPr>
            <w:fldChar w:fldCharType="separate"/>
          </w:r>
          <w:hyperlink w:anchor="_Toc129332948" w:history="1">
            <w:r w:rsidR="00EF607C" w:rsidRPr="00AD6A59">
              <w:rPr>
                <w:rStyle w:val="Hyperlink"/>
                <w:rFonts w:ascii="Arial" w:hAnsi="Arial"/>
                <w:noProof/>
              </w:rPr>
              <w:t>Executive Summary</w:t>
            </w:r>
            <w:r w:rsidR="00EF607C">
              <w:rPr>
                <w:noProof/>
                <w:webHidden/>
              </w:rPr>
              <w:tab/>
            </w:r>
            <w:r w:rsidR="00EF607C">
              <w:rPr>
                <w:noProof/>
                <w:webHidden/>
              </w:rPr>
              <w:fldChar w:fldCharType="begin"/>
            </w:r>
            <w:r w:rsidR="00EF607C">
              <w:rPr>
                <w:noProof/>
                <w:webHidden/>
              </w:rPr>
              <w:instrText xml:space="preserve"> PAGEREF _Toc129332948 \h </w:instrText>
            </w:r>
            <w:r w:rsidR="00EF607C">
              <w:rPr>
                <w:noProof/>
                <w:webHidden/>
              </w:rPr>
            </w:r>
            <w:r w:rsidR="00EF607C">
              <w:rPr>
                <w:noProof/>
                <w:webHidden/>
              </w:rPr>
              <w:fldChar w:fldCharType="separate"/>
            </w:r>
            <w:r w:rsidR="00EF607C">
              <w:rPr>
                <w:noProof/>
                <w:webHidden/>
              </w:rPr>
              <w:t>2</w:t>
            </w:r>
            <w:r w:rsidR="00EF607C">
              <w:rPr>
                <w:noProof/>
                <w:webHidden/>
              </w:rPr>
              <w:fldChar w:fldCharType="end"/>
            </w:r>
          </w:hyperlink>
        </w:p>
        <w:p w14:paraId="5430A063" w14:textId="65D02986" w:rsidR="00EF607C" w:rsidRDefault="005917D7">
          <w:pPr>
            <w:pStyle w:val="TOC1"/>
            <w:tabs>
              <w:tab w:val="right" w:leader="dot" w:pos="10214"/>
            </w:tabs>
            <w:rPr>
              <w:rFonts w:asciiTheme="minorHAnsi" w:eastAsiaTheme="minorEastAsia" w:hAnsiTheme="minorHAnsi"/>
              <w:noProof/>
              <w:szCs w:val="22"/>
            </w:rPr>
          </w:pPr>
          <w:hyperlink w:anchor="_Toc129332949" w:history="1">
            <w:r w:rsidR="00EF607C" w:rsidRPr="00AD6A59">
              <w:rPr>
                <w:rStyle w:val="Hyperlink"/>
                <w:rFonts w:ascii="Arial" w:hAnsi="Arial"/>
                <w:noProof/>
              </w:rPr>
              <w:t>1. Background and Objectives</w:t>
            </w:r>
            <w:r w:rsidR="00EF607C">
              <w:rPr>
                <w:noProof/>
                <w:webHidden/>
              </w:rPr>
              <w:tab/>
            </w:r>
            <w:r w:rsidR="00EF607C">
              <w:rPr>
                <w:noProof/>
                <w:webHidden/>
              </w:rPr>
              <w:fldChar w:fldCharType="begin"/>
            </w:r>
            <w:r w:rsidR="00EF607C">
              <w:rPr>
                <w:noProof/>
                <w:webHidden/>
              </w:rPr>
              <w:instrText xml:space="preserve"> PAGEREF _Toc129332949 \h </w:instrText>
            </w:r>
            <w:r w:rsidR="00EF607C">
              <w:rPr>
                <w:noProof/>
                <w:webHidden/>
              </w:rPr>
            </w:r>
            <w:r w:rsidR="00EF607C">
              <w:rPr>
                <w:noProof/>
                <w:webHidden/>
              </w:rPr>
              <w:fldChar w:fldCharType="separate"/>
            </w:r>
            <w:r w:rsidR="00EF607C">
              <w:rPr>
                <w:noProof/>
                <w:webHidden/>
              </w:rPr>
              <w:t>3</w:t>
            </w:r>
            <w:r w:rsidR="00EF607C">
              <w:rPr>
                <w:noProof/>
                <w:webHidden/>
              </w:rPr>
              <w:fldChar w:fldCharType="end"/>
            </w:r>
          </w:hyperlink>
        </w:p>
        <w:p w14:paraId="6885E1A2" w14:textId="288E5D95" w:rsidR="00EF607C" w:rsidRDefault="005917D7">
          <w:pPr>
            <w:pStyle w:val="TOC1"/>
            <w:tabs>
              <w:tab w:val="right" w:leader="dot" w:pos="10214"/>
            </w:tabs>
            <w:rPr>
              <w:rFonts w:asciiTheme="minorHAnsi" w:eastAsiaTheme="minorEastAsia" w:hAnsiTheme="minorHAnsi"/>
              <w:noProof/>
              <w:szCs w:val="22"/>
            </w:rPr>
          </w:pPr>
          <w:hyperlink w:anchor="_Toc129332950" w:history="1">
            <w:r w:rsidR="00EF607C" w:rsidRPr="00AD6A59">
              <w:rPr>
                <w:rStyle w:val="Hyperlink"/>
                <w:rFonts w:ascii="Arial" w:hAnsi="Arial"/>
                <w:noProof/>
              </w:rPr>
              <w:t>2. Methodology</w:t>
            </w:r>
            <w:r w:rsidR="00EF607C">
              <w:rPr>
                <w:noProof/>
                <w:webHidden/>
              </w:rPr>
              <w:tab/>
            </w:r>
            <w:r w:rsidR="00EF607C">
              <w:rPr>
                <w:noProof/>
                <w:webHidden/>
              </w:rPr>
              <w:fldChar w:fldCharType="begin"/>
            </w:r>
            <w:r w:rsidR="00EF607C">
              <w:rPr>
                <w:noProof/>
                <w:webHidden/>
              </w:rPr>
              <w:instrText xml:space="preserve"> PAGEREF _Toc129332950 \h </w:instrText>
            </w:r>
            <w:r w:rsidR="00EF607C">
              <w:rPr>
                <w:noProof/>
                <w:webHidden/>
              </w:rPr>
            </w:r>
            <w:r w:rsidR="00EF607C">
              <w:rPr>
                <w:noProof/>
                <w:webHidden/>
              </w:rPr>
              <w:fldChar w:fldCharType="separate"/>
            </w:r>
            <w:r w:rsidR="00EF607C">
              <w:rPr>
                <w:noProof/>
                <w:webHidden/>
              </w:rPr>
              <w:t>3</w:t>
            </w:r>
            <w:r w:rsidR="00EF607C">
              <w:rPr>
                <w:noProof/>
                <w:webHidden/>
              </w:rPr>
              <w:fldChar w:fldCharType="end"/>
            </w:r>
          </w:hyperlink>
        </w:p>
        <w:p w14:paraId="732E04BA" w14:textId="4B80BFD6" w:rsidR="00EF607C" w:rsidRDefault="005917D7">
          <w:pPr>
            <w:pStyle w:val="TOC2"/>
            <w:tabs>
              <w:tab w:val="right" w:leader="dot" w:pos="10214"/>
            </w:tabs>
            <w:rPr>
              <w:rFonts w:asciiTheme="minorHAnsi" w:eastAsiaTheme="minorEastAsia" w:hAnsiTheme="minorHAnsi"/>
              <w:noProof/>
              <w:szCs w:val="22"/>
            </w:rPr>
          </w:pPr>
          <w:hyperlink w:anchor="_Toc129332951" w:history="1">
            <w:r w:rsidR="00EF607C" w:rsidRPr="00AD6A59">
              <w:rPr>
                <w:rStyle w:val="Hyperlink"/>
                <w:rFonts w:ascii="Arial" w:hAnsi="Arial"/>
                <w:noProof/>
              </w:rPr>
              <w:t>2.1 Survey Design</w:t>
            </w:r>
            <w:r w:rsidR="00EF607C">
              <w:rPr>
                <w:noProof/>
                <w:webHidden/>
              </w:rPr>
              <w:tab/>
            </w:r>
            <w:r w:rsidR="00EF607C">
              <w:rPr>
                <w:noProof/>
                <w:webHidden/>
              </w:rPr>
              <w:fldChar w:fldCharType="begin"/>
            </w:r>
            <w:r w:rsidR="00EF607C">
              <w:rPr>
                <w:noProof/>
                <w:webHidden/>
              </w:rPr>
              <w:instrText xml:space="preserve"> PAGEREF _Toc129332951 \h </w:instrText>
            </w:r>
            <w:r w:rsidR="00EF607C">
              <w:rPr>
                <w:noProof/>
                <w:webHidden/>
              </w:rPr>
            </w:r>
            <w:r w:rsidR="00EF607C">
              <w:rPr>
                <w:noProof/>
                <w:webHidden/>
              </w:rPr>
              <w:fldChar w:fldCharType="separate"/>
            </w:r>
            <w:r w:rsidR="00EF607C">
              <w:rPr>
                <w:noProof/>
                <w:webHidden/>
              </w:rPr>
              <w:t>4</w:t>
            </w:r>
            <w:r w:rsidR="00EF607C">
              <w:rPr>
                <w:noProof/>
                <w:webHidden/>
              </w:rPr>
              <w:fldChar w:fldCharType="end"/>
            </w:r>
          </w:hyperlink>
        </w:p>
        <w:p w14:paraId="47783D98" w14:textId="30ED006D" w:rsidR="00EF607C" w:rsidRDefault="005917D7">
          <w:pPr>
            <w:pStyle w:val="TOC2"/>
            <w:tabs>
              <w:tab w:val="right" w:leader="dot" w:pos="10214"/>
            </w:tabs>
            <w:rPr>
              <w:rFonts w:asciiTheme="minorHAnsi" w:eastAsiaTheme="minorEastAsia" w:hAnsiTheme="minorHAnsi"/>
              <w:noProof/>
              <w:szCs w:val="22"/>
            </w:rPr>
          </w:pPr>
          <w:hyperlink w:anchor="_Toc129332952" w:history="1">
            <w:r w:rsidR="00EF607C" w:rsidRPr="00AD6A59">
              <w:rPr>
                <w:rStyle w:val="Hyperlink"/>
                <w:rFonts w:ascii="Arial" w:hAnsi="Arial"/>
                <w:noProof/>
              </w:rPr>
              <w:t>2.2 Sampling and Administration</w:t>
            </w:r>
            <w:r w:rsidR="00EF607C">
              <w:rPr>
                <w:noProof/>
                <w:webHidden/>
              </w:rPr>
              <w:tab/>
            </w:r>
            <w:r w:rsidR="00EF607C">
              <w:rPr>
                <w:noProof/>
                <w:webHidden/>
              </w:rPr>
              <w:fldChar w:fldCharType="begin"/>
            </w:r>
            <w:r w:rsidR="00EF607C">
              <w:rPr>
                <w:noProof/>
                <w:webHidden/>
              </w:rPr>
              <w:instrText xml:space="preserve"> PAGEREF _Toc129332952 \h </w:instrText>
            </w:r>
            <w:r w:rsidR="00EF607C">
              <w:rPr>
                <w:noProof/>
                <w:webHidden/>
              </w:rPr>
            </w:r>
            <w:r w:rsidR="00EF607C">
              <w:rPr>
                <w:noProof/>
                <w:webHidden/>
              </w:rPr>
              <w:fldChar w:fldCharType="separate"/>
            </w:r>
            <w:r w:rsidR="00EF607C">
              <w:rPr>
                <w:noProof/>
                <w:webHidden/>
              </w:rPr>
              <w:t>8</w:t>
            </w:r>
            <w:r w:rsidR="00EF607C">
              <w:rPr>
                <w:noProof/>
                <w:webHidden/>
              </w:rPr>
              <w:fldChar w:fldCharType="end"/>
            </w:r>
          </w:hyperlink>
        </w:p>
        <w:p w14:paraId="6ADFCAF4" w14:textId="468ACE5F" w:rsidR="00EF607C" w:rsidRDefault="005917D7">
          <w:pPr>
            <w:pStyle w:val="TOC2"/>
            <w:tabs>
              <w:tab w:val="right" w:leader="dot" w:pos="10214"/>
            </w:tabs>
            <w:rPr>
              <w:rFonts w:asciiTheme="minorHAnsi" w:eastAsiaTheme="minorEastAsia" w:hAnsiTheme="minorHAnsi"/>
              <w:noProof/>
              <w:szCs w:val="22"/>
            </w:rPr>
          </w:pPr>
          <w:hyperlink w:anchor="_Toc129332953" w:history="1">
            <w:r w:rsidR="00EF607C" w:rsidRPr="00AD6A59">
              <w:rPr>
                <w:rStyle w:val="Hyperlink"/>
                <w:rFonts w:ascii="Arial" w:hAnsi="Arial"/>
                <w:noProof/>
              </w:rPr>
              <w:t>2.3 Weighting and Data Cleaning</w:t>
            </w:r>
            <w:r w:rsidR="00EF607C">
              <w:rPr>
                <w:noProof/>
                <w:webHidden/>
              </w:rPr>
              <w:tab/>
            </w:r>
            <w:r w:rsidR="00EF607C">
              <w:rPr>
                <w:noProof/>
                <w:webHidden/>
              </w:rPr>
              <w:fldChar w:fldCharType="begin"/>
            </w:r>
            <w:r w:rsidR="00EF607C">
              <w:rPr>
                <w:noProof/>
                <w:webHidden/>
              </w:rPr>
              <w:instrText xml:space="preserve"> PAGEREF _Toc129332953 \h </w:instrText>
            </w:r>
            <w:r w:rsidR="00EF607C">
              <w:rPr>
                <w:noProof/>
                <w:webHidden/>
              </w:rPr>
            </w:r>
            <w:r w:rsidR="00EF607C">
              <w:rPr>
                <w:noProof/>
                <w:webHidden/>
              </w:rPr>
              <w:fldChar w:fldCharType="separate"/>
            </w:r>
            <w:r w:rsidR="00EF607C">
              <w:rPr>
                <w:noProof/>
                <w:webHidden/>
              </w:rPr>
              <w:t>9</w:t>
            </w:r>
            <w:r w:rsidR="00EF607C">
              <w:rPr>
                <w:noProof/>
                <w:webHidden/>
              </w:rPr>
              <w:fldChar w:fldCharType="end"/>
            </w:r>
          </w:hyperlink>
        </w:p>
        <w:p w14:paraId="2679F192" w14:textId="5EBA28E9" w:rsidR="00EF607C" w:rsidRDefault="005917D7">
          <w:pPr>
            <w:pStyle w:val="TOC2"/>
            <w:tabs>
              <w:tab w:val="right" w:leader="dot" w:pos="10214"/>
            </w:tabs>
            <w:rPr>
              <w:rFonts w:asciiTheme="minorHAnsi" w:eastAsiaTheme="minorEastAsia" w:hAnsiTheme="minorHAnsi"/>
              <w:noProof/>
              <w:szCs w:val="22"/>
            </w:rPr>
          </w:pPr>
          <w:hyperlink w:anchor="_Toc129332954" w:history="1">
            <w:r w:rsidR="00EF607C" w:rsidRPr="00AD6A59">
              <w:rPr>
                <w:rStyle w:val="Hyperlink"/>
                <w:rFonts w:ascii="Arial" w:hAnsi="Arial"/>
                <w:noProof/>
              </w:rPr>
              <w:t>2.4 Quality Control</w:t>
            </w:r>
            <w:r w:rsidR="00EF607C">
              <w:rPr>
                <w:noProof/>
                <w:webHidden/>
              </w:rPr>
              <w:tab/>
            </w:r>
            <w:r w:rsidR="00EF607C">
              <w:rPr>
                <w:noProof/>
                <w:webHidden/>
              </w:rPr>
              <w:fldChar w:fldCharType="begin"/>
            </w:r>
            <w:r w:rsidR="00EF607C">
              <w:rPr>
                <w:noProof/>
                <w:webHidden/>
              </w:rPr>
              <w:instrText xml:space="preserve"> PAGEREF _Toc129332954 \h </w:instrText>
            </w:r>
            <w:r w:rsidR="00EF607C">
              <w:rPr>
                <w:noProof/>
                <w:webHidden/>
              </w:rPr>
            </w:r>
            <w:r w:rsidR="00EF607C">
              <w:rPr>
                <w:noProof/>
                <w:webHidden/>
              </w:rPr>
              <w:fldChar w:fldCharType="separate"/>
            </w:r>
            <w:r w:rsidR="00EF607C">
              <w:rPr>
                <w:noProof/>
                <w:webHidden/>
              </w:rPr>
              <w:t>10</w:t>
            </w:r>
            <w:r w:rsidR="00EF607C">
              <w:rPr>
                <w:noProof/>
                <w:webHidden/>
              </w:rPr>
              <w:fldChar w:fldCharType="end"/>
            </w:r>
          </w:hyperlink>
        </w:p>
        <w:p w14:paraId="2F353C7E" w14:textId="0B2BC593" w:rsidR="00EF607C" w:rsidRDefault="005917D7">
          <w:pPr>
            <w:pStyle w:val="TOC1"/>
            <w:tabs>
              <w:tab w:val="right" w:leader="dot" w:pos="10214"/>
            </w:tabs>
            <w:rPr>
              <w:rFonts w:asciiTheme="minorHAnsi" w:eastAsiaTheme="minorEastAsia" w:hAnsiTheme="minorHAnsi"/>
              <w:noProof/>
              <w:szCs w:val="22"/>
            </w:rPr>
          </w:pPr>
          <w:hyperlink w:anchor="_Toc129332955" w:history="1">
            <w:r w:rsidR="00EF607C" w:rsidRPr="00AD6A59">
              <w:rPr>
                <w:rStyle w:val="Hyperlink"/>
                <w:rFonts w:ascii="Arial" w:hAnsi="Arial"/>
                <w:noProof/>
              </w:rPr>
              <w:t>3. Non Response Bias</w:t>
            </w:r>
            <w:r w:rsidR="00EF607C">
              <w:rPr>
                <w:noProof/>
                <w:webHidden/>
              </w:rPr>
              <w:tab/>
            </w:r>
            <w:r w:rsidR="00EF607C">
              <w:rPr>
                <w:noProof/>
                <w:webHidden/>
              </w:rPr>
              <w:fldChar w:fldCharType="begin"/>
            </w:r>
            <w:r w:rsidR="00EF607C">
              <w:rPr>
                <w:noProof/>
                <w:webHidden/>
              </w:rPr>
              <w:instrText xml:space="preserve"> PAGEREF _Toc129332955 \h </w:instrText>
            </w:r>
            <w:r w:rsidR="00EF607C">
              <w:rPr>
                <w:noProof/>
                <w:webHidden/>
              </w:rPr>
            </w:r>
            <w:r w:rsidR="00EF607C">
              <w:rPr>
                <w:noProof/>
                <w:webHidden/>
              </w:rPr>
              <w:fldChar w:fldCharType="separate"/>
            </w:r>
            <w:r w:rsidR="00EF607C">
              <w:rPr>
                <w:noProof/>
                <w:webHidden/>
              </w:rPr>
              <w:t>11</w:t>
            </w:r>
            <w:r w:rsidR="00EF607C">
              <w:rPr>
                <w:noProof/>
                <w:webHidden/>
              </w:rPr>
              <w:fldChar w:fldCharType="end"/>
            </w:r>
          </w:hyperlink>
        </w:p>
        <w:p w14:paraId="285E6812" w14:textId="04E3229F" w:rsidR="00EF607C" w:rsidRDefault="005917D7">
          <w:pPr>
            <w:pStyle w:val="TOC1"/>
            <w:tabs>
              <w:tab w:val="right" w:leader="dot" w:pos="10214"/>
            </w:tabs>
            <w:rPr>
              <w:rFonts w:asciiTheme="minorHAnsi" w:eastAsiaTheme="minorEastAsia" w:hAnsiTheme="minorHAnsi"/>
              <w:noProof/>
              <w:szCs w:val="22"/>
            </w:rPr>
          </w:pPr>
          <w:hyperlink w:anchor="_Toc129332956" w:history="1">
            <w:r w:rsidR="00EF607C" w:rsidRPr="00AD6A59">
              <w:rPr>
                <w:rStyle w:val="Hyperlink"/>
                <w:rFonts w:ascii="Arial" w:hAnsi="Arial"/>
                <w:noProof/>
              </w:rPr>
              <w:t>Appendix A: Weights</w:t>
            </w:r>
            <w:r w:rsidR="00EF607C">
              <w:rPr>
                <w:noProof/>
                <w:webHidden/>
              </w:rPr>
              <w:tab/>
            </w:r>
            <w:r w:rsidR="00EF607C">
              <w:rPr>
                <w:noProof/>
                <w:webHidden/>
              </w:rPr>
              <w:fldChar w:fldCharType="begin"/>
            </w:r>
            <w:r w:rsidR="00EF607C">
              <w:rPr>
                <w:noProof/>
                <w:webHidden/>
              </w:rPr>
              <w:instrText xml:space="preserve"> PAGEREF _Toc129332956 \h </w:instrText>
            </w:r>
            <w:r w:rsidR="00EF607C">
              <w:rPr>
                <w:noProof/>
                <w:webHidden/>
              </w:rPr>
            </w:r>
            <w:r w:rsidR="00EF607C">
              <w:rPr>
                <w:noProof/>
                <w:webHidden/>
              </w:rPr>
              <w:fldChar w:fldCharType="separate"/>
            </w:r>
            <w:r w:rsidR="00EF607C">
              <w:rPr>
                <w:noProof/>
                <w:webHidden/>
              </w:rPr>
              <w:t>13</w:t>
            </w:r>
            <w:r w:rsidR="00EF607C">
              <w:rPr>
                <w:noProof/>
                <w:webHidden/>
              </w:rPr>
              <w:fldChar w:fldCharType="end"/>
            </w:r>
          </w:hyperlink>
        </w:p>
        <w:p w14:paraId="48CB3A27" w14:textId="216C4E54" w:rsidR="00EF607C" w:rsidRDefault="005917D7">
          <w:pPr>
            <w:pStyle w:val="TOC1"/>
            <w:tabs>
              <w:tab w:val="right" w:leader="dot" w:pos="10214"/>
            </w:tabs>
            <w:rPr>
              <w:rFonts w:asciiTheme="minorHAnsi" w:eastAsiaTheme="minorEastAsia" w:hAnsiTheme="minorHAnsi"/>
              <w:noProof/>
              <w:szCs w:val="22"/>
            </w:rPr>
          </w:pPr>
          <w:hyperlink w:anchor="_Toc129332957" w:history="1">
            <w:r w:rsidR="00EF607C" w:rsidRPr="00AD6A59">
              <w:rPr>
                <w:rStyle w:val="Hyperlink"/>
                <w:rFonts w:ascii="Arial" w:hAnsi="Arial"/>
                <w:noProof/>
              </w:rPr>
              <w:t>Appendix B: Questionnaire</w:t>
            </w:r>
            <w:r w:rsidR="00EF607C">
              <w:rPr>
                <w:noProof/>
                <w:webHidden/>
              </w:rPr>
              <w:tab/>
            </w:r>
            <w:r w:rsidR="00EF607C">
              <w:rPr>
                <w:noProof/>
                <w:webHidden/>
              </w:rPr>
              <w:fldChar w:fldCharType="begin"/>
            </w:r>
            <w:r w:rsidR="00EF607C">
              <w:rPr>
                <w:noProof/>
                <w:webHidden/>
              </w:rPr>
              <w:instrText xml:space="preserve"> PAGEREF _Toc129332957 \h </w:instrText>
            </w:r>
            <w:r w:rsidR="00EF607C">
              <w:rPr>
                <w:noProof/>
                <w:webHidden/>
              </w:rPr>
            </w:r>
            <w:r w:rsidR="00EF607C">
              <w:rPr>
                <w:noProof/>
                <w:webHidden/>
              </w:rPr>
              <w:fldChar w:fldCharType="separate"/>
            </w:r>
            <w:r w:rsidR="00EF607C">
              <w:rPr>
                <w:noProof/>
                <w:webHidden/>
              </w:rPr>
              <w:t>20</w:t>
            </w:r>
            <w:r w:rsidR="00EF607C">
              <w:rPr>
                <w:noProof/>
                <w:webHidden/>
              </w:rPr>
              <w:fldChar w:fldCharType="end"/>
            </w:r>
          </w:hyperlink>
        </w:p>
        <w:p w14:paraId="13F1AB06" w14:textId="3782CC2D" w:rsidR="00F22524" w:rsidRDefault="00F22524">
          <w:r w:rsidRPr="00B03CBB">
            <w:rPr>
              <w:rFonts w:asciiTheme="minorHAnsi" w:hAnsiTheme="minorHAnsi" w:cstheme="minorHAnsi"/>
              <w:b/>
              <w:bCs/>
              <w:noProof/>
            </w:rPr>
            <w:fldChar w:fldCharType="end"/>
          </w:r>
        </w:p>
      </w:sdtContent>
    </w:sdt>
    <w:p w14:paraId="48A40158" w14:textId="77777777" w:rsidR="00883E83" w:rsidRDefault="00883E83" w:rsidP="004F2E7D">
      <w:pPr>
        <w:ind w:right="-138"/>
        <w:rPr>
          <w:rFonts w:ascii="Arial" w:hAnsi="Arial" w:cs="Arial"/>
          <w:sz w:val="20"/>
        </w:rPr>
      </w:pPr>
    </w:p>
    <w:p w14:paraId="704E4AA6" w14:textId="7D3364C7" w:rsidR="00690D09" w:rsidRPr="0070385C" w:rsidRDefault="00FE0051" w:rsidP="004F2E7D">
      <w:pPr>
        <w:ind w:right="-138"/>
        <w:rPr>
          <w:rFonts w:ascii="Arial" w:hAnsi="Arial" w:cs="Arial"/>
          <w:b/>
          <w:sz w:val="20"/>
          <w:u w:val="single"/>
        </w:rPr>
      </w:pPr>
      <w:r w:rsidRPr="0070385C">
        <w:rPr>
          <w:rFonts w:ascii="Arial" w:hAnsi="Arial" w:cs="Arial"/>
          <w:sz w:val="20"/>
        </w:rPr>
        <w:t xml:space="preserve">   </w:t>
      </w:r>
    </w:p>
    <w:p w14:paraId="73053816" w14:textId="20730C90" w:rsidR="00690D09" w:rsidRPr="006B4F11" w:rsidRDefault="00690D09" w:rsidP="00E31B10">
      <w:pPr>
        <w:rPr>
          <w:rFonts w:asciiTheme="minorHAnsi" w:hAnsiTheme="minorHAnsi" w:cstheme="minorHAnsi"/>
        </w:rPr>
      </w:pPr>
    </w:p>
    <w:p w14:paraId="17F7AA19" w14:textId="77777777" w:rsidR="006E222B" w:rsidRPr="006B4F11" w:rsidRDefault="006E222B" w:rsidP="00B70C7D">
      <w:pPr>
        <w:ind w:firstLine="284"/>
        <w:rPr>
          <w:rFonts w:asciiTheme="minorHAnsi" w:hAnsiTheme="minorHAnsi" w:cstheme="minorHAnsi"/>
        </w:rPr>
      </w:pPr>
    </w:p>
    <w:p w14:paraId="134544E5" w14:textId="77777777" w:rsidR="006E222B" w:rsidRPr="00781230" w:rsidRDefault="006E222B" w:rsidP="00B70C7D">
      <w:pPr>
        <w:ind w:firstLine="284"/>
        <w:rPr>
          <w:rFonts w:asciiTheme="majorHAnsi" w:hAnsiTheme="majorHAnsi" w:cstheme="majorHAnsi"/>
          <w:highlight w:val="yellow"/>
        </w:rPr>
      </w:pPr>
    </w:p>
    <w:p w14:paraId="6370C76D" w14:textId="77777777" w:rsidR="006E222B" w:rsidRPr="00781230" w:rsidRDefault="006E222B" w:rsidP="00B70C7D">
      <w:pPr>
        <w:ind w:firstLine="284"/>
        <w:rPr>
          <w:rFonts w:asciiTheme="majorHAnsi" w:hAnsiTheme="majorHAnsi" w:cstheme="majorHAnsi"/>
          <w:highlight w:val="yellow"/>
        </w:rPr>
      </w:pPr>
    </w:p>
    <w:p w14:paraId="789F9050" w14:textId="77777777" w:rsidR="006E222B" w:rsidRPr="00781230" w:rsidRDefault="006E222B" w:rsidP="00B70C7D">
      <w:pPr>
        <w:ind w:firstLine="284"/>
        <w:rPr>
          <w:rFonts w:asciiTheme="majorHAnsi" w:hAnsiTheme="majorHAnsi" w:cstheme="majorHAnsi"/>
          <w:highlight w:val="yellow"/>
        </w:rPr>
      </w:pPr>
    </w:p>
    <w:p w14:paraId="1C704699" w14:textId="77777777" w:rsidR="006E222B" w:rsidRPr="00781230" w:rsidRDefault="006E222B" w:rsidP="00B70C7D">
      <w:pPr>
        <w:ind w:firstLine="284"/>
        <w:rPr>
          <w:rFonts w:asciiTheme="majorHAnsi" w:hAnsiTheme="majorHAnsi" w:cstheme="majorHAnsi"/>
          <w:highlight w:val="yellow"/>
        </w:rPr>
      </w:pPr>
    </w:p>
    <w:p w14:paraId="1A51270A" w14:textId="77777777" w:rsidR="006E222B" w:rsidRPr="00781230" w:rsidRDefault="006E222B" w:rsidP="00B70C7D">
      <w:pPr>
        <w:ind w:firstLine="284"/>
        <w:rPr>
          <w:rFonts w:asciiTheme="majorHAnsi" w:hAnsiTheme="majorHAnsi" w:cstheme="majorHAnsi"/>
          <w:highlight w:val="yellow"/>
        </w:rPr>
      </w:pPr>
    </w:p>
    <w:p w14:paraId="36535ABD" w14:textId="77777777" w:rsidR="006E222B" w:rsidRPr="00781230" w:rsidRDefault="006E222B" w:rsidP="00B70C7D">
      <w:pPr>
        <w:ind w:firstLine="284"/>
        <w:rPr>
          <w:rFonts w:asciiTheme="majorHAnsi" w:hAnsiTheme="majorHAnsi" w:cstheme="majorHAnsi"/>
          <w:highlight w:val="yellow"/>
        </w:rPr>
      </w:pPr>
    </w:p>
    <w:p w14:paraId="36CCCFAA" w14:textId="77777777" w:rsidR="006E222B" w:rsidRPr="00C8331F" w:rsidRDefault="006E222B" w:rsidP="00B70C7D">
      <w:pPr>
        <w:ind w:firstLine="284"/>
        <w:rPr>
          <w:rFonts w:asciiTheme="majorHAnsi" w:hAnsiTheme="majorHAnsi" w:cstheme="majorHAnsi"/>
        </w:rPr>
      </w:pPr>
    </w:p>
    <w:p w14:paraId="6A477FC7" w14:textId="77777777" w:rsidR="00690D09" w:rsidRPr="00C8331F" w:rsidRDefault="00690D09" w:rsidP="00E31B10">
      <w:pPr>
        <w:rPr>
          <w:rFonts w:asciiTheme="majorHAnsi" w:hAnsiTheme="majorHAnsi" w:cstheme="majorHAnsi"/>
        </w:rPr>
        <w:sectPr w:rsidR="00690D09" w:rsidRPr="00C8331F" w:rsidSect="00AF28F7">
          <w:headerReference w:type="first" r:id="rId14"/>
          <w:footerReference w:type="first" r:id="rId15"/>
          <w:pgSz w:w="12240" w:h="15840"/>
          <w:pgMar w:top="1152" w:right="1008" w:bottom="1008" w:left="1008" w:header="709" w:footer="709" w:gutter="0"/>
          <w:pgNumType w:start="0"/>
          <w:cols w:space="708"/>
          <w:titlePg/>
          <w:docGrid w:linePitch="360"/>
        </w:sectPr>
      </w:pPr>
    </w:p>
    <w:p w14:paraId="0481998D" w14:textId="2F03B117" w:rsidR="00D206D5" w:rsidRDefault="00D206D5" w:rsidP="00B2767D">
      <w:pPr>
        <w:rPr>
          <w:rFonts w:ascii="Arial" w:hAnsi="Arial" w:cs="Arial"/>
          <w:b/>
          <w:sz w:val="28"/>
          <w:szCs w:val="32"/>
        </w:rPr>
      </w:pPr>
      <w:bookmarkStart w:id="0" w:name="_Hlk3971541"/>
      <w:r w:rsidRPr="00D206D5">
        <w:rPr>
          <w:rFonts w:ascii="Arial" w:hAnsi="Arial" w:cs="Arial"/>
          <w:b/>
          <w:sz w:val="28"/>
          <w:szCs w:val="32"/>
        </w:rPr>
        <w:lastRenderedPageBreak/>
        <w:t>Surveying Canadian</w:t>
      </w:r>
      <w:r>
        <w:rPr>
          <w:rFonts w:ascii="Arial" w:hAnsi="Arial" w:cs="Arial"/>
          <w:b/>
          <w:sz w:val="28"/>
          <w:szCs w:val="32"/>
        </w:rPr>
        <w:t>s</w:t>
      </w:r>
      <w:r w:rsidRPr="00D206D5">
        <w:rPr>
          <w:rFonts w:ascii="Arial" w:hAnsi="Arial" w:cs="Arial"/>
          <w:b/>
          <w:sz w:val="28"/>
          <w:szCs w:val="32"/>
        </w:rPr>
        <w:t xml:space="preserve">’ Climate Change Beliefs, Attitudes and Behaviours Over Time </w:t>
      </w:r>
    </w:p>
    <w:p w14:paraId="61102429" w14:textId="23AB7A5A" w:rsidR="00622136" w:rsidRPr="000F273B" w:rsidRDefault="00622136" w:rsidP="00B2767D">
      <w:pPr>
        <w:rPr>
          <w:rFonts w:ascii="Arial" w:hAnsi="Arial" w:cs="Arial"/>
          <w:sz w:val="24"/>
          <w:szCs w:val="32"/>
        </w:rPr>
      </w:pPr>
      <w:r w:rsidRPr="000F273B">
        <w:rPr>
          <w:rFonts w:ascii="Arial" w:hAnsi="Arial" w:cs="Arial"/>
          <w:sz w:val="24"/>
          <w:szCs w:val="32"/>
        </w:rPr>
        <w:t>Method</w:t>
      </w:r>
      <w:r w:rsidR="00840C09" w:rsidRPr="000F273B">
        <w:rPr>
          <w:rFonts w:ascii="Arial" w:hAnsi="Arial" w:cs="Arial"/>
          <w:sz w:val="24"/>
          <w:szCs w:val="32"/>
        </w:rPr>
        <w:t>s</w:t>
      </w:r>
      <w:r w:rsidRPr="000F273B">
        <w:rPr>
          <w:rFonts w:ascii="Arial" w:hAnsi="Arial" w:cs="Arial"/>
          <w:sz w:val="24"/>
          <w:szCs w:val="32"/>
        </w:rPr>
        <w:t xml:space="preserve"> Report</w:t>
      </w:r>
    </w:p>
    <w:p w14:paraId="43482F22" w14:textId="3E0A9ADC" w:rsidR="00622136" w:rsidRDefault="00622136" w:rsidP="00B2767D">
      <w:pPr>
        <w:jc w:val="both"/>
        <w:rPr>
          <w:rFonts w:asciiTheme="minorHAnsi" w:hAnsiTheme="minorHAnsi" w:cstheme="minorHAnsi"/>
          <w:sz w:val="20"/>
        </w:rPr>
      </w:pPr>
    </w:p>
    <w:p w14:paraId="37E3CC61" w14:textId="77777777" w:rsidR="000F273B" w:rsidRPr="007C48AD" w:rsidRDefault="000F273B" w:rsidP="00B2767D">
      <w:pPr>
        <w:jc w:val="both"/>
        <w:rPr>
          <w:rFonts w:asciiTheme="minorHAnsi" w:hAnsiTheme="minorHAnsi" w:cstheme="minorHAnsi"/>
          <w:sz w:val="20"/>
        </w:rPr>
      </w:pPr>
    </w:p>
    <w:p w14:paraId="4344F6F4" w14:textId="12D53551" w:rsidR="00622136" w:rsidRPr="00354764" w:rsidRDefault="00622136" w:rsidP="00B2767D">
      <w:pPr>
        <w:ind w:right="1440"/>
        <w:rPr>
          <w:rFonts w:asciiTheme="minorHAnsi" w:hAnsiTheme="minorHAnsi" w:cstheme="minorHAnsi"/>
          <w:b/>
          <w:sz w:val="24"/>
        </w:rPr>
      </w:pPr>
      <w:r w:rsidRPr="00354764">
        <w:rPr>
          <w:rFonts w:asciiTheme="minorHAnsi" w:hAnsiTheme="minorHAnsi" w:cstheme="minorHAnsi"/>
          <w:b/>
          <w:sz w:val="24"/>
        </w:rPr>
        <w:t xml:space="preserve">Prepared for </w:t>
      </w:r>
      <w:r w:rsidR="00D206D5">
        <w:rPr>
          <w:rFonts w:asciiTheme="minorHAnsi" w:hAnsiTheme="minorHAnsi" w:cstheme="minorHAnsi"/>
          <w:b/>
          <w:sz w:val="24"/>
        </w:rPr>
        <w:t>the Privy Council Office</w:t>
      </w:r>
    </w:p>
    <w:p w14:paraId="47C2D30B" w14:textId="1FF4A080" w:rsidR="00622136" w:rsidRPr="007C48AD" w:rsidRDefault="00622136" w:rsidP="00B2767D">
      <w:pPr>
        <w:ind w:right="1440"/>
        <w:rPr>
          <w:rFonts w:asciiTheme="minorHAnsi" w:hAnsiTheme="minorHAnsi" w:cstheme="minorHAnsi"/>
        </w:rPr>
      </w:pPr>
      <w:r w:rsidRPr="007C48AD">
        <w:rPr>
          <w:rFonts w:asciiTheme="minorHAnsi" w:hAnsiTheme="minorHAnsi" w:cstheme="minorHAnsi"/>
        </w:rPr>
        <w:t xml:space="preserve">Supplier Name: </w:t>
      </w:r>
      <w:r w:rsidR="00B61388" w:rsidRPr="007C48AD">
        <w:rPr>
          <w:rFonts w:asciiTheme="minorHAnsi" w:hAnsiTheme="minorHAnsi" w:cstheme="minorHAnsi"/>
        </w:rPr>
        <w:t>Advanis</w:t>
      </w:r>
    </w:p>
    <w:p w14:paraId="18273620" w14:textId="356679DE" w:rsidR="00622136" w:rsidRPr="007C48AD" w:rsidRDefault="008E7791" w:rsidP="00B2767D">
      <w:pPr>
        <w:ind w:right="1440"/>
        <w:rPr>
          <w:rFonts w:asciiTheme="minorHAnsi" w:hAnsiTheme="minorHAnsi" w:cstheme="minorHAnsi"/>
        </w:rPr>
      </w:pPr>
      <w:r w:rsidRPr="00716513">
        <w:rPr>
          <w:rFonts w:asciiTheme="minorHAnsi" w:hAnsiTheme="minorHAnsi" w:cstheme="minorHAnsi"/>
        </w:rPr>
        <w:t>March</w:t>
      </w:r>
      <w:r w:rsidR="00F214C0" w:rsidRPr="00716513">
        <w:rPr>
          <w:rFonts w:asciiTheme="minorHAnsi" w:hAnsiTheme="minorHAnsi" w:cstheme="minorHAnsi"/>
        </w:rPr>
        <w:t xml:space="preserve"> 202</w:t>
      </w:r>
      <w:r w:rsidRPr="00716513">
        <w:rPr>
          <w:rFonts w:asciiTheme="minorHAnsi" w:hAnsiTheme="minorHAnsi" w:cstheme="minorHAnsi"/>
        </w:rPr>
        <w:t>3</w:t>
      </w:r>
    </w:p>
    <w:p w14:paraId="33541708" w14:textId="77777777" w:rsidR="00622136" w:rsidRPr="007C48AD" w:rsidRDefault="00622136" w:rsidP="00B2767D">
      <w:pPr>
        <w:ind w:right="1440"/>
        <w:rPr>
          <w:rFonts w:asciiTheme="minorHAnsi" w:hAnsiTheme="minorHAnsi" w:cstheme="minorHAnsi"/>
        </w:rPr>
      </w:pPr>
    </w:p>
    <w:p w14:paraId="3C046A98" w14:textId="67C82B76" w:rsidR="00622136" w:rsidRPr="00B06449" w:rsidRDefault="00622136" w:rsidP="00B2767D">
      <w:pPr>
        <w:rPr>
          <w:rFonts w:asciiTheme="minorHAnsi" w:hAnsiTheme="minorHAnsi" w:cstheme="minorHAnsi"/>
          <w:lang w:val="fr-FR"/>
        </w:rPr>
      </w:pPr>
      <w:r w:rsidRPr="007C48AD">
        <w:rPr>
          <w:rFonts w:asciiTheme="minorHAnsi" w:hAnsiTheme="minorHAnsi" w:cstheme="minorHAnsi"/>
        </w:rPr>
        <w:t>This report presents the methodolog</w:t>
      </w:r>
      <w:r w:rsidR="0058123B" w:rsidRPr="007C48AD">
        <w:rPr>
          <w:rFonts w:asciiTheme="minorHAnsi" w:hAnsiTheme="minorHAnsi" w:cstheme="minorHAnsi"/>
        </w:rPr>
        <w:t>ical</w:t>
      </w:r>
      <w:r w:rsidRPr="007C48AD">
        <w:rPr>
          <w:rFonts w:asciiTheme="minorHAnsi" w:hAnsiTheme="minorHAnsi" w:cstheme="minorHAnsi"/>
        </w:rPr>
        <w:t xml:space="preserve"> details for the </w:t>
      </w:r>
      <w:r w:rsidR="00D206D5">
        <w:rPr>
          <w:rFonts w:asciiTheme="minorHAnsi" w:hAnsiTheme="minorHAnsi" w:cstheme="minorHAnsi"/>
          <w:b/>
          <w:i/>
        </w:rPr>
        <w:t>Surveying Canadians’ Climate Change Beliefs, Attitudes and Behaviours Over Time</w:t>
      </w:r>
      <w:r w:rsidR="00883E83" w:rsidRPr="007C48AD">
        <w:rPr>
          <w:rFonts w:asciiTheme="minorHAnsi" w:hAnsiTheme="minorHAnsi" w:cstheme="minorHAnsi"/>
          <w:b/>
          <w:i/>
        </w:rPr>
        <w:t xml:space="preserve"> </w:t>
      </w:r>
      <w:r w:rsidR="00883E83" w:rsidRPr="007C48AD">
        <w:rPr>
          <w:rFonts w:asciiTheme="minorHAnsi" w:hAnsiTheme="minorHAnsi" w:cstheme="minorHAnsi"/>
        </w:rPr>
        <w:t>conducted</w:t>
      </w:r>
      <w:r w:rsidRPr="007C48AD">
        <w:rPr>
          <w:rFonts w:asciiTheme="minorHAnsi" w:hAnsiTheme="minorHAnsi" w:cstheme="minorHAnsi"/>
        </w:rPr>
        <w:t xml:space="preserve"> by </w:t>
      </w:r>
      <w:r w:rsidR="00B61388" w:rsidRPr="007C48AD">
        <w:rPr>
          <w:rFonts w:asciiTheme="minorHAnsi" w:hAnsiTheme="minorHAnsi" w:cstheme="minorHAnsi"/>
        </w:rPr>
        <w:t>Advanis</w:t>
      </w:r>
      <w:r w:rsidRPr="007C48AD">
        <w:rPr>
          <w:rFonts w:asciiTheme="minorHAnsi" w:hAnsiTheme="minorHAnsi" w:cstheme="minorHAnsi"/>
        </w:rPr>
        <w:t xml:space="preserve"> on behalf of</w:t>
      </w:r>
      <w:r w:rsidR="00B43D47" w:rsidRPr="007C48AD">
        <w:rPr>
          <w:rFonts w:asciiTheme="minorHAnsi" w:hAnsiTheme="minorHAnsi" w:cstheme="minorHAnsi"/>
        </w:rPr>
        <w:t xml:space="preserve"> </w:t>
      </w:r>
      <w:r w:rsidR="00840C09" w:rsidRPr="007C48AD">
        <w:rPr>
          <w:rFonts w:asciiTheme="minorHAnsi" w:hAnsiTheme="minorHAnsi" w:cstheme="minorHAnsi"/>
        </w:rPr>
        <w:t xml:space="preserve">the </w:t>
      </w:r>
      <w:r w:rsidR="00D206D5">
        <w:rPr>
          <w:rFonts w:asciiTheme="minorHAnsi" w:hAnsiTheme="minorHAnsi" w:cstheme="minorHAnsi"/>
        </w:rPr>
        <w:t>Privy Council Office</w:t>
      </w:r>
      <w:r w:rsidR="00B43D47" w:rsidRPr="007C48AD">
        <w:rPr>
          <w:rFonts w:asciiTheme="minorHAnsi" w:hAnsiTheme="minorHAnsi" w:cstheme="minorHAnsi"/>
        </w:rPr>
        <w:t xml:space="preserve">. </w:t>
      </w:r>
      <w:r w:rsidRPr="007C48AD">
        <w:rPr>
          <w:rFonts w:asciiTheme="minorHAnsi" w:hAnsiTheme="minorHAnsi" w:cstheme="minorHAnsi"/>
        </w:rPr>
        <w:t xml:space="preserve">The </w:t>
      </w:r>
      <w:r w:rsidR="00205A11">
        <w:rPr>
          <w:rFonts w:asciiTheme="minorHAnsi" w:hAnsiTheme="minorHAnsi" w:cstheme="minorHAnsi"/>
        </w:rPr>
        <w:t>probability-</w:t>
      </w:r>
      <w:r w:rsidR="00354764">
        <w:rPr>
          <w:rFonts w:asciiTheme="minorHAnsi" w:hAnsiTheme="minorHAnsi" w:cstheme="minorHAnsi"/>
        </w:rPr>
        <w:t>based</w:t>
      </w:r>
      <w:r w:rsidR="000B727A">
        <w:rPr>
          <w:rFonts w:asciiTheme="minorHAnsi" w:hAnsiTheme="minorHAnsi" w:cstheme="minorHAnsi"/>
        </w:rPr>
        <w:t>,</w:t>
      </w:r>
      <w:r w:rsidR="00354764">
        <w:rPr>
          <w:rFonts w:asciiTheme="minorHAnsi" w:hAnsiTheme="minorHAnsi" w:cstheme="minorHAnsi"/>
        </w:rPr>
        <w:t xml:space="preserve"> online </w:t>
      </w:r>
      <w:r w:rsidRPr="007C48AD">
        <w:rPr>
          <w:rFonts w:asciiTheme="minorHAnsi" w:hAnsiTheme="minorHAnsi" w:cstheme="minorHAnsi"/>
        </w:rPr>
        <w:t xml:space="preserve">survey was </w:t>
      </w:r>
      <w:r w:rsidR="00C01616" w:rsidRPr="007C48AD">
        <w:rPr>
          <w:rFonts w:asciiTheme="minorHAnsi" w:hAnsiTheme="minorHAnsi" w:cstheme="minorHAnsi"/>
        </w:rPr>
        <w:t xml:space="preserve">administered </w:t>
      </w:r>
      <w:r w:rsidR="00D206D5">
        <w:rPr>
          <w:rFonts w:asciiTheme="minorHAnsi" w:hAnsiTheme="minorHAnsi" w:cstheme="minorHAnsi"/>
        </w:rPr>
        <w:t>8 times between</w:t>
      </w:r>
      <w:r w:rsidR="00883E83" w:rsidRPr="007C48AD">
        <w:rPr>
          <w:rFonts w:asciiTheme="minorHAnsi" w:hAnsiTheme="minorHAnsi" w:cstheme="minorHAnsi"/>
        </w:rPr>
        <w:t xml:space="preserve"> </w:t>
      </w:r>
      <w:r w:rsidR="00D206D5">
        <w:rPr>
          <w:rFonts w:asciiTheme="minorHAnsi" w:hAnsiTheme="minorHAnsi" w:cstheme="minorHAnsi"/>
        </w:rPr>
        <w:t>December</w:t>
      </w:r>
      <w:r w:rsidR="00AD00AF">
        <w:rPr>
          <w:rFonts w:asciiTheme="minorHAnsi" w:hAnsiTheme="minorHAnsi" w:cstheme="minorHAnsi"/>
        </w:rPr>
        <w:t xml:space="preserve"> </w:t>
      </w:r>
      <w:r w:rsidR="00D206D5">
        <w:rPr>
          <w:rFonts w:asciiTheme="minorHAnsi" w:hAnsiTheme="minorHAnsi" w:cstheme="minorHAnsi"/>
        </w:rPr>
        <w:t>2021</w:t>
      </w:r>
      <w:r w:rsidR="00AD00AF">
        <w:rPr>
          <w:rFonts w:asciiTheme="minorHAnsi" w:hAnsiTheme="minorHAnsi" w:cstheme="minorHAnsi"/>
        </w:rPr>
        <w:t xml:space="preserve"> and </w:t>
      </w:r>
      <w:r w:rsidR="008E7791">
        <w:rPr>
          <w:rFonts w:asciiTheme="minorHAnsi" w:hAnsiTheme="minorHAnsi" w:cstheme="minorHAnsi"/>
        </w:rPr>
        <w:t xml:space="preserve">March </w:t>
      </w:r>
      <w:r w:rsidR="00AD00AF">
        <w:rPr>
          <w:rFonts w:asciiTheme="minorHAnsi" w:hAnsiTheme="minorHAnsi" w:cstheme="minorHAnsi"/>
        </w:rPr>
        <w:t>202</w:t>
      </w:r>
      <w:r w:rsidR="00D206D5">
        <w:rPr>
          <w:rFonts w:asciiTheme="minorHAnsi" w:hAnsiTheme="minorHAnsi" w:cstheme="minorHAnsi"/>
        </w:rPr>
        <w:t xml:space="preserve">3. Each wave surveyed approximately 2,000 </w:t>
      </w:r>
      <w:r w:rsidRPr="007C48AD">
        <w:rPr>
          <w:rFonts w:asciiTheme="minorHAnsi" w:hAnsiTheme="minorHAnsi" w:cstheme="minorHAnsi"/>
        </w:rPr>
        <w:t>members of the Canadian public aged 18</w:t>
      </w:r>
      <w:r w:rsidR="00F214C0" w:rsidRPr="007C48AD">
        <w:rPr>
          <w:rFonts w:asciiTheme="minorHAnsi" w:hAnsiTheme="minorHAnsi" w:cstheme="minorHAnsi"/>
        </w:rPr>
        <w:t xml:space="preserve"> or older</w:t>
      </w:r>
      <w:r w:rsidR="008E7791">
        <w:rPr>
          <w:rFonts w:asciiTheme="minorHAnsi" w:hAnsiTheme="minorHAnsi" w:cstheme="minorHAnsi"/>
        </w:rPr>
        <w:t>. Wave 2 through 7</w:t>
      </w:r>
      <w:r w:rsidR="00D206D5">
        <w:rPr>
          <w:rFonts w:asciiTheme="minorHAnsi" w:hAnsiTheme="minorHAnsi" w:cstheme="minorHAnsi"/>
        </w:rPr>
        <w:t xml:space="preserve"> targeted </w:t>
      </w:r>
      <w:r w:rsidR="003F4B43">
        <w:rPr>
          <w:rFonts w:asciiTheme="minorHAnsi" w:hAnsiTheme="minorHAnsi" w:cstheme="minorHAnsi"/>
        </w:rPr>
        <w:t>collecting 1,500 completes from respondents who had completed at least one previous wave of the study.</w:t>
      </w:r>
      <w:r w:rsidR="00F214C0" w:rsidRPr="007C48AD">
        <w:rPr>
          <w:rFonts w:asciiTheme="minorHAnsi" w:hAnsiTheme="minorHAnsi" w:cstheme="minorHAnsi"/>
        </w:rPr>
        <w:t xml:space="preserve"> </w:t>
      </w:r>
      <w:r w:rsidR="008E7791" w:rsidRPr="00B06449">
        <w:rPr>
          <w:rFonts w:asciiTheme="minorHAnsi" w:hAnsiTheme="minorHAnsi" w:cstheme="minorHAnsi"/>
          <w:lang w:val="fr-FR"/>
        </w:rPr>
        <w:t>Wave 8 did not include longitudinal sample.</w:t>
      </w:r>
    </w:p>
    <w:p w14:paraId="107A1726" w14:textId="77777777" w:rsidR="00622136" w:rsidRPr="00B06449" w:rsidRDefault="00622136" w:rsidP="00B2767D">
      <w:pPr>
        <w:rPr>
          <w:rFonts w:asciiTheme="minorHAnsi" w:hAnsiTheme="minorHAnsi" w:cstheme="minorHAnsi"/>
          <w:lang w:val="fr-FR"/>
        </w:rPr>
      </w:pPr>
    </w:p>
    <w:p w14:paraId="7F79442F" w14:textId="6F049F07" w:rsidR="00BE30C4" w:rsidRPr="007C48AD" w:rsidRDefault="00622136" w:rsidP="00B2767D">
      <w:pPr>
        <w:rPr>
          <w:rFonts w:asciiTheme="minorHAnsi" w:hAnsiTheme="minorHAnsi" w:cstheme="minorHAnsi"/>
          <w:i/>
          <w:lang w:val="fr-CA"/>
        </w:rPr>
      </w:pPr>
      <w:r w:rsidRPr="007C48AD">
        <w:rPr>
          <w:rFonts w:asciiTheme="minorHAnsi" w:hAnsiTheme="minorHAnsi" w:cstheme="minorHAnsi"/>
          <w:lang w:val="fr-CA"/>
        </w:rPr>
        <w:t>Ce rapport est aussi disponible en français sous le titre</w:t>
      </w:r>
      <w:r w:rsidR="00BE30C4" w:rsidRPr="007C48AD">
        <w:rPr>
          <w:rFonts w:asciiTheme="minorHAnsi" w:hAnsiTheme="minorHAnsi" w:cstheme="minorHAnsi"/>
          <w:lang w:val="fr-CA"/>
        </w:rPr>
        <w:t xml:space="preserve"> </w:t>
      </w:r>
      <w:r w:rsidRPr="007C48AD">
        <w:rPr>
          <w:rFonts w:asciiTheme="minorHAnsi" w:hAnsiTheme="minorHAnsi" w:cstheme="minorHAnsi"/>
          <w:lang w:val="fr-CA"/>
        </w:rPr>
        <w:t xml:space="preserve">: </w:t>
      </w:r>
      <w:r w:rsidR="00BB2354" w:rsidRPr="00BB2354">
        <w:rPr>
          <w:rFonts w:asciiTheme="minorHAnsi" w:hAnsiTheme="minorHAnsi" w:cstheme="minorHAnsi"/>
          <w:i/>
          <w:lang w:val="fr-CA"/>
        </w:rPr>
        <w:t>Enquête sur les convictions, les attitudes et les comportements des Canadiens en matière de changement climatique au fil du temps</w:t>
      </w:r>
    </w:p>
    <w:p w14:paraId="3068818D" w14:textId="77777777" w:rsidR="00BE30C4" w:rsidRPr="007C48AD" w:rsidRDefault="00BE30C4" w:rsidP="00B2767D">
      <w:pPr>
        <w:ind w:right="1440"/>
        <w:rPr>
          <w:rFonts w:asciiTheme="minorHAnsi" w:hAnsiTheme="minorHAnsi" w:cstheme="minorHAnsi"/>
          <w:lang w:val="fr-CA"/>
        </w:rPr>
      </w:pPr>
    </w:p>
    <w:p w14:paraId="20EAD2A8" w14:textId="3EA92680" w:rsidR="00622136" w:rsidRPr="007C48AD" w:rsidRDefault="00BE30C4" w:rsidP="00B2767D">
      <w:pPr>
        <w:rPr>
          <w:rFonts w:asciiTheme="minorHAnsi" w:hAnsiTheme="minorHAnsi" w:cstheme="minorHAnsi"/>
          <w:szCs w:val="22"/>
        </w:rPr>
      </w:pPr>
      <w:r w:rsidRPr="007C48AD">
        <w:rPr>
          <w:rFonts w:asciiTheme="minorHAnsi" w:hAnsiTheme="minorHAnsi" w:cstheme="minorHAnsi"/>
        </w:rPr>
        <w:t>T</w:t>
      </w:r>
      <w:r w:rsidR="00622136" w:rsidRPr="007C48AD">
        <w:rPr>
          <w:rFonts w:asciiTheme="minorHAnsi" w:hAnsiTheme="minorHAnsi" w:cstheme="minorHAnsi"/>
        </w:rPr>
        <w:t xml:space="preserve">his publication may be reproduced for non-commercial purposes only. Prior written </w:t>
      </w:r>
      <w:r w:rsidR="00905F80" w:rsidRPr="007C48AD">
        <w:rPr>
          <w:rFonts w:asciiTheme="minorHAnsi" w:hAnsiTheme="minorHAnsi" w:cstheme="minorHAnsi"/>
        </w:rPr>
        <w:t>p</w:t>
      </w:r>
      <w:r w:rsidR="00622136" w:rsidRPr="007C48AD">
        <w:rPr>
          <w:rFonts w:asciiTheme="minorHAnsi" w:hAnsiTheme="minorHAnsi" w:cstheme="minorHAnsi"/>
        </w:rPr>
        <w:t xml:space="preserve">ermission must be obtained from </w:t>
      </w:r>
      <w:r w:rsidR="003F4B43" w:rsidRPr="003F4B43">
        <w:rPr>
          <w:rFonts w:asciiTheme="minorHAnsi" w:hAnsiTheme="minorHAnsi" w:cstheme="minorHAnsi"/>
        </w:rPr>
        <w:t>the Privy Council Office. For more information on this report, please contact Privy Council Office at:</w:t>
      </w:r>
    </w:p>
    <w:p w14:paraId="7F43A4DB" w14:textId="77777777" w:rsidR="00D16FE8" w:rsidRPr="007C48AD" w:rsidRDefault="00D16FE8" w:rsidP="00B2767D">
      <w:pPr>
        <w:ind w:right="1440"/>
        <w:rPr>
          <w:rFonts w:asciiTheme="minorHAnsi" w:hAnsiTheme="minorHAnsi" w:cstheme="minorHAnsi"/>
          <w:szCs w:val="22"/>
          <w:highlight w:val="yellow"/>
        </w:rPr>
      </w:pPr>
    </w:p>
    <w:p w14:paraId="353BC066" w14:textId="77777777" w:rsidR="003F4B43" w:rsidRPr="003F4B43" w:rsidRDefault="003F4B43" w:rsidP="003F4B43">
      <w:pPr>
        <w:ind w:right="1440"/>
        <w:rPr>
          <w:rFonts w:asciiTheme="minorHAnsi" w:hAnsiTheme="minorHAnsi" w:cstheme="minorHAnsi"/>
          <w:szCs w:val="22"/>
          <w:lang w:val="en-CA" w:eastAsia="en-CA"/>
        </w:rPr>
      </w:pPr>
      <w:r w:rsidRPr="003F4B43">
        <w:rPr>
          <w:rFonts w:asciiTheme="minorHAnsi" w:hAnsiTheme="minorHAnsi" w:cstheme="minorHAnsi"/>
          <w:szCs w:val="22"/>
          <w:lang w:val="en-CA" w:eastAsia="en-CA"/>
        </w:rPr>
        <w:t>Privy Council Office</w:t>
      </w:r>
    </w:p>
    <w:p w14:paraId="5050C6F2" w14:textId="77777777" w:rsidR="003F4B43" w:rsidRPr="003F4B43" w:rsidRDefault="003F4B43" w:rsidP="003F4B43">
      <w:pPr>
        <w:ind w:right="1440"/>
        <w:rPr>
          <w:rFonts w:asciiTheme="minorHAnsi" w:hAnsiTheme="minorHAnsi" w:cstheme="minorHAnsi"/>
          <w:szCs w:val="22"/>
          <w:lang w:val="en-CA" w:eastAsia="en-CA"/>
        </w:rPr>
      </w:pPr>
      <w:r w:rsidRPr="003F4B43">
        <w:rPr>
          <w:rFonts w:asciiTheme="minorHAnsi" w:hAnsiTheme="minorHAnsi" w:cstheme="minorHAnsi"/>
          <w:szCs w:val="22"/>
          <w:lang w:val="en-CA" w:eastAsia="en-CA"/>
        </w:rPr>
        <w:t>Blackburn Bldg RM 228</w:t>
      </w:r>
    </w:p>
    <w:p w14:paraId="45ED0D1A" w14:textId="77777777" w:rsidR="003F4B43" w:rsidRPr="003F4B43" w:rsidRDefault="003F4B43" w:rsidP="003F4B43">
      <w:pPr>
        <w:ind w:right="1440"/>
        <w:rPr>
          <w:rFonts w:asciiTheme="minorHAnsi" w:hAnsiTheme="minorHAnsi" w:cstheme="minorHAnsi"/>
          <w:szCs w:val="22"/>
          <w:lang w:val="en-CA" w:eastAsia="en-CA"/>
        </w:rPr>
      </w:pPr>
      <w:r w:rsidRPr="003F4B43">
        <w:rPr>
          <w:rFonts w:asciiTheme="minorHAnsi" w:hAnsiTheme="minorHAnsi" w:cstheme="minorHAnsi"/>
          <w:szCs w:val="22"/>
          <w:lang w:val="en-CA" w:eastAsia="en-CA"/>
        </w:rPr>
        <w:t>85 Sparks St.</w:t>
      </w:r>
    </w:p>
    <w:p w14:paraId="263D08C4" w14:textId="321C7A75" w:rsidR="00622136" w:rsidRPr="000D2DB6" w:rsidRDefault="003F4B43" w:rsidP="003F4B43">
      <w:pPr>
        <w:ind w:right="1440"/>
        <w:rPr>
          <w:rFonts w:asciiTheme="minorHAnsi" w:hAnsiTheme="minorHAnsi" w:cstheme="minorHAnsi"/>
          <w:szCs w:val="22"/>
        </w:rPr>
      </w:pPr>
      <w:r w:rsidRPr="003F4B43">
        <w:rPr>
          <w:rFonts w:asciiTheme="minorHAnsi" w:hAnsiTheme="minorHAnsi" w:cstheme="minorHAnsi"/>
          <w:szCs w:val="22"/>
          <w:lang w:val="en-CA" w:eastAsia="en-CA"/>
        </w:rPr>
        <w:t>Ottawa, Ontario K1A 0A3</w:t>
      </w:r>
    </w:p>
    <w:p w14:paraId="35FB1C53" w14:textId="77777777" w:rsidR="00F222F9" w:rsidRPr="000D2DB6" w:rsidRDefault="00F222F9" w:rsidP="00B2767D">
      <w:pPr>
        <w:ind w:right="1440"/>
        <w:rPr>
          <w:rFonts w:asciiTheme="minorHAnsi" w:hAnsiTheme="minorHAnsi" w:cstheme="minorHAnsi"/>
          <w:szCs w:val="22"/>
        </w:rPr>
      </w:pPr>
    </w:p>
    <w:p w14:paraId="5142ED4B" w14:textId="77777777" w:rsidR="002F4185" w:rsidRPr="000D2DB6" w:rsidRDefault="00622136" w:rsidP="00B2767D">
      <w:pPr>
        <w:ind w:right="1440"/>
        <w:rPr>
          <w:rFonts w:asciiTheme="minorHAnsi" w:hAnsiTheme="minorHAnsi" w:cstheme="minorHAnsi"/>
          <w:b/>
        </w:rPr>
      </w:pPr>
      <w:r w:rsidRPr="000D2DB6">
        <w:rPr>
          <w:rFonts w:asciiTheme="minorHAnsi" w:hAnsiTheme="minorHAnsi" w:cstheme="minorHAnsi"/>
          <w:b/>
        </w:rPr>
        <w:t xml:space="preserve">Catalogue Number: </w:t>
      </w:r>
    </w:p>
    <w:p w14:paraId="3D24B327" w14:textId="4D360E91" w:rsidR="003A3128" w:rsidRPr="000D2DB6" w:rsidRDefault="002854CC" w:rsidP="00B2767D">
      <w:pPr>
        <w:ind w:right="1440"/>
        <w:rPr>
          <w:rFonts w:asciiTheme="minorHAnsi" w:hAnsiTheme="minorHAnsi" w:cstheme="minorHAnsi"/>
          <w:szCs w:val="22"/>
          <w:lang w:eastAsia="en-CA"/>
        </w:rPr>
      </w:pPr>
      <w:r w:rsidRPr="002854CC">
        <w:rPr>
          <w:rFonts w:asciiTheme="minorHAnsi" w:hAnsiTheme="minorHAnsi" w:cstheme="minorHAnsi"/>
          <w:szCs w:val="22"/>
          <w:lang w:eastAsia="en-CA"/>
        </w:rPr>
        <w:t>CP22-200/2023E-PDF</w:t>
      </w:r>
    </w:p>
    <w:p w14:paraId="08D47A88" w14:textId="15A6DACD" w:rsidR="002F4185" w:rsidRPr="007C48AD" w:rsidRDefault="00622136" w:rsidP="00B2767D">
      <w:pPr>
        <w:ind w:right="1440"/>
        <w:rPr>
          <w:rFonts w:asciiTheme="minorHAnsi" w:hAnsiTheme="minorHAnsi" w:cstheme="minorHAnsi"/>
          <w:b/>
        </w:rPr>
      </w:pPr>
      <w:r w:rsidRPr="007C48AD">
        <w:rPr>
          <w:rFonts w:asciiTheme="minorHAnsi" w:hAnsiTheme="minorHAnsi" w:cstheme="minorHAnsi"/>
          <w:b/>
        </w:rPr>
        <w:t xml:space="preserve">International Standard Book Number (ISBN): </w:t>
      </w:r>
    </w:p>
    <w:p w14:paraId="2CC53997" w14:textId="2DD9A951" w:rsidR="00622136" w:rsidRPr="000D2DB6" w:rsidRDefault="002854CC" w:rsidP="00B2767D">
      <w:pPr>
        <w:ind w:right="1440"/>
        <w:rPr>
          <w:rFonts w:asciiTheme="minorHAnsi" w:hAnsiTheme="minorHAnsi" w:cstheme="minorHAnsi"/>
          <w:szCs w:val="22"/>
          <w:lang w:eastAsia="en-CA"/>
        </w:rPr>
      </w:pPr>
      <w:r w:rsidRPr="002854CC">
        <w:rPr>
          <w:rFonts w:asciiTheme="minorHAnsi" w:hAnsiTheme="minorHAnsi" w:cstheme="minorHAnsi"/>
          <w:szCs w:val="22"/>
          <w:lang w:eastAsia="en-CA"/>
        </w:rPr>
        <w:t>978-0-660-48141-8</w:t>
      </w:r>
    </w:p>
    <w:p w14:paraId="4F9696DA" w14:textId="77777777" w:rsidR="003A3128" w:rsidRPr="007C48AD" w:rsidRDefault="003A3128" w:rsidP="00B2767D">
      <w:pPr>
        <w:ind w:right="1440"/>
        <w:rPr>
          <w:rFonts w:asciiTheme="minorHAnsi" w:hAnsiTheme="minorHAnsi" w:cstheme="minorHAnsi"/>
          <w:b/>
          <w:highlight w:val="yellow"/>
        </w:rPr>
      </w:pPr>
    </w:p>
    <w:p w14:paraId="253F26DB" w14:textId="41726A73" w:rsidR="00622136" w:rsidRPr="004C24A1" w:rsidRDefault="00622136" w:rsidP="00B2767D">
      <w:pPr>
        <w:ind w:right="1440"/>
        <w:rPr>
          <w:rFonts w:asciiTheme="minorHAnsi" w:hAnsiTheme="minorHAnsi" w:cstheme="minorHAnsi"/>
        </w:rPr>
      </w:pPr>
      <w:r w:rsidRPr="007C48AD">
        <w:rPr>
          <w:rFonts w:asciiTheme="minorHAnsi" w:hAnsiTheme="minorHAnsi" w:cstheme="minorHAnsi"/>
          <w:b/>
        </w:rPr>
        <w:t xml:space="preserve">Related publications </w:t>
      </w:r>
      <w:r w:rsidRPr="004C24A1">
        <w:rPr>
          <w:rFonts w:asciiTheme="minorHAnsi" w:hAnsiTheme="minorHAnsi" w:cstheme="minorHAnsi"/>
        </w:rPr>
        <w:t xml:space="preserve">(registration number: POR </w:t>
      </w:r>
      <w:r w:rsidR="004C24A1" w:rsidRPr="004C24A1">
        <w:rPr>
          <w:rFonts w:asciiTheme="minorHAnsi" w:hAnsiTheme="minorHAnsi" w:cstheme="minorHAnsi"/>
        </w:rPr>
        <w:t>04</w:t>
      </w:r>
      <w:r w:rsidR="003F4B43">
        <w:rPr>
          <w:rFonts w:asciiTheme="minorHAnsi" w:hAnsiTheme="minorHAnsi" w:cstheme="minorHAnsi"/>
        </w:rPr>
        <w:t>9</w:t>
      </w:r>
      <w:r w:rsidR="004C24A1" w:rsidRPr="004C24A1">
        <w:rPr>
          <w:rFonts w:asciiTheme="minorHAnsi" w:hAnsiTheme="minorHAnsi" w:cstheme="minorHAnsi"/>
        </w:rPr>
        <w:t>-</w:t>
      </w:r>
      <w:r w:rsidR="003F4B43">
        <w:rPr>
          <w:rFonts w:asciiTheme="minorHAnsi" w:hAnsiTheme="minorHAnsi" w:cstheme="minorHAnsi"/>
        </w:rPr>
        <w:t>21</w:t>
      </w:r>
      <w:r w:rsidRPr="004C24A1">
        <w:rPr>
          <w:rFonts w:asciiTheme="minorHAnsi" w:hAnsiTheme="minorHAnsi" w:cstheme="minorHAnsi"/>
        </w:rPr>
        <w:t>):</w:t>
      </w:r>
    </w:p>
    <w:p w14:paraId="00A5B1D4" w14:textId="12415DB3" w:rsidR="002F4185" w:rsidRPr="007C48AD" w:rsidRDefault="00622136" w:rsidP="003A3128">
      <w:pPr>
        <w:rPr>
          <w:rFonts w:asciiTheme="minorHAnsi" w:hAnsiTheme="minorHAnsi" w:cstheme="minorHAnsi"/>
        </w:rPr>
      </w:pPr>
      <w:r w:rsidRPr="007C48AD">
        <w:rPr>
          <w:rFonts w:asciiTheme="minorHAnsi" w:hAnsiTheme="minorHAnsi" w:cstheme="minorHAnsi"/>
        </w:rPr>
        <w:t>Catalogue Number</w:t>
      </w:r>
      <w:r w:rsidR="002F4185" w:rsidRPr="007C48AD">
        <w:rPr>
          <w:rFonts w:asciiTheme="minorHAnsi" w:hAnsiTheme="minorHAnsi" w:cstheme="minorHAnsi"/>
        </w:rPr>
        <w:t xml:space="preserve">: </w:t>
      </w:r>
      <w:r w:rsidR="002854CC" w:rsidRPr="002854CC">
        <w:rPr>
          <w:rFonts w:asciiTheme="minorHAnsi" w:hAnsiTheme="minorHAnsi" w:cstheme="minorHAnsi"/>
          <w:szCs w:val="22"/>
          <w:lang w:eastAsia="en-CA"/>
        </w:rPr>
        <w:t>CP22-200/2023F-PDF</w:t>
      </w:r>
      <w:r w:rsidR="003A3128" w:rsidRPr="007C48AD">
        <w:rPr>
          <w:rFonts w:asciiTheme="minorHAnsi" w:hAnsiTheme="minorHAnsi" w:cstheme="minorHAnsi"/>
        </w:rPr>
        <w:t xml:space="preserve"> </w:t>
      </w:r>
      <w:r w:rsidRPr="007C48AD">
        <w:rPr>
          <w:rFonts w:asciiTheme="minorHAnsi" w:hAnsiTheme="minorHAnsi" w:cstheme="minorHAnsi"/>
        </w:rPr>
        <w:t>(</w:t>
      </w:r>
      <w:r w:rsidR="00C72AEC" w:rsidRPr="007C48AD">
        <w:rPr>
          <w:rFonts w:asciiTheme="minorHAnsi" w:hAnsiTheme="minorHAnsi" w:cstheme="minorHAnsi"/>
        </w:rPr>
        <w:t>Method</w:t>
      </w:r>
      <w:r w:rsidR="00883E83" w:rsidRPr="007C48AD">
        <w:rPr>
          <w:rFonts w:asciiTheme="minorHAnsi" w:hAnsiTheme="minorHAnsi" w:cstheme="minorHAnsi"/>
        </w:rPr>
        <w:t>s</w:t>
      </w:r>
      <w:r w:rsidR="00C72AEC" w:rsidRPr="007C48AD">
        <w:rPr>
          <w:rFonts w:asciiTheme="minorHAnsi" w:hAnsiTheme="minorHAnsi" w:cstheme="minorHAnsi"/>
        </w:rPr>
        <w:t xml:space="preserve"> </w:t>
      </w:r>
      <w:r w:rsidR="005D62E2" w:rsidRPr="007C48AD">
        <w:rPr>
          <w:rFonts w:asciiTheme="minorHAnsi" w:hAnsiTheme="minorHAnsi" w:cstheme="minorHAnsi"/>
        </w:rPr>
        <w:t>r</w:t>
      </w:r>
      <w:r w:rsidR="00C72AEC" w:rsidRPr="007C48AD">
        <w:rPr>
          <w:rFonts w:asciiTheme="minorHAnsi" w:hAnsiTheme="minorHAnsi" w:cstheme="minorHAnsi"/>
        </w:rPr>
        <w:t>eport, French)</w:t>
      </w:r>
      <w:r w:rsidRPr="007C48AD">
        <w:rPr>
          <w:rFonts w:asciiTheme="minorHAnsi" w:hAnsiTheme="minorHAnsi" w:cstheme="minorHAnsi"/>
        </w:rPr>
        <w:t xml:space="preserve"> </w:t>
      </w:r>
    </w:p>
    <w:p w14:paraId="6A5C698F" w14:textId="70B44443" w:rsidR="002F4185" w:rsidRPr="007C48AD" w:rsidRDefault="004F2E7D" w:rsidP="00B2767D">
      <w:pPr>
        <w:rPr>
          <w:rFonts w:asciiTheme="minorHAnsi" w:hAnsiTheme="minorHAnsi" w:cstheme="minorHAnsi"/>
          <w:sz w:val="20"/>
        </w:rPr>
      </w:pPr>
      <w:r w:rsidRPr="007C48AD">
        <w:rPr>
          <w:rFonts w:asciiTheme="minorHAnsi" w:hAnsiTheme="minorHAnsi" w:cstheme="minorHAnsi"/>
        </w:rPr>
        <w:t>International Standard Book Number</w:t>
      </w:r>
      <w:r w:rsidR="00622136" w:rsidRPr="007C48AD">
        <w:rPr>
          <w:rFonts w:asciiTheme="minorHAnsi" w:hAnsiTheme="minorHAnsi" w:cstheme="minorHAnsi"/>
        </w:rPr>
        <w:t xml:space="preserve">: </w:t>
      </w:r>
      <w:r w:rsidR="002854CC" w:rsidRPr="002854CC">
        <w:rPr>
          <w:rFonts w:asciiTheme="minorHAnsi" w:hAnsiTheme="minorHAnsi" w:cstheme="minorHAnsi"/>
          <w:szCs w:val="22"/>
          <w:lang w:eastAsia="en-CA"/>
        </w:rPr>
        <w:t>978-0-660-48142-5</w:t>
      </w:r>
      <w:r w:rsidRPr="007C48AD">
        <w:rPr>
          <w:rFonts w:asciiTheme="minorHAnsi" w:hAnsiTheme="minorHAnsi" w:cstheme="minorHAnsi"/>
        </w:rPr>
        <w:t xml:space="preserve"> (French)</w:t>
      </w:r>
    </w:p>
    <w:p w14:paraId="6637AE8D" w14:textId="3CC19ACC" w:rsidR="00622136" w:rsidRPr="007C48AD" w:rsidRDefault="00622136" w:rsidP="00B2767D">
      <w:pPr>
        <w:ind w:right="1440"/>
        <w:rPr>
          <w:rFonts w:asciiTheme="minorHAnsi" w:hAnsiTheme="minorHAnsi" w:cstheme="minorHAnsi"/>
          <w:b/>
          <w:sz w:val="20"/>
        </w:rPr>
      </w:pPr>
    </w:p>
    <w:p w14:paraId="302D908C" w14:textId="670FAB3A" w:rsidR="003A3128" w:rsidRPr="000D2DB6" w:rsidRDefault="003A3128" w:rsidP="003A3128">
      <w:pPr>
        <w:rPr>
          <w:rStyle w:val="titlefrench0"/>
        </w:rPr>
      </w:pPr>
      <w:r w:rsidRPr="000D2DB6">
        <w:rPr>
          <w:rStyle w:val="titlefrench0"/>
        </w:rPr>
        <w:t xml:space="preserve">                      </w:t>
      </w:r>
    </w:p>
    <w:p w14:paraId="74568570" w14:textId="77777777" w:rsidR="002F4185" w:rsidRPr="007C48AD" w:rsidRDefault="002F4185" w:rsidP="00B2767D">
      <w:pPr>
        <w:ind w:right="1440"/>
        <w:rPr>
          <w:rFonts w:asciiTheme="minorHAnsi" w:hAnsiTheme="minorHAnsi" w:cstheme="minorHAnsi"/>
          <w:sz w:val="20"/>
          <w:highlight w:val="yellow"/>
        </w:rPr>
      </w:pPr>
    </w:p>
    <w:p w14:paraId="09DEFB4D" w14:textId="77777777" w:rsidR="00883E83" w:rsidRPr="007C48AD" w:rsidRDefault="00883E83" w:rsidP="00B2767D">
      <w:pPr>
        <w:ind w:right="14"/>
        <w:rPr>
          <w:rFonts w:asciiTheme="minorHAnsi" w:hAnsiTheme="minorHAnsi" w:cstheme="minorHAnsi"/>
          <w:sz w:val="20"/>
        </w:rPr>
      </w:pPr>
    </w:p>
    <w:p w14:paraId="78A37623" w14:textId="77777777" w:rsidR="00883E83" w:rsidRPr="007C48AD" w:rsidRDefault="00883E83" w:rsidP="00B2767D">
      <w:pPr>
        <w:ind w:right="14"/>
        <w:rPr>
          <w:rFonts w:asciiTheme="minorHAnsi" w:hAnsiTheme="minorHAnsi" w:cstheme="minorHAnsi"/>
          <w:sz w:val="20"/>
        </w:rPr>
      </w:pPr>
    </w:p>
    <w:p w14:paraId="19F6E422" w14:textId="77777777" w:rsidR="00883E83" w:rsidRPr="007C48AD" w:rsidRDefault="00883E83" w:rsidP="00B2767D">
      <w:pPr>
        <w:ind w:right="14"/>
        <w:rPr>
          <w:rFonts w:asciiTheme="minorHAnsi" w:hAnsiTheme="minorHAnsi" w:cstheme="minorHAnsi"/>
          <w:sz w:val="20"/>
        </w:rPr>
      </w:pPr>
    </w:p>
    <w:p w14:paraId="04A90493" w14:textId="77777777" w:rsidR="00883E83" w:rsidRPr="007C48AD" w:rsidRDefault="00883E83" w:rsidP="00B2767D">
      <w:pPr>
        <w:ind w:right="14"/>
        <w:rPr>
          <w:rFonts w:asciiTheme="minorHAnsi" w:hAnsiTheme="minorHAnsi" w:cstheme="minorHAnsi"/>
          <w:sz w:val="20"/>
        </w:rPr>
      </w:pPr>
    </w:p>
    <w:p w14:paraId="74E9EFF2" w14:textId="77777777" w:rsidR="00883E83" w:rsidRPr="007C48AD" w:rsidRDefault="00883E83" w:rsidP="00B2767D">
      <w:pPr>
        <w:ind w:right="14"/>
        <w:rPr>
          <w:rFonts w:asciiTheme="minorHAnsi" w:hAnsiTheme="minorHAnsi" w:cstheme="minorHAnsi"/>
          <w:sz w:val="20"/>
        </w:rPr>
      </w:pPr>
    </w:p>
    <w:p w14:paraId="47922566" w14:textId="77777777" w:rsidR="00883E83" w:rsidRPr="007C48AD" w:rsidRDefault="00883E83" w:rsidP="00733C4C">
      <w:pPr>
        <w:spacing w:line="260" w:lineRule="exact"/>
        <w:ind w:right="14"/>
        <w:rPr>
          <w:rFonts w:asciiTheme="minorHAnsi" w:hAnsiTheme="minorHAnsi" w:cstheme="minorHAnsi"/>
          <w:sz w:val="20"/>
        </w:rPr>
      </w:pPr>
    </w:p>
    <w:p w14:paraId="1AE6A710" w14:textId="77777777" w:rsidR="00883E83" w:rsidRPr="007C48AD" w:rsidRDefault="00883E83" w:rsidP="00733C4C">
      <w:pPr>
        <w:spacing w:line="260" w:lineRule="exact"/>
        <w:ind w:right="14"/>
        <w:rPr>
          <w:rFonts w:asciiTheme="minorHAnsi" w:hAnsiTheme="minorHAnsi" w:cstheme="minorHAnsi"/>
          <w:sz w:val="20"/>
        </w:rPr>
      </w:pPr>
    </w:p>
    <w:p w14:paraId="05B94BA4" w14:textId="77777777" w:rsidR="00883E83" w:rsidRPr="00467824" w:rsidRDefault="00883E83" w:rsidP="00733C4C">
      <w:pPr>
        <w:spacing w:line="260" w:lineRule="exact"/>
        <w:ind w:right="14"/>
        <w:rPr>
          <w:rFonts w:asciiTheme="minorHAnsi" w:hAnsiTheme="minorHAnsi" w:cstheme="minorHAnsi"/>
          <w:sz w:val="20"/>
        </w:rPr>
      </w:pPr>
    </w:p>
    <w:p w14:paraId="45231B5B" w14:textId="77777777" w:rsidR="00883E83" w:rsidRPr="00467824" w:rsidRDefault="00883E83" w:rsidP="00733C4C">
      <w:pPr>
        <w:spacing w:line="260" w:lineRule="exact"/>
        <w:ind w:right="14"/>
        <w:rPr>
          <w:rFonts w:asciiTheme="minorHAnsi" w:hAnsiTheme="minorHAnsi" w:cstheme="minorHAnsi"/>
          <w:sz w:val="20"/>
        </w:rPr>
      </w:pPr>
    </w:p>
    <w:p w14:paraId="00451FB3" w14:textId="77777777" w:rsidR="00883E83" w:rsidRPr="00467824" w:rsidRDefault="00883E83" w:rsidP="00733C4C">
      <w:pPr>
        <w:spacing w:line="260" w:lineRule="exact"/>
        <w:ind w:right="14"/>
        <w:rPr>
          <w:rFonts w:asciiTheme="minorHAnsi" w:hAnsiTheme="minorHAnsi" w:cstheme="minorHAnsi"/>
          <w:sz w:val="20"/>
        </w:rPr>
      </w:pPr>
    </w:p>
    <w:p w14:paraId="0735E00E" w14:textId="77777777" w:rsidR="00883E83" w:rsidRPr="007C48AD" w:rsidRDefault="00883E83" w:rsidP="00733C4C">
      <w:pPr>
        <w:spacing w:line="260" w:lineRule="exact"/>
        <w:ind w:right="14"/>
        <w:rPr>
          <w:rFonts w:asciiTheme="minorHAnsi" w:hAnsiTheme="minorHAnsi" w:cstheme="minorHAnsi"/>
          <w:sz w:val="20"/>
        </w:rPr>
      </w:pPr>
    </w:p>
    <w:p w14:paraId="332CD6CF" w14:textId="77777777" w:rsidR="00883E83" w:rsidRPr="007C48AD" w:rsidRDefault="00883E83" w:rsidP="00733C4C">
      <w:pPr>
        <w:spacing w:line="260" w:lineRule="exact"/>
        <w:ind w:right="14"/>
        <w:rPr>
          <w:rFonts w:asciiTheme="minorHAnsi" w:hAnsiTheme="minorHAnsi" w:cstheme="minorHAnsi"/>
          <w:sz w:val="20"/>
        </w:rPr>
      </w:pPr>
    </w:p>
    <w:p w14:paraId="6D13DB27" w14:textId="2E2723C7" w:rsidR="00915586" w:rsidRPr="0070385C" w:rsidRDefault="00622136" w:rsidP="00F222F9">
      <w:pPr>
        <w:ind w:right="14"/>
        <w:rPr>
          <w:rFonts w:ascii="Arial" w:eastAsiaTheme="majorEastAsia" w:hAnsi="Arial" w:cs="Arial"/>
          <w:b/>
          <w:color w:val="23B2BE"/>
          <w:sz w:val="28"/>
          <w:szCs w:val="32"/>
        </w:rPr>
      </w:pPr>
      <w:r w:rsidRPr="007C48AD">
        <w:rPr>
          <w:rFonts w:asciiTheme="minorHAnsi" w:hAnsiTheme="minorHAnsi" w:cstheme="minorHAnsi"/>
          <w:sz w:val="18"/>
        </w:rPr>
        <w:t xml:space="preserve">© </w:t>
      </w:r>
      <w:r w:rsidR="008569F0">
        <w:rPr>
          <w:rFonts w:asciiTheme="minorHAnsi" w:hAnsiTheme="minorHAnsi" w:cstheme="minorHAnsi"/>
          <w:sz w:val="18"/>
        </w:rPr>
        <w:t>His Majesty the King</w:t>
      </w:r>
      <w:r w:rsidRPr="007C48AD">
        <w:rPr>
          <w:rFonts w:asciiTheme="minorHAnsi" w:hAnsiTheme="minorHAnsi" w:cstheme="minorHAnsi"/>
          <w:sz w:val="18"/>
        </w:rPr>
        <w:t xml:space="preserve"> in </w:t>
      </w:r>
      <w:r w:rsidR="00A855FF" w:rsidRPr="007C48AD">
        <w:rPr>
          <w:rFonts w:asciiTheme="minorHAnsi" w:hAnsiTheme="minorHAnsi" w:cstheme="minorHAnsi"/>
          <w:sz w:val="18"/>
        </w:rPr>
        <w:t>R</w:t>
      </w:r>
      <w:r w:rsidRPr="007C48AD">
        <w:rPr>
          <w:rFonts w:asciiTheme="minorHAnsi" w:hAnsiTheme="minorHAnsi" w:cstheme="minorHAnsi"/>
          <w:sz w:val="18"/>
        </w:rPr>
        <w:t xml:space="preserve">ight of Canada, </w:t>
      </w:r>
      <w:r w:rsidR="003F4B43" w:rsidRPr="003F4B43">
        <w:rPr>
          <w:rFonts w:asciiTheme="minorHAnsi" w:hAnsiTheme="minorHAnsi" w:cstheme="minorHAnsi"/>
          <w:sz w:val="18"/>
        </w:rPr>
        <w:t>as represented by the Minister of Public Works and Government Services</w:t>
      </w:r>
      <w:r w:rsidRPr="007C48AD">
        <w:rPr>
          <w:rFonts w:asciiTheme="minorHAnsi" w:hAnsiTheme="minorHAnsi" w:cstheme="minorHAnsi"/>
          <w:sz w:val="18"/>
        </w:rPr>
        <w:t xml:space="preserve">, </w:t>
      </w:r>
      <w:r w:rsidR="00F214C0" w:rsidRPr="007C48AD">
        <w:rPr>
          <w:rFonts w:asciiTheme="minorHAnsi" w:hAnsiTheme="minorHAnsi" w:cstheme="minorHAnsi"/>
          <w:sz w:val="18"/>
        </w:rPr>
        <w:t>202</w:t>
      </w:r>
      <w:bookmarkStart w:id="1" w:name="_Toc3971521"/>
      <w:bookmarkEnd w:id="0"/>
      <w:r w:rsidR="003F4B43">
        <w:rPr>
          <w:rFonts w:asciiTheme="minorHAnsi" w:hAnsiTheme="minorHAnsi" w:cstheme="minorHAnsi"/>
          <w:sz w:val="18"/>
        </w:rPr>
        <w:t>3.</w:t>
      </w:r>
      <w:r w:rsidR="00915586" w:rsidRPr="0070385C">
        <w:rPr>
          <w:rFonts w:ascii="Arial" w:hAnsi="Arial" w:cs="Arial"/>
          <w:sz w:val="20"/>
        </w:rPr>
        <w:br w:type="page"/>
      </w:r>
    </w:p>
    <w:p w14:paraId="0C993058" w14:textId="072F0E0E" w:rsidR="00622136" w:rsidRPr="00F22524" w:rsidRDefault="00622136" w:rsidP="00F22524">
      <w:pPr>
        <w:pStyle w:val="Heading1"/>
        <w:rPr>
          <w:rFonts w:ascii="Arial" w:hAnsi="Arial"/>
          <w:color w:val="auto"/>
          <w:sz w:val="28"/>
        </w:rPr>
      </w:pPr>
      <w:bookmarkStart w:id="2" w:name="_Toc67819498"/>
      <w:bookmarkStart w:id="3" w:name="_Toc129332948"/>
      <w:r w:rsidRPr="00F22524">
        <w:rPr>
          <w:rFonts w:ascii="Arial" w:hAnsi="Arial"/>
          <w:color w:val="auto"/>
          <w:sz w:val="28"/>
        </w:rPr>
        <w:lastRenderedPageBreak/>
        <w:t>Executive Summary</w:t>
      </w:r>
      <w:bookmarkEnd w:id="1"/>
      <w:bookmarkEnd w:id="2"/>
      <w:bookmarkEnd w:id="3"/>
    </w:p>
    <w:p w14:paraId="6BE059E3" w14:textId="77777777" w:rsidR="00622136" w:rsidRPr="007C48AD" w:rsidRDefault="00622136" w:rsidP="00B2767D">
      <w:pPr>
        <w:rPr>
          <w:rFonts w:asciiTheme="minorHAnsi" w:hAnsiTheme="minorHAnsi" w:cstheme="minorHAnsi"/>
          <w:sz w:val="20"/>
          <w:highlight w:val="green"/>
        </w:rPr>
      </w:pPr>
    </w:p>
    <w:p w14:paraId="0C610843" w14:textId="26C8EA5A" w:rsidR="00000A76" w:rsidRPr="00F44FF5" w:rsidRDefault="008E7791" w:rsidP="00B2767D">
      <w:pPr>
        <w:rPr>
          <w:rFonts w:asciiTheme="minorHAnsi" w:hAnsiTheme="minorHAnsi" w:cstheme="minorHAnsi"/>
          <w:highlight w:val="yellow"/>
        </w:rPr>
      </w:pPr>
      <w:r>
        <w:rPr>
          <w:rFonts w:asciiTheme="minorHAnsi" w:hAnsiTheme="minorHAnsi" w:cstheme="minorHAnsi"/>
        </w:rPr>
        <w:t>The Privy Council Office (</w:t>
      </w:r>
      <w:r w:rsidRPr="00660D54">
        <w:rPr>
          <w:rFonts w:asciiTheme="minorHAnsi" w:hAnsiTheme="minorHAnsi" w:cstheme="minorHAnsi"/>
        </w:rPr>
        <w:t>PCO</w:t>
      </w:r>
      <w:r>
        <w:rPr>
          <w:rFonts w:asciiTheme="minorHAnsi" w:hAnsiTheme="minorHAnsi" w:cstheme="minorHAnsi"/>
        </w:rPr>
        <w:t>)</w:t>
      </w:r>
      <w:r w:rsidRPr="00660D54">
        <w:rPr>
          <w:rFonts w:asciiTheme="minorHAnsi" w:hAnsiTheme="minorHAnsi" w:cstheme="minorHAnsi"/>
        </w:rPr>
        <w:t xml:space="preserve"> require</w:t>
      </w:r>
      <w:r>
        <w:rPr>
          <w:rFonts w:asciiTheme="minorHAnsi" w:hAnsiTheme="minorHAnsi" w:cstheme="minorHAnsi"/>
        </w:rPr>
        <w:t>d</w:t>
      </w:r>
      <w:r w:rsidRPr="00660D54">
        <w:rPr>
          <w:rFonts w:asciiTheme="minorHAnsi" w:hAnsiTheme="minorHAnsi" w:cstheme="minorHAnsi"/>
        </w:rPr>
        <w:t xml:space="preserve"> </w:t>
      </w:r>
      <w:r>
        <w:rPr>
          <w:rFonts w:asciiTheme="minorHAnsi" w:hAnsiTheme="minorHAnsi" w:cstheme="minorHAnsi"/>
        </w:rPr>
        <w:t>o</w:t>
      </w:r>
      <w:r w:rsidRPr="00660D54">
        <w:rPr>
          <w:rFonts w:asciiTheme="minorHAnsi" w:hAnsiTheme="minorHAnsi" w:cstheme="minorHAnsi"/>
        </w:rPr>
        <w:t>ngoing quantitative data collection and analysis to support a trilateral program of research based in</w:t>
      </w:r>
      <w:r>
        <w:rPr>
          <w:rFonts w:asciiTheme="minorHAnsi" w:hAnsiTheme="minorHAnsi" w:cstheme="minorHAnsi"/>
        </w:rPr>
        <w:t xml:space="preserve"> </w:t>
      </w:r>
      <w:r w:rsidRPr="00660D54">
        <w:rPr>
          <w:rFonts w:asciiTheme="minorHAnsi" w:hAnsiTheme="minorHAnsi" w:cstheme="minorHAnsi"/>
        </w:rPr>
        <w:t xml:space="preserve">applied behavioural science (BeSci). </w:t>
      </w:r>
      <w:r>
        <w:rPr>
          <w:rFonts w:asciiTheme="minorHAnsi" w:hAnsiTheme="minorHAnsi" w:cstheme="minorHAnsi"/>
        </w:rPr>
        <w:t>T</w:t>
      </w:r>
      <w:r w:rsidRPr="00660D54">
        <w:rPr>
          <w:rFonts w:asciiTheme="minorHAnsi" w:hAnsiTheme="minorHAnsi" w:cstheme="minorHAnsi"/>
        </w:rPr>
        <w:t>he program of research require</w:t>
      </w:r>
      <w:r>
        <w:rPr>
          <w:rFonts w:asciiTheme="minorHAnsi" w:hAnsiTheme="minorHAnsi" w:cstheme="minorHAnsi"/>
        </w:rPr>
        <w:t>d</w:t>
      </w:r>
      <w:r w:rsidRPr="00660D54">
        <w:rPr>
          <w:rFonts w:asciiTheme="minorHAnsi" w:hAnsiTheme="minorHAnsi" w:cstheme="minorHAnsi"/>
        </w:rPr>
        <w:t xml:space="preserve"> real-time representations of</w:t>
      </w:r>
      <w:r>
        <w:rPr>
          <w:rFonts w:asciiTheme="minorHAnsi" w:hAnsiTheme="minorHAnsi" w:cstheme="minorHAnsi"/>
        </w:rPr>
        <w:t xml:space="preserve"> </w:t>
      </w:r>
      <w:r w:rsidRPr="00660D54">
        <w:rPr>
          <w:rFonts w:asciiTheme="minorHAnsi" w:hAnsiTheme="minorHAnsi" w:cstheme="minorHAnsi"/>
        </w:rPr>
        <w:t>Canadians’ evolving beliefs, attitudes, and behaviours relating to climate change</w:t>
      </w:r>
      <w:r w:rsidR="00C3533B">
        <w:rPr>
          <w:rFonts w:asciiTheme="minorHAnsi" w:hAnsiTheme="minorHAnsi" w:cstheme="minorHAnsi"/>
        </w:rPr>
        <w:t>,</w:t>
      </w:r>
      <w:r>
        <w:rPr>
          <w:rFonts w:asciiTheme="minorHAnsi" w:hAnsiTheme="minorHAnsi" w:cstheme="minorHAnsi"/>
        </w:rPr>
        <w:t xml:space="preserve"> in order to help the </w:t>
      </w:r>
      <w:r w:rsidRPr="00660D54">
        <w:rPr>
          <w:rFonts w:asciiTheme="minorHAnsi" w:hAnsiTheme="minorHAnsi" w:cstheme="minorHAnsi"/>
        </w:rPr>
        <w:t>Government of Canada to develop and refine policy development,</w:t>
      </w:r>
      <w:r>
        <w:rPr>
          <w:rFonts w:asciiTheme="minorHAnsi" w:hAnsiTheme="minorHAnsi" w:cstheme="minorHAnsi"/>
        </w:rPr>
        <w:t xml:space="preserve"> </w:t>
      </w:r>
      <w:r w:rsidRPr="00660D54">
        <w:rPr>
          <w:rFonts w:asciiTheme="minorHAnsi" w:hAnsiTheme="minorHAnsi" w:cstheme="minorHAnsi"/>
        </w:rPr>
        <w:t xml:space="preserve">regulatory practices, program implementation, and communication </w:t>
      </w:r>
      <w:r w:rsidR="00C3533B">
        <w:rPr>
          <w:rFonts w:asciiTheme="minorHAnsi" w:hAnsiTheme="minorHAnsi" w:cstheme="minorHAnsi"/>
        </w:rPr>
        <w:t>strategies</w:t>
      </w:r>
      <w:r w:rsidR="00917E04" w:rsidRPr="00C3533B">
        <w:rPr>
          <w:rFonts w:asciiTheme="minorHAnsi" w:hAnsiTheme="minorHAnsi" w:cstheme="minorHAnsi"/>
        </w:rPr>
        <w:t>.</w:t>
      </w:r>
      <w:r w:rsidR="00917E04" w:rsidRPr="00F44FF5">
        <w:rPr>
          <w:rFonts w:asciiTheme="minorHAnsi" w:hAnsiTheme="minorHAnsi" w:cstheme="minorHAnsi"/>
          <w:highlight w:val="yellow"/>
        </w:rPr>
        <w:t xml:space="preserve"> </w:t>
      </w:r>
    </w:p>
    <w:p w14:paraId="25D9117F" w14:textId="77777777" w:rsidR="00000A76" w:rsidRPr="00F44FF5" w:rsidRDefault="00000A76" w:rsidP="00B2767D">
      <w:pPr>
        <w:rPr>
          <w:rFonts w:asciiTheme="minorHAnsi" w:hAnsiTheme="minorHAnsi" w:cstheme="minorHAnsi"/>
          <w:highlight w:val="yellow"/>
        </w:rPr>
      </w:pPr>
    </w:p>
    <w:p w14:paraId="689BDC53" w14:textId="4EF483DD" w:rsidR="008278C7" w:rsidRPr="00C3533B" w:rsidRDefault="00917E04" w:rsidP="00B2767D">
      <w:pPr>
        <w:rPr>
          <w:rFonts w:asciiTheme="minorHAnsi" w:hAnsiTheme="minorHAnsi" w:cstheme="minorHAnsi"/>
        </w:rPr>
      </w:pPr>
      <w:bookmarkStart w:id="4" w:name="_Toc468718008"/>
      <w:bookmarkStart w:id="5" w:name="_Toc468718223"/>
      <w:bookmarkStart w:id="6" w:name="_Toc469559083"/>
      <w:bookmarkStart w:id="7" w:name="_Toc469567943"/>
      <w:bookmarkStart w:id="8" w:name="_Toc469653905"/>
      <w:bookmarkStart w:id="9" w:name="_Toc525010762"/>
      <w:bookmarkStart w:id="10" w:name="_Toc527780178"/>
      <w:bookmarkStart w:id="11" w:name="_Toc535145606"/>
      <w:bookmarkStart w:id="12" w:name="_Toc536001421"/>
      <w:r w:rsidRPr="00C3533B">
        <w:rPr>
          <w:rFonts w:asciiTheme="minorHAnsi" w:hAnsiTheme="minorHAnsi" w:cstheme="minorHAnsi"/>
        </w:rPr>
        <w:t xml:space="preserve">The </w:t>
      </w:r>
      <w:r w:rsidR="00586264" w:rsidRPr="00C3533B">
        <w:rPr>
          <w:rFonts w:asciiTheme="minorHAnsi" w:hAnsiTheme="minorHAnsi" w:cstheme="minorHAnsi"/>
        </w:rPr>
        <w:t xml:space="preserve">study employed </w:t>
      </w:r>
      <w:r w:rsidR="005475FD" w:rsidRPr="00C3533B">
        <w:rPr>
          <w:rFonts w:asciiTheme="minorHAnsi" w:hAnsiTheme="minorHAnsi" w:cstheme="minorHAnsi"/>
        </w:rPr>
        <w:t>a probability-based</w:t>
      </w:r>
      <w:r w:rsidR="000B727A" w:rsidRPr="00C3533B">
        <w:rPr>
          <w:rFonts w:asciiTheme="minorHAnsi" w:hAnsiTheme="minorHAnsi" w:cstheme="minorHAnsi"/>
        </w:rPr>
        <w:t>,</w:t>
      </w:r>
      <w:r w:rsidR="005475FD" w:rsidRPr="00C3533B">
        <w:rPr>
          <w:rFonts w:asciiTheme="minorHAnsi" w:hAnsiTheme="minorHAnsi" w:cstheme="minorHAnsi"/>
        </w:rPr>
        <w:t xml:space="preserve"> </w:t>
      </w:r>
      <w:r w:rsidR="0046591F" w:rsidRPr="00C3533B">
        <w:rPr>
          <w:rFonts w:asciiTheme="minorHAnsi" w:hAnsiTheme="minorHAnsi" w:cstheme="minorHAnsi"/>
        </w:rPr>
        <w:t>online</w:t>
      </w:r>
      <w:r w:rsidR="00586264" w:rsidRPr="00C3533B">
        <w:rPr>
          <w:rFonts w:asciiTheme="minorHAnsi" w:hAnsiTheme="minorHAnsi" w:cstheme="minorHAnsi"/>
        </w:rPr>
        <w:t xml:space="preserve"> survey </w:t>
      </w:r>
      <w:r w:rsidR="00D81FF9" w:rsidRPr="00C3533B">
        <w:rPr>
          <w:rFonts w:asciiTheme="minorHAnsi" w:hAnsiTheme="minorHAnsi" w:cstheme="minorHAnsi"/>
        </w:rPr>
        <w:t xml:space="preserve">administered </w:t>
      </w:r>
      <w:r w:rsidRPr="00C3533B">
        <w:rPr>
          <w:rFonts w:asciiTheme="minorHAnsi" w:hAnsiTheme="minorHAnsi" w:cstheme="minorHAnsi"/>
        </w:rPr>
        <w:t xml:space="preserve">to a </w:t>
      </w:r>
      <w:r w:rsidR="004355DB" w:rsidRPr="00C3533B">
        <w:rPr>
          <w:rFonts w:asciiTheme="minorHAnsi" w:hAnsiTheme="minorHAnsi" w:cstheme="minorHAnsi"/>
        </w:rPr>
        <w:t xml:space="preserve">national </w:t>
      </w:r>
      <w:r w:rsidRPr="00C3533B">
        <w:rPr>
          <w:rFonts w:asciiTheme="minorHAnsi" w:hAnsiTheme="minorHAnsi" w:cstheme="minorHAnsi"/>
        </w:rPr>
        <w:t>sample of adult Canadians 18 years of age</w:t>
      </w:r>
      <w:r w:rsidR="005475FD" w:rsidRPr="00C3533B">
        <w:rPr>
          <w:rFonts w:asciiTheme="minorHAnsi" w:hAnsiTheme="minorHAnsi" w:cstheme="minorHAnsi"/>
        </w:rPr>
        <w:t xml:space="preserve"> </w:t>
      </w:r>
      <w:r w:rsidR="000B727A" w:rsidRPr="00C3533B">
        <w:rPr>
          <w:rFonts w:asciiTheme="minorHAnsi" w:hAnsiTheme="minorHAnsi" w:cstheme="minorHAnsi"/>
        </w:rPr>
        <w:t>and older</w:t>
      </w:r>
      <w:r w:rsidR="005475FD" w:rsidRPr="00C3533B">
        <w:rPr>
          <w:rFonts w:asciiTheme="minorHAnsi" w:hAnsiTheme="minorHAnsi" w:cstheme="minorHAnsi"/>
        </w:rPr>
        <w:t>.</w:t>
      </w:r>
      <w:r w:rsidR="00C3533B" w:rsidRPr="00C3533B">
        <w:rPr>
          <w:rFonts w:asciiTheme="minorHAnsi" w:hAnsiTheme="minorHAnsi" w:cstheme="minorHAnsi"/>
        </w:rPr>
        <w:t xml:space="preserve"> Respondents were recruited by telephone to the online survey. After the initial survey wave, respondents who had agreed to be recontacted, were invited to take the following wave(s), targeting 1,500 completes from recontact sample for waves 2 through 7.</w:t>
      </w:r>
      <w:r w:rsidR="005475FD" w:rsidRPr="00C3533B">
        <w:rPr>
          <w:rFonts w:asciiTheme="minorHAnsi" w:hAnsiTheme="minorHAnsi" w:cstheme="minorHAnsi"/>
        </w:rPr>
        <w:t xml:space="preserve"> </w:t>
      </w:r>
      <w:r w:rsidR="00C3533B" w:rsidRPr="00C3533B">
        <w:rPr>
          <w:rFonts w:asciiTheme="minorHAnsi" w:hAnsiTheme="minorHAnsi" w:cstheme="minorHAnsi"/>
        </w:rPr>
        <w:t xml:space="preserve">Each wave of the survey took approximately 20 </w:t>
      </w:r>
      <w:r w:rsidR="005475FD" w:rsidRPr="00C3533B">
        <w:rPr>
          <w:rFonts w:asciiTheme="minorHAnsi" w:hAnsiTheme="minorHAnsi" w:cstheme="minorHAnsi"/>
        </w:rPr>
        <w:t xml:space="preserve">minutes to complete. </w:t>
      </w:r>
    </w:p>
    <w:p w14:paraId="5103EE8F" w14:textId="77777777" w:rsidR="008278C7" w:rsidRPr="00F44FF5" w:rsidRDefault="008278C7" w:rsidP="00B2767D">
      <w:pPr>
        <w:rPr>
          <w:rFonts w:asciiTheme="minorHAnsi" w:hAnsiTheme="minorHAnsi" w:cstheme="minorHAnsi"/>
          <w:highlight w:val="yellow"/>
        </w:rPr>
      </w:pPr>
    </w:p>
    <w:p w14:paraId="785FBBFA" w14:textId="2B77D65B" w:rsidR="005475FD" w:rsidRDefault="00D12913" w:rsidP="00B2767D">
      <w:pPr>
        <w:rPr>
          <w:rFonts w:asciiTheme="minorHAnsi" w:hAnsiTheme="minorHAnsi" w:cstheme="minorHAnsi"/>
        </w:rPr>
      </w:pPr>
      <w:r w:rsidRPr="00C3533B">
        <w:rPr>
          <w:rFonts w:asciiTheme="minorHAnsi" w:hAnsiTheme="minorHAnsi" w:cstheme="minorHAnsi"/>
        </w:rPr>
        <w:t xml:space="preserve">A total of </w:t>
      </w:r>
      <w:r w:rsidR="00716513">
        <w:rPr>
          <w:rFonts w:asciiTheme="minorHAnsi" w:hAnsiTheme="minorHAnsi" w:cstheme="minorHAnsi"/>
        </w:rPr>
        <w:t>17,324</w:t>
      </w:r>
      <w:r w:rsidRPr="00C3533B">
        <w:rPr>
          <w:rFonts w:asciiTheme="minorHAnsi" w:hAnsiTheme="minorHAnsi" w:cstheme="minorHAnsi"/>
        </w:rPr>
        <w:t xml:space="preserve"> </w:t>
      </w:r>
      <w:r w:rsidR="00EC2959">
        <w:rPr>
          <w:rFonts w:asciiTheme="minorHAnsi" w:hAnsiTheme="minorHAnsi" w:cstheme="minorHAnsi"/>
        </w:rPr>
        <w:t xml:space="preserve">surveys </w:t>
      </w:r>
      <w:r w:rsidR="00716513">
        <w:rPr>
          <w:rFonts w:asciiTheme="minorHAnsi" w:hAnsiTheme="minorHAnsi" w:cstheme="minorHAnsi"/>
        </w:rPr>
        <w:t xml:space="preserve">were </w:t>
      </w:r>
      <w:r w:rsidR="00EC2959">
        <w:rPr>
          <w:rFonts w:asciiTheme="minorHAnsi" w:hAnsiTheme="minorHAnsi" w:cstheme="minorHAnsi"/>
        </w:rPr>
        <w:t xml:space="preserve">completed </w:t>
      </w:r>
      <w:r w:rsidR="00716513">
        <w:rPr>
          <w:rFonts w:asciiTheme="minorHAnsi" w:hAnsiTheme="minorHAnsi" w:cstheme="minorHAnsi"/>
        </w:rPr>
        <w:t>across the 8 waves of the survey</w:t>
      </w:r>
      <w:r w:rsidR="008E7791" w:rsidRPr="00C3533B">
        <w:rPr>
          <w:rFonts w:asciiTheme="minorHAnsi" w:hAnsiTheme="minorHAnsi" w:cstheme="minorHAnsi"/>
        </w:rPr>
        <w:t xml:space="preserve"> between December 2021 and March 2023</w:t>
      </w:r>
      <w:r w:rsidR="00716513">
        <w:rPr>
          <w:rFonts w:asciiTheme="minorHAnsi" w:hAnsiTheme="minorHAnsi" w:cstheme="minorHAnsi"/>
        </w:rPr>
        <w:t>,</w:t>
      </w:r>
      <w:r w:rsidRPr="00C3533B">
        <w:rPr>
          <w:rFonts w:asciiTheme="minorHAnsi" w:hAnsiTheme="minorHAnsi" w:cstheme="minorHAnsi"/>
        </w:rPr>
        <w:t xml:space="preserve"> with response rate</w:t>
      </w:r>
      <w:r w:rsidR="00716513">
        <w:rPr>
          <w:rFonts w:asciiTheme="minorHAnsi" w:hAnsiTheme="minorHAnsi" w:cstheme="minorHAnsi"/>
        </w:rPr>
        <w:t>s ranging by wave between 28.9% to 48.5%</w:t>
      </w:r>
      <w:r w:rsidRPr="00C3533B">
        <w:rPr>
          <w:rFonts w:asciiTheme="minorHAnsi" w:hAnsiTheme="minorHAnsi" w:cstheme="minorHAnsi"/>
        </w:rPr>
        <w:t xml:space="preserve"> and a </w:t>
      </w:r>
      <w:r w:rsidR="005475FD" w:rsidRPr="00C3533B">
        <w:rPr>
          <w:rFonts w:asciiTheme="minorHAnsi" w:hAnsiTheme="minorHAnsi" w:cstheme="minorHAnsi"/>
        </w:rPr>
        <w:t xml:space="preserve">margin of error </w:t>
      </w:r>
      <w:r w:rsidR="00716513">
        <w:rPr>
          <w:rFonts w:asciiTheme="minorHAnsi" w:hAnsiTheme="minorHAnsi" w:cstheme="minorHAnsi"/>
        </w:rPr>
        <w:t>ranging</w:t>
      </w:r>
      <w:r w:rsidR="005475FD" w:rsidRPr="00C3533B">
        <w:rPr>
          <w:rFonts w:asciiTheme="minorHAnsi" w:hAnsiTheme="minorHAnsi" w:cstheme="minorHAnsi"/>
        </w:rPr>
        <w:t xml:space="preserve"> +/-</w:t>
      </w:r>
      <w:r w:rsidR="00716513">
        <w:rPr>
          <w:rFonts w:asciiTheme="minorHAnsi" w:hAnsiTheme="minorHAnsi" w:cstheme="minorHAnsi"/>
        </w:rPr>
        <w:t xml:space="preserve">1.86% </w:t>
      </w:r>
      <w:r w:rsidR="00716513" w:rsidRPr="00716513">
        <w:rPr>
          <w:rFonts w:asciiTheme="minorHAnsi" w:hAnsiTheme="minorHAnsi" w:cstheme="minorHAnsi"/>
        </w:rPr>
        <w:t>to +/-2.18</w:t>
      </w:r>
      <w:r w:rsidR="00C3533B" w:rsidRPr="00716513">
        <w:rPr>
          <w:rFonts w:asciiTheme="minorHAnsi" w:hAnsiTheme="minorHAnsi" w:cstheme="minorHAnsi"/>
        </w:rPr>
        <w:t>%</w:t>
      </w:r>
      <w:r w:rsidR="005475FD" w:rsidRPr="00716513">
        <w:rPr>
          <w:rFonts w:asciiTheme="minorHAnsi" w:hAnsiTheme="minorHAnsi" w:cstheme="minorHAnsi"/>
        </w:rPr>
        <w:t xml:space="preserve"> at</w:t>
      </w:r>
      <w:r w:rsidR="005475FD" w:rsidRPr="00C3533B">
        <w:rPr>
          <w:rFonts w:asciiTheme="minorHAnsi" w:hAnsiTheme="minorHAnsi" w:cstheme="minorHAnsi"/>
        </w:rPr>
        <w:t xml:space="preserve"> the national scale (19 times out of 20, at a 95 percent confidence interval). </w:t>
      </w:r>
      <w:r w:rsidR="008E7791" w:rsidRPr="00C3533B">
        <w:rPr>
          <w:rFonts w:asciiTheme="minorHAnsi" w:hAnsiTheme="minorHAnsi" w:cstheme="minorHAnsi"/>
        </w:rPr>
        <w:t xml:space="preserve">The data was weighted based on geographic region, gender and age, using the 2016 </w:t>
      </w:r>
      <w:r w:rsidR="00C3533B">
        <w:rPr>
          <w:rFonts w:asciiTheme="minorHAnsi" w:hAnsiTheme="minorHAnsi" w:cstheme="minorHAnsi"/>
        </w:rPr>
        <w:t>Canadian Population Census</w:t>
      </w:r>
      <w:r w:rsidR="008E7791" w:rsidRPr="00C3533B">
        <w:rPr>
          <w:rFonts w:asciiTheme="minorHAnsi" w:hAnsiTheme="minorHAnsi" w:cstheme="minorHAnsi"/>
        </w:rPr>
        <w:t xml:space="preserve"> for waves 1 to 3, and the </w:t>
      </w:r>
      <w:r w:rsidR="00C3533B">
        <w:rPr>
          <w:rFonts w:asciiTheme="minorHAnsi" w:hAnsiTheme="minorHAnsi" w:cstheme="minorHAnsi"/>
        </w:rPr>
        <w:t>2021</w:t>
      </w:r>
      <w:r w:rsidR="008E7791" w:rsidRPr="00C3533B">
        <w:rPr>
          <w:rFonts w:asciiTheme="minorHAnsi" w:hAnsiTheme="minorHAnsi" w:cstheme="minorHAnsi"/>
        </w:rPr>
        <w:t xml:space="preserve"> Census data for waves 4 to 8. </w:t>
      </w:r>
      <w:r w:rsidR="005475FD" w:rsidRPr="00C3533B">
        <w:rPr>
          <w:rFonts w:asciiTheme="minorHAnsi" w:hAnsiTheme="minorHAnsi" w:cstheme="minorHAnsi"/>
        </w:rPr>
        <w:t xml:space="preserve">The total cost of the study was </w:t>
      </w:r>
      <w:r w:rsidRPr="00C3533B">
        <w:rPr>
          <w:rFonts w:asciiTheme="minorHAnsi" w:hAnsiTheme="minorHAnsi" w:cstheme="minorHAnsi"/>
        </w:rPr>
        <w:t>$</w:t>
      </w:r>
      <w:r w:rsidR="003E16FA" w:rsidRPr="00C3533B">
        <w:rPr>
          <w:rFonts w:asciiTheme="minorHAnsi" w:eastAsia="Calibri" w:hAnsiTheme="minorHAnsi" w:cstheme="minorHAnsi"/>
          <w:bCs/>
          <w:lang w:eastAsia="fr-FR"/>
        </w:rPr>
        <w:t xml:space="preserve">247,673.76 </w:t>
      </w:r>
      <w:r w:rsidR="005475FD" w:rsidRPr="00C3533B">
        <w:rPr>
          <w:rFonts w:asciiTheme="minorHAnsi" w:hAnsiTheme="minorHAnsi" w:cstheme="minorHAnsi"/>
        </w:rPr>
        <w:t>including taxes.</w:t>
      </w:r>
    </w:p>
    <w:p w14:paraId="431D7B3F" w14:textId="77777777" w:rsidR="00C3533B" w:rsidRPr="007C48AD" w:rsidRDefault="00C3533B" w:rsidP="00B2767D">
      <w:pPr>
        <w:rPr>
          <w:rFonts w:asciiTheme="minorHAnsi" w:hAnsiTheme="minorHAnsi" w:cstheme="minorHAnsi"/>
        </w:rPr>
      </w:pPr>
    </w:p>
    <w:bookmarkEnd w:id="4"/>
    <w:bookmarkEnd w:id="5"/>
    <w:bookmarkEnd w:id="6"/>
    <w:bookmarkEnd w:id="7"/>
    <w:bookmarkEnd w:id="8"/>
    <w:p w14:paraId="57A7E4A3" w14:textId="40C133A4" w:rsidR="00622136" w:rsidRPr="007C48AD" w:rsidRDefault="00622136" w:rsidP="00B2767D">
      <w:pPr>
        <w:rPr>
          <w:rFonts w:asciiTheme="minorHAnsi" w:hAnsiTheme="minorHAnsi" w:cstheme="minorHAnsi"/>
        </w:rPr>
      </w:pPr>
    </w:p>
    <w:p w14:paraId="46CF5497" w14:textId="7F010952" w:rsidR="00622136" w:rsidRPr="00A74D48" w:rsidRDefault="00622136" w:rsidP="00B2767D">
      <w:pPr>
        <w:rPr>
          <w:rFonts w:ascii="Arial" w:hAnsi="Arial" w:cs="Arial"/>
          <w:b/>
          <w:sz w:val="20"/>
        </w:rPr>
      </w:pPr>
      <w:bookmarkStart w:id="13" w:name="_Toc67819499"/>
      <w:r w:rsidRPr="00A74D48">
        <w:rPr>
          <w:rFonts w:ascii="Arial" w:hAnsi="Arial" w:cs="Arial"/>
          <w:b/>
          <w:sz w:val="20"/>
        </w:rPr>
        <w:t>Political Neutrality Statement and Contact Information</w:t>
      </w:r>
      <w:bookmarkEnd w:id="13"/>
      <w:r w:rsidRPr="00A74D48">
        <w:rPr>
          <w:rFonts w:ascii="Arial" w:hAnsi="Arial" w:cs="Arial"/>
          <w:b/>
          <w:sz w:val="20"/>
        </w:rPr>
        <w:t xml:space="preserve"> </w:t>
      </w:r>
    </w:p>
    <w:p w14:paraId="1AED0D3C" w14:textId="77777777" w:rsidR="00622136" w:rsidRPr="00A74D48" w:rsidRDefault="00622136" w:rsidP="00B2767D">
      <w:pPr>
        <w:rPr>
          <w:rFonts w:asciiTheme="minorHAnsi" w:hAnsiTheme="minorHAnsi" w:cstheme="minorHAnsi"/>
          <w:sz w:val="20"/>
          <w:highlight w:val="green"/>
        </w:rPr>
      </w:pPr>
    </w:p>
    <w:p w14:paraId="3BB4581D" w14:textId="5CB4CC24" w:rsidR="00905F80" w:rsidRPr="000F273B" w:rsidRDefault="00622136" w:rsidP="00B2767D">
      <w:pPr>
        <w:rPr>
          <w:rFonts w:asciiTheme="minorHAnsi" w:hAnsiTheme="minorHAnsi" w:cstheme="minorHAnsi"/>
        </w:rPr>
      </w:pPr>
      <w:r w:rsidRPr="000F273B">
        <w:rPr>
          <w:rFonts w:asciiTheme="minorHAnsi" w:hAnsiTheme="minorHAnsi" w:cstheme="minorHAnsi"/>
        </w:rPr>
        <w:t xml:space="preserve">I hereby certify as a Senior Officer of </w:t>
      </w:r>
      <w:r w:rsidR="00AD00AF">
        <w:rPr>
          <w:rFonts w:asciiTheme="minorHAnsi" w:hAnsiTheme="minorHAnsi" w:cstheme="minorHAnsi"/>
        </w:rPr>
        <w:t>Advanis</w:t>
      </w:r>
      <w:r w:rsidR="0070385C" w:rsidRPr="000F273B">
        <w:rPr>
          <w:rFonts w:asciiTheme="minorHAnsi" w:hAnsiTheme="minorHAnsi" w:cstheme="minorHAnsi"/>
        </w:rPr>
        <w:t xml:space="preserve"> t</w:t>
      </w:r>
      <w:r w:rsidRPr="000F273B">
        <w:rPr>
          <w:rFonts w:asciiTheme="minorHAnsi" w:hAnsiTheme="minorHAnsi" w:cstheme="minorHAnsi"/>
        </w:rPr>
        <w:t xml:space="preserve">hat the deliverables fully comply with the Government of Canada political neutrality requirements outlined in the Communications Policy of the Government of Canada and Procedures for Planning and Contracting Public Opinion Research. </w:t>
      </w:r>
    </w:p>
    <w:p w14:paraId="366D24E8" w14:textId="77777777" w:rsidR="002F4185" w:rsidRPr="000F273B" w:rsidRDefault="002F4185" w:rsidP="00B2767D">
      <w:pPr>
        <w:rPr>
          <w:rFonts w:asciiTheme="minorHAnsi" w:hAnsiTheme="minorHAnsi" w:cstheme="minorHAnsi"/>
        </w:rPr>
      </w:pPr>
    </w:p>
    <w:p w14:paraId="13216B40" w14:textId="0D48A1A0" w:rsidR="00622136" w:rsidRPr="000F273B" w:rsidRDefault="00622136" w:rsidP="00B2767D">
      <w:pPr>
        <w:rPr>
          <w:rFonts w:asciiTheme="minorHAnsi" w:hAnsiTheme="minorHAnsi" w:cstheme="minorHAnsi"/>
        </w:rPr>
      </w:pPr>
      <w:r w:rsidRPr="000F273B">
        <w:rPr>
          <w:rFonts w:asciiTheme="minorHAnsi" w:hAnsiTheme="minorHAnsi" w:cstheme="minorHAnsi"/>
        </w:rPr>
        <w:t>Specifically, the deliverables do not contain any reference to electoral voting intentions, political party preferences, standings with the electorate, or ratings of the performance of a political party or its leader.</w:t>
      </w:r>
    </w:p>
    <w:p w14:paraId="041C2F6D" w14:textId="77777777" w:rsidR="00622136" w:rsidRPr="000F273B" w:rsidRDefault="00622136" w:rsidP="00B2767D">
      <w:pPr>
        <w:rPr>
          <w:rFonts w:asciiTheme="minorHAnsi" w:hAnsiTheme="minorHAnsi" w:cstheme="minorHAnsi"/>
          <w:sz w:val="20"/>
        </w:rPr>
      </w:pPr>
    </w:p>
    <w:p w14:paraId="48540C6A" w14:textId="2C2152AD" w:rsidR="00622136" w:rsidRPr="000F273B" w:rsidRDefault="00622136" w:rsidP="00B2767D">
      <w:pPr>
        <w:rPr>
          <w:rFonts w:asciiTheme="minorHAnsi" w:hAnsiTheme="minorHAnsi" w:cstheme="minorHAnsi"/>
          <w:sz w:val="20"/>
        </w:rPr>
      </w:pPr>
    </w:p>
    <w:p w14:paraId="5B6D119A" w14:textId="1D56FFF1" w:rsidR="00622136" w:rsidRDefault="00660D54" w:rsidP="00B2767D">
      <w:pPr>
        <w:rPr>
          <w:rFonts w:asciiTheme="minorHAnsi" w:hAnsiTheme="minorHAnsi" w:cstheme="minorHAnsi"/>
        </w:rPr>
      </w:pPr>
      <w:r w:rsidRPr="00E46175">
        <w:rPr>
          <w:rFonts w:ascii="Tahoma" w:eastAsia="Calibri" w:hAnsi="Tahoma" w:cs="Tahoma"/>
          <w:noProof/>
          <w:color w:val="000000"/>
          <w:sz w:val="18"/>
          <w:szCs w:val="18"/>
        </w:rPr>
        <w:drawing>
          <wp:inline distT="0" distB="0" distL="0" distR="0" wp14:anchorId="59453C1F" wp14:editId="50206194">
            <wp:extent cx="1604596" cy="397081"/>
            <wp:effectExtent l="19050" t="0" r="0" b="0"/>
            <wp:docPr id="6" name="Image 21" descr="Capture d’écran 2015-12-14 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d’écran 2015-12-14 à 2"/>
                    <pic:cNvPicPr>
                      <a:picLocks noChangeAspect="1" noChangeArrowheads="1"/>
                    </pic:cNvPicPr>
                  </pic:nvPicPr>
                  <pic:blipFill>
                    <a:blip r:embed="rId16" cstate="print"/>
                    <a:srcRect/>
                    <a:stretch>
                      <a:fillRect/>
                    </a:stretch>
                  </pic:blipFill>
                  <pic:spPr bwMode="auto">
                    <a:xfrm>
                      <a:off x="0" y="0"/>
                      <a:ext cx="1610071" cy="398436"/>
                    </a:xfrm>
                    <a:prstGeom prst="rect">
                      <a:avLst/>
                    </a:prstGeom>
                    <a:noFill/>
                    <a:ln w="9525">
                      <a:noFill/>
                      <a:miter lim="800000"/>
                      <a:headEnd/>
                      <a:tailEnd/>
                    </a:ln>
                  </pic:spPr>
                </pic:pic>
              </a:graphicData>
            </a:graphic>
          </wp:inline>
        </w:drawing>
      </w:r>
    </w:p>
    <w:p w14:paraId="2DA577A0" w14:textId="77777777" w:rsidR="00660D54" w:rsidRPr="00103A3A" w:rsidRDefault="00660D54" w:rsidP="00B2767D">
      <w:pPr>
        <w:rPr>
          <w:rFonts w:asciiTheme="minorHAnsi" w:hAnsiTheme="minorHAnsi" w:cstheme="minorHAnsi"/>
        </w:rPr>
      </w:pPr>
    </w:p>
    <w:p w14:paraId="02492BA6" w14:textId="35B4CA92" w:rsidR="00622136" w:rsidRPr="00103A3A" w:rsidRDefault="00DD42BC" w:rsidP="00B2767D">
      <w:pPr>
        <w:rPr>
          <w:rFonts w:asciiTheme="minorHAnsi" w:hAnsiTheme="minorHAnsi" w:cstheme="minorHAnsi"/>
        </w:rPr>
      </w:pPr>
      <w:r>
        <w:rPr>
          <w:rFonts w:asciiTheme="minorHAnsi" w:hAnsiTheme="minorHAnsi" w:cstheme="minorHAnsi"/>
        </w:rPr>
        <w:t>Nicolas Toutant</w:t>
      </w:r>
    </w:p>
    <w:p w14:paraId="4C1C2598" w14:textId="436C0C3A" w:rsidR="00622136" w:rsidRPr="00103A3A" w:rsidRDefault="00DD42BC" w:rsidP="00B2767D">
      <w:pPr>
        <w:rPr>
          <w:rFonts w:asciiTheme="minorHAnsi" w:hAnsiTheme="minorHAnsi" w:cstheme="minorHAnsi"/>
        </w:rPr>
      </w:pPr>
      <w:r>
        <w:rPr>
          <w:rFonts w:asciiTheme="minorHAnsi" w:hAnsiTheme="minorHAnsi" w:cstheme="minorHAnsi"/>
        </w:rPr>
        <w:t>Vice President, Research and Evaluation</w:t>
      </w:r>
    </w:p>
    <w:p w14:paraId="6EDB0B17" w14:textId="47B625F1" w:rsidR="00622136" w:rsidRPr="00103A3A" w:rsidRDefault="00DD42BC" w:rsidP="00B2767D">
      <w:pPr>
        <w:rPr>
          <w:rFonts w:asciiTheme="minorHAnsi" w:hAnsiTheme="minorHAnsi" w:cstheme="minorHAnsi"/>
        </w:rPr>
      </w:pPr>
      <w:r>
        <w:rPr>
          <w:rFonts w:asciiTheme="minorHAnsi" w:hAnsiTheme="minorHAnsi" w:cstheme="minorHAnsi"/>
        </w:rPr>
        <w:t>Advanis</w:t>
      </w:r>
    </w:p>
    <w:p w14:paraId="64455E26" w14:textId="316AFC8B" w:rsidR="00622136" w:rsidRPr="00103A3A" w:rsidRDefault="00DD42BC" w:rsidP="00B2767D">
      <w:pPr>
        <w:rPr>
          <w:rFonts w:asciiTheme="minorHAnsi" w:hAnsiTheme="minorHAnsi" w:cstheme="minorHAnsi"/>
        </w:rPr>
      </w:pPr>
      <w:r>
        <w:rPr>
          <w:rFonts w:asciiTheme="minorHAnsi" w:hAnsiTheme="minorHAnsi" w:cstheme="minorHAnsi"/>
        </w:rPr>
        <w:t>nicolas.toutant@advanis.ca</w:t>
      </w:r>
    </w:p>
    <w:p w14:paraId="48A52778" w14:textId="5E065373" w:rsidR="00622136" w:rsidRPr="00AF28F7" w:rsidRDefault="00622136" w:rsidP="00B2767D">
      <w:pPr>
        <w:rPr>
          <w:rFonts w:asciiTheme="majorHAnsi" w:hAnsiTheme="majorHAnsi" w:cstheme="majorHAnsi"/>
          <w:sz w:val="20"/>
        </w:rPr>
      </w:pPr>
    </w:p>
    <w:p w14:paraId="33BC4443" w14:textId="7220D083" w:rsidR="005475FD" w:rsidRPr="00AF28F7" w:rsidRDefault="005475FD" w:rsidP="00B2767D">
      <w:pPr>
        <w:rPr>
          <w:rFonts w:asciiTheme="majorHAnsi" w:hAnsiTheme="majorHAnsi" w:cstheme="majorHAnsi"/>
          <w:sz w:val="20"/>
        </w:rPr>
      </w:pPr>
    </w:p>
    <w:p w14:paraId="6FEC3742" w14:textId="73DB40C4" w:rsidR="00C01696" w:rsidRPr="00AF28F7" w:rsidRDefault="00C01696" w:rsidP="00B2767D">
      <w:pPr>
        <w:rPr>
          <w:rFonts w:asciiTheme="majorHAnsi" w:hAnsiTheme="majorHAnsi" w:cstheme="majorHAnsi"/>
          <w:sz w:val="20"/>
        </w:rPr>
      </w:pPr>
    </w:p>
    <w:p w14:paraId="3D50A733" w14:textId="18315919" w:rsidR="00C01696" w:rsidRPr="00AF28F7" w:rsidRDefault="00C01696" w:rsidP="00B2767D">
      <w:pPr>
        <w:rPr>
          <w:rFonts w:asciiTheme="majorHAnsi" w:hAnsiTheme="majorHAnsi" w:cstheme="majorHAnsi"/>
          <w:sz w:val="20"/>
        </w:rPr>
      </w:pPr>
    </w:p>
    <w:p w14:paraId="3833CCBB" w14:textId="753AC98F" w:rsidR="00C01696" w:rsidRDefault="00C01696" w:rsidP="00B2767D">
      <w:pPr>
        <w:rPr>
          <w:rFonts w:asciiTheme="majorHAnsi" w:hAnsiTheme="majorHAnsi" w:cstheme="majorHAnsi"/>
          <w:sz w:val="20"/>
        </w:rPr>
      </w:pPr>
    </w:p>
    <w:p w14:paraId="1E0E2298" w14:textId="2B63A64E" w:rsidR="00C01696" w:rsidRPr="00AF28F7" w:rsidRDefault="00C01696" w:rsidP="00B2767D">
      <w:pPr>
        <w:rPr>
          <w:rFonts w:asciiTheme="majorHAnsi" w:hAnsiTheme="majorHAnsi" w:cstheme="majorHAnsi"/>
          <w:sz w:val="20"/>
        </w:rPr>
      </w:pPr>
    </w:p>
    <w:p w14:paraId="28EFBF60" w14:textId="71204C0E" w:rsidR="00C01696" w:rsidRPr="00AF28F7" w:rsidRDefault="00C01696" w:rsidP="00B2767D">
      <w:pPr>
        <w:rPr>
          <w:rFonts w:asciiTheme="majorHAnsi" w:hAnsiTheme="majorHAnsi" w:cstheme="majorHAnsi"/>
          <w:sz w:val="20"/>
        </w:rPr>
      </w:pPr>
    </w:p>
    <w:p w14:paraId="7F129F2E" w14:textId="23B9DCDB" w:rsidR="00C01696" w:rsidRPr="00AF28F7" w:rsidRDefault="00C01696" w:rsidP="00B2767D">
      <w:pPr>
        <w:rPr>
          <w:rFonts w:asciiTheme="majorHAnsi" w:hAnsiTheme="majorHAnsi" w:cstheme="majorHAnsi"/>
          <w:sz w:val="20"/>
        </w:rPr>
      </w:pPr>
    </w:p>
    <w:p w14:paraId="2C5A74DB" w14:textId="48A38AFE" w:rsidR="00C01696" w:rsidRPr="00AF28F7" w:rsidRDefault="00C01696" w:rsidP="00B2767D">
      <w:pPr>
        <w:rPr>
          <w:rFonts w:asciiTheme="majorHAnsi" w:hAnsiTheme="majorHAnsi" w:cstheme="majorHAnsi"/>
          <w:sz w:val="20"/>
        </w:rPr>
      </w:pPr>
    </w:p>
    <w:p w14:paraId="066E07D9" w14:textId="3488E522" w:rsidR="00C01696" w:rsidRDefault="00C01696" w:rsidP="00B2767D">
      <w:pPr>
        <w:rPr>
          <w:rFonts w:asciiTheme="majorHAnsi" w:hAnsiTheme="majorHAnsi" w:cstheme="majorHAnsi"/>
          <w:sz w:val="20"/>
        </w:rPr>
      </w:pPr>
    </w:p>
    <w:p w14:paraId="02CB1050" w14:textId="77777777" w:rsidR="00600D56" w:rsidRPr="00AF28F7" w:rsidRDefault="00600D56" w:rsidP="00B2767D">
      <w:pPr>
        <w:rPr>
          <w:rFonts w:asciiTheme="majorHAnsi" w:hAnsiTheme="majorHAnsi" w:cstheme="majorHAnsi"/>
          <w:sz w:val="20"/>
        </w:rPr>
      </w:pPr>
    </w:p>
    <w:p w14:paraId="4B788B3D" w14:textId="77777777" w:rsidR="00C3533B" w:rsidRDefault="00C3533B">
      <w:pPr>
        <w:rPr>
          <w:rFonts w:ascii="Arial" w:hAnsi="Arial" w:cs="Arial"/>
          <w:b/>
          <w:sz w:val="28"/>
        </w:rPr>
      </w:pPr>
      <w:r>
        <w:rPr>
          <w:rFonts w:ascii="Arial" w:hAnsi="Arial" w:cs="Arial"/>
          <w:b/>
          <w:sz w:val="28"/>
        </w:rPr>
        <w:br w:type="page"/>
      </w:r>
    </w:p>
    <w:p w14:paraId="02E806E1" w14:textId="0EEA6CC6" w:rsidR="00622136" w:rsidRPr="00F22524" w:rsidRDefault="00B03CBB" w:rsidP="00B03CBB">
      <w:pPr>
        <w:pStyle w:val="Heading1"/>
        <w:rPr>
          <w:rFonts w:ascii="Arial" w:hAnsi="Arial"/>
          <w:color w:val="auto"/>
          <w:sz w:val="28"/>
        </w:rPr>
      </w:pPr>
      <w:bookmarkStart w:id="14" w:name="_Toc129332949"/>
      <w:r>
        <w:rPr>
          <w:rFonts w:ascii="Arial" w:hAnsi="Arial"/>
          <w:color w:val="auto"/>
          <w:sz w:val="28"/>
        </w:rPr>
        <w:lastRenderedPageBreak/>
        <w:t xml:space="preserve">1. </w:t>
      </w:r>
      <w:r w:rsidR="00883E83" w:rsidRPr="00F22524">
        <w:rPr>
          <w:rFonts w:ascii="Arial" w:hAnsi="Arial"/>
          <w:color w:val="auto"/>
          <w:sz w:val="28"/>
        </w:rPr>
        <w:t>Background and Objectives</w:t>
      </w:r>
      <w:bookmarkEnd w:id="14"/>
    </w:p>
    <w:p w14:paraId="45640741" w14:textId="77777777" w:rsidR="00DD0016" w:rsidRPr="0016693D" w:rsidRDefault="00DD0016" w:rsidP="00B2767D">
      <w:pPr>
        <w:rPr>
          <w:rFonts w:asciiTheme="minorHAnsi" w:hAnsiTheme="minorHAnsi" w:cstheme="minorHAnsi"/>
          <w:sz w:val="20"/>
        </w:rPr>
      </w:pPr>
    </w:p>
    <w:p w14:paraId="1C1A3935"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In partnership with the Environment and Climate Change Canada (ECCC) and Natural Resources Canada (NRCan),</w:t>
      </w:r>
    </w:p>
    <w:p w14:paraId="09B7B629" w14:textId="76ABE8F7" w:rsidR="00DD0016" w:rsidRPr="0016693D" w:rsidRDefault="00F44FF5" w:rsidP="00660D54">
      <w:pPr>
        <w:rPr>
          <w:rFonts w:asciiTheme="minorHAnsi" w:hAnsiTheme="minorHAnsi" w:cstheme="minorHAnsi"/>
        </w:rPr>
      </w:pPr>
      <w:r>
        <w:rPr>
          <w:rFonts w:asciiTheme="minorHAnsi" w:hAnsiTheme="minorHAnsi" w:cstheme="minorHAnsi"/>
        </w:rPr>
        <w:t>the Privy Council Office (</w:t>
      </w:r>
      <w:r w:rsidR="00660D54" w:rsidRPr="00660D54">
        <w:rPr>
          <w:rFonts w:asciiTheme="minorHAnsi" w:hAnsiTheme="minorHAnsi" w:cstheme="minorHAnsi"/>
        </w:rPr>
        <w:t>PCO</w:t>
      </w:r>
      <w:r>
        <w:rPr>
          <w:rFonts w:asciiTheme="minorHAnsi" w:hAnsiTheme="minorHAnsi" w:cstheme="minorHAnsi"/>
        </w:rPr>
        <w:t>)</w:t>
      </w:r>
      <w:r w:rsidR="00660D54" w:rsidRPr="00660D54">
        <w:rPr>
          <w:rFonts w:asciiTheme="minorHAnsi" w:hAnsiTheme="minorHAnsi" w:cstheme="minorHAnsi"/>
        </w:rPr>
        <w:t xml:space="preserve"> require</w:t>
      </w:r>
      <w:r w:rsidR="00660D54">
        <w:rPr>
          <w:rFonts w:asciiTheme="minorHAnsi" w:hAnsiTheme="minorHAnsi" w:cstheme="minorHAnsi"/>
        </w:rPr>
        <w:t>d</w:t>
      </w:r>
      <w:r w:rsidR="00660D54" w:rsidRPr="00660D54">
        <w:rPr>
          <w:rFonts w:asciiTheme="minorHAnsi" w:hAnsiTheme="minorHAnsi" w:cstheme="minorHAnsi"/>
        </w:rPr>
        <w:t xml:space="preserve"> </w:t>
      </w:r>
      <w:r w:rsidR="00660D54">
        <w:rPr>
          <w:rFonts w:asciiTheme="minorHAnsi" w:hAnsiTheme="minorHAnsi" w:cstheme="minorHAnsi"/>
        </w:rPr>
        <w:t>o</w:t>
      </w:r>
      <w:r w:rsidR="00660D54" w:rsidRPr="00660D54">
        <w:rPr>
          <w:rFonts w:asciiTheme="minorHAnsi" w:hAnsiTheme="minorHAnsi" w:cstheme="minorHAnsi"/>
        </w:rPr>
        <w:t>ngoing quantitative data collection and analysis to support a trilateral program of research based in</w:t>
      </w:r>
      <w:r w:rsidR="00660D54">
        <w:rPr>
          <w:rFonts w:asciiTheme="minorHAnsi" w:hAnsiTheme="minorHAnsi" w:cstheme="minorHAnsi"/>
        </w:rPr>
        <w:t xml:space="preserve"> </w:t>
      </w:r>
      <w:r w:rsidR="00660D54" w:rsidRPr="00660D54">
        <w:rPr>
          <w:rFonts w:asciiTheme="minorHAnsi" w:hAnsiTheme="minorHAnsi" w:cstheme="minorHAnsi"/>
        </w:rPr>
        <w:t xml:space="preserve">applied behavioural science (BeSci). </w:t>
      </w:r>
      <w:r w:rsidR="00660D54">
        <w:rPr>
          <w:rFonts w:asciiTheme="minorHAnsi" w:hAnsiTheme="minorHAnsi" w:cstheme="minorHAnsi"/>
        </w:rPr>
        <w:t>T</w:t>
      </w:r>
      <w:r w:rsidR="00660D54" w:rsidRPr="00660D54">
        <w:rPr>
          <w:rFonts w:asciiTheme="minorHAnsi" w:hAnsiTheme="minorHAnsi" w:cstheme="minorHAnsi"/>
        </w:rPr>
        <w:t>he program of research require</w:t>
      </w:r>
      <w:r w:rsidR="00660D54">
        <w:rPr>
          <w:rFonts w:asciiTheme="minorHAnsi" w:hAnsiTheme="minorHAnsi" w:cstheme="minorHAnsi"/>
        </w:rPr>
        <w:t>d</w:t>
      </w:r>
      <w:r w:rsidR="00660D54" w:rsidRPr="00660D54">
        <w:rPr>
          <w:rFonts w:asciiTheme="minorHAnsi" w:hAnsiTheme="minorHAnsi" w:cstheme="minorHAnsi"/>
        </w:rPr>
        <w:t xml:space="preserve"> real-time representations of</w:t>
      </w:r>
      <w:r>
        <w:rPr>
          <w:rFonts w:asciiTheme="minorHAnsi" w:hAnsiTheme="minorHAnsi" w:cstheme="minorHAnsi"/>
        </w:rPr>
        <w:t xml:space="preserve"> </w:t>
      </w:r>
      <w:r w:rsidR="00660D54" w:rsidRPr="00660D54">
        <w:rPr>
          <w:rFonts w:asciiTheme="minorHAnsi" w:hAnsiTheme="minorHAnsi" w:cstheme="minorHAnsi"/>
        </w:rPr>
        <w:t>Canadians’ evolving beliefs, attitudes, and behaviours relating to climate change. Insights garnered from this</w:t>
      </w:r>
      <w:r>
        <w:rPr>
          <w:rFonts w:asciiTheme="minorHAnsi" w:hAnsiTheme="minorHAnsi" w:cstheme="minorHAnsi"/>
        </w:rPr>
        <w:t xml:space="preserve"> </w:t>
      </w:r>
      <w:r w:rsidR="00660D54" w:rsidRPr="00660D54">
        <w:rPr>
          <w:rFonts w:asciiTheme="minorHAnsi" w:hAnsiTheme="minorHAnsi" w:cstheme="minorHAnsi"/>
        </w:rPr>
        <w:t>quantitative study will enable the Government of Canada to further develop and refine policy development,</w:t>
      </w:r>
      <w:r>
        <w:rPr>
          <w:rFonts w:asciiTheme="minorHAnsi" w:hAnsiTheme="minorHAnsi" w:cstheme="minorHAnsi"/>
        </w:rPr>
        <w:t xml:space="preserve"> </w:t>
      </w:r>
      <w:r w:rsidR="00660D54" w:rsidRPr="00660D54">
        <w:rPr>
          <w:rFonts w:asciiTheme="minorHAnsi" w:hAnsiTheme="minorHAnsi" w:cstheme="minorHAnsi"/>
        </w:rPr>
        <w:t>regulatory practices, program implementation, and communication strategies.</w:t>
      </w:r>
      <w:r w:rsidR="00DD0016" w:rsidRPr="0016693D">
        <w:rPr>
          <w:rFonts w:asciiTheme="minorHAnsi" w:hAnsiTheme="minorHAnsi" w:cstheme="minorHAnsi"/>
        </w:rPr>
        <w:t xml:space="preserve">  </w:t>
      </w:r>
    </w:p>
    <w:p w14:paraId="7F33A9BC" w14:textId="77777777" w:rsidR="00DD0016" w:rsidRPr="0016693D" w:rsidRDefault="00DD0016" w:rsidP="00B2767D">
      <w:pPr>
        <w:rPr>
          <w:rFonts w:asciiTheme="minorHAnsi" w:hAnsiTheme="minorHAnsi" w:cstheme="minorHAnsi"/>
        </w:rPr>
      </w:pPr>
    </w:p>
    <w:p w14:paraId="37497E6F"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Climate change is undoubtedly a challenge with deep - and increasingly complex - behavioural roots. High-profile</w:t>
      </w:r>
    </w:p>
    <w:p w14:paraId="19843AAC"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efforts are already underway through federal levers that further the Government’s goals for decarbonization,</w:t>
      </w:r>
    </w:p>
    <w:p w14:paraId="00CBA3DE"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electrification, energy-efficiency, and nature-based solutions. An additional tool to contribute to these efforts is</w:t>
      </w:r>
    </w:p>
    <w:p w14:paraId="1F5A24C9"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evidenced-based, data-driven behavioural science (BeSci), which can enhance our understanding of what drives</w:t>
      </w:r>
    </w:p>
    <w:p w14:paraId="5F592396" w14:textId="4A3285F9" w:rsidR="00660D54" w:rsidRDefault="00660D54" w:rsidP="00660D54">
      <w:pPr>
        <w:rPr>
          <w:rFonts w:asciiTheme="minorHAnsi" w:hAnsiTheme="minorHAnsi" w:cstheme="minorHAnsi"/>
        </w:rPr>
      </w:pPr>
      <w:r w:rsidRPr="00660D54">
        <w:rPr>
          <w:rFonts w:asciiTheme="minorHAnsi" w:hAnsiTheme="minorHAnsi" w:cstheme="minorHAnsi"/>
        </w:rPr>
        <w:t>individual and collect</w:t>
      </w:r>
      <w:r w:rsidR="00F44FF5">
        <w:rPr>
          <w:rFonts w:asciiTheme="minorHAnsi" w:hAnsiTheme="minorHAnsi" w:cstheme="minorHAnsi"/>
        </w:rPr>
        <w:t>ive</w:t>
      </w:r>
      <w:r w:rsidRPr="00660D54">
        <w:rPr>
          <w:rFonts w:asciiTheme="minorHAnsi" w:hAnsiTheme="minorHAnsi" w:cstheme="minorHAnsi"/>
        </w:rPr>
        <w:t xml:space="preserve"> behaviour, what barriers stand in the way of greater climate action, and how to design and test</w:t>
      </w:r>
      <w:r>
        <w:rPr>
          <w:rFonts w:asciiTheme="minorHAnsi" w:hAnsiTheme="minorHAnsi" w:cstheme="minorHAnsi"/>
        </w:rPr>
        <w:t xml:space="preserve"> s</w:t>
      </w:r>
      <w:r w:rsidRPr="00660D54">
        <w:rPr>
          <w:rFonts w:asciiTheme="minorHAnsi" w:hAnsiTheme="minorHAnsi" w:cstheme="minorHAnsi"/>
        </w:rPr>
        <w:t>olutions that lead to meaningful behaviour change in Canada.</w:t>
      </w:r>
    </w:p>
    <w:p w14:paraId="283136E0" w14:textId="77777777" w:rsidR="00660D54" w:rsidRPr="00660D54" w:rsidRDefault="00660D54" w:rsidP="00660D54">
      <w:pPr>
        <w:rPr>
          <w:rFonts w:asciiTheme="minorHAnsi" w:hAnsiTheme="minorHAnsi" w:cstheme="minorHAnsi"/>
        </w:rPr>
      </w:pPr>
    </w:p>
    <w:p w14:paraId="79B7276D" w14:textId="788D8748" w:rsidR="00660D54" w:rsidRPr="00660D54" w:rsidRDefault="00660D54" w:rsidP="00660D54">
      <w:pPr>
        <w:rPr>
          <w:rFonts w:asciiTheme="minorHAnsi" w:hAnsiTheme="minorHAnsi" w:cstheme="minorHAnsi"/>
        </w:rPr>
      </w:pPr>
      <w:r w:rsidRPr="00660D54">
        <w:rPr>
          <w:rFonts w:asciiTheme="minorHAnsi" w:hAnsiTheme="minorHAnsi" w:cstheme="minorHAnsi"/>
        </w:rPr>
        <w:t>The Impact and Innovation Unit (IIU)’s Centre of Expertise at PCO is partnering with NRCan and ECCC to increase</w:t>
      </w:r>
    </w:p>
    <w:p w14:paraId="02707D0F" w14:textId="77777777" w:rsidR="00660D54" w:rsidRPr="00660D54" w:rsidRDefault="00660D54" w:rsidP="00660D54">
      <w:pPr>
        <w:rPr>
          <w:rFonts w:asciiTheme="minorHAnsi" w:hAnsiTheme="minorHAnsi" w:cstheme="minorHAnsi"/>
        </w:rPr>
      </w:pPr>
      <w:r w:rsidRPr="00660D54">
        <w:rPr>
          <w:rFonts w:asciiTheme="minorHAnsi" w:hAnsiTheme="minorHAnsi" w:cstheme="minorHAnsi"/>
        </w:rPr>
        <w:t>BeSci capacity within the Government of Canada through a three-phase program of applied behavioural research.</w:t>
      </w:r>
    </w:p>
    <w:p w14:paraId="6FB666A5" w14:textId="478FB351" w:rsidR="00DD0016" w:rsidRDefault="00660D54" w:rsidP="00660D54">
      <w:pPr>
        <w:rPr>
          <w:rFonts w:asciiTheme="minorHAnsi" w:hAnsiTheme="minorHAnsi" w:cstheme="minorHAnsi"/>
        </w:rPr>
      </w:pPr>
      <w:r w:rsidRPr="00660D54">
        <w:rPr>
          <w:rFonts w:asciiTheme="minorHAnsi" w:hAnsiTheme="minorHAnsi" w:cstheme="minorHAnsi"/>
        </w:rPr>
        <w:t xml:space="preserve">The program of research </w:t>
      </w:r>
      <w:r w:rsidR="00F44FF5">
        <w:rPr>
          <w:rFonts w:asciiTheme="minorHAnsi" w:hAnsiTheme="minorHAnsi" w:cstheme="minorHAnsi"/>
        </w:rPr>
        <w:t xml:space="preserve">was </w:t>
      </w:r>
      <w:r w:rsidRPr="00660D54">
        <w:rPr>
          <w:rFonts w:asciiTheme="minorHAnsi" w:hAnsiTheme="minorHAnsi" w:cstheme="minorHAnsi"/>
        </w:rPr>
        <w:t>designed as a value add to policy development, regulatory practices, program implementation, and communication</w:t>
      </w:r>
      <w:r>
        <w:rPr>
          <w:rFonts w:asciiTheme="minorHAnsi" w:hAnsiTheme="minorHAnsi" w:cstheme="minorHAnsi"/>
        </w:rPr>
        <w:t xml:space="preserve"> </w:t>
      </w:r>
      <w:r w:rsidRPr="00660D54">
        <w:rPr>
          <w:rFonts w:asciiTheme="minorHAnsi" w:hAnsiTheme="minorHAnsi" w:cstheme="minorHAnsi"/>
        </w:rPr>
        <w:t>strategies. Notably, in serving this new function, the program of applied research will generate evidence of where</w:t>
      </w:r>
      <w:r>
        <w:rPr>
          <w:rFonts w:asciiTheme="minorHAnsi" w:hAnsiTheme="minorHAnsi" w:cstheme="minorHAnsi"/>
        </w:rPr>
        <w:t xml:space="preserve"> </w:t>
      </w:r>
      <w:r w:rsidRPr="00660D54">
        <w:rPr>
          <w:rFonts w:asciiTheme="minorHAnsi" w:hAnsiTheme="minorHAnsi" w:cstheme="minorHAnsi"/>
        </w:rPr>
        <w:t>behavioural gaps exist and test solutions in a rapid format. Feeding back into domain areas across NRCan and</w:t>
      </w:r>
      <w:r>
        <w:rPr>
          <w:rFonts w:asciiTheme="minorHAnsi" w:hAnsiTheme="minorHAnsi" w:cstheme="minorHAnsi"/>
        </w:rPr>
        <w:t xml:space="preserve"> </w:t>
      </w:r>
      <w:r w:rsidRPr="00660D54">
        <w:rPr>
          <w:rFonts w:asciiTheme="minorHAnsi" w:hAnsiTheme="minorHAnsi" w:cstheme="minorHAnsi"/>
        </w:rPr>
        <w:t>ECCC, these insights can then be leveraged to sharpen response techniques across the continuum of Government</w:t>
      </w:r>
      <w:r>
        <w:rPr>
          <w:rFonts w:asciiTheme="minorHAnsi" w:hAnsiTheme="minorHAnsi" w:cstheme="minorHAnsi"/>
        </w:rPr>
        <w:t xml:space="preserve"> </w:t>
      </w:r>
      <w:r w:rsidRPr="00660D54">
        <w:rPr>
          <w:rFonts w:asciiTheme="minorHAnsi" w:hAnsiTheme="minorHAnsi" w:cstheme="minorHAnsi"/>
        </w:rPr>
        <w:t>functions.</w:t>
      </w:r>
    </w:p>
    <w:p w14:paraId="7D881C25" w14:textId="77777777" w:rsidR="00660D54" w:rsidRPr="0016693D" w:rsidRDefault="00660D54" w:rsidP="00660D54">
      <w:pPr>
        <w:rPr>
          <w:rFonts w:asciiTheme="minorHAnsi" w:hAnsiTheme="minorHAnsi" w:cstheme="minorHAnsi"/>
        </w:rPr>
      </w:pPr>
    </w:p>
    <w:p w14:paraId="53D69760" w14:textId="2F673A4D" w:rsidR="00660D54" w:rsidRPr="00660D54" w:rsidRDefault="00660D54" w:rsidP="00660D54">
      <w:pPr>
        <w:rPr>
          <w:rFonts w:asciiTheme="minorHAnsi" w:hAnsiTheme="minorHAnsi" w:cstheme="minorHAnsi"/>
        </w:rPr>
      </w:pPr>
      <w:r w:rsidRPr="00660D54">
        <w:rPr>
          <w:rFonts w:asciiTheme="minorHAnsi" w:hAnsiTheme="minorHAnsi" w:cstheme="minorHAnsi"/>
        </w:rPr>
        <w:t xml:space="preserve">The goal of this survey </w:t>
      </w:r>
      <w:r w:rsidR="008A7A13">
        <w:rPr>
          <w:rFonts w:asciiTheme="minorHAnsi" w:hAnsiTheme="minorHAnsi" w:cstheme="minorHAnsi"/>
        </w:rPr>
        <w:t>was</w:t>
      </w:r>
      <w:r w:rsidRPr="00660D54">
        <w:rPr>
          <w:rFonts w:asciiTheme="minorHAnsi" w:hAnsiTheme="minorHAnsi" w:cstheme="minorHAnsi"/>
        </w:rPr>
        <w:t xml:space="preserve"> to provide PCO, ECCC, and NRCan with research-based information on Canadians’</w:t>
      </w:r>
    </w:p>
    <w:p w14:paraId="070CA09B" w14:textId="26345C43" w:rsidR="00883E83" w:rsidRPr="0016693D" w:rsidRDefault="00660D54" w:rsidP="00660D54">
      <w:pPr>
        <w:rPr>
          <w:rFonts w:asciiTheme="minorHAnsi" w:hAnsiTheme="minorHAnsi" w:cstheme="minorHAnsi"/>
        </w:rPr>
      </w:pPr>
      <w:r w:rsidRPr="00660D54">
        <w:rPr>
          <w:rFonts w:asciiTheme="minorHAnsi" w:hAnsiTheme="minorHAnsi" w:cstheme="minorHAnsi"/>
        </w:rPr>
        <w:t>beliefs, attitudes, and behaviours relating to climate change. This include</w:t>
      </w:r>
      <w:r w:rsidR="008A7A13">
        <w:rPr>
          <w:rFonts w:asciiTheme="minorHAnsi" w:hAnsiTheme="minorHAnsi" w:cstheme="minorHAnsi"/>
        </w:rPr>
        <w:t>d</w:t>
      </w:r>
      <w:r w:rsidRPr="00660D54">
        <w:rPr>
          <w:rFonts w:asciiTheme="minorHAnsi" w:hAnsiTheme="minorHAnsi" w:cstheme="minorHAnsi"/>
        </w:rPr>
        <w:t>:</w:t>
      </w:r>
    </w:p>
    <w:p w14:paraId="27D0C2EA" w14:textId="1540A17F" w:rsidR="00660D54" w:rsidRPr="009747B5"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support for existing and proposed climate policy and programs;</w:t>
      </w:r>
    </w:p>
    <w:p w14:paraId="0ED2441B" w14:textId="33BD718A" w:rsidR="00660D54" w:rsidRPr="009747B5"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risk perceptions pertaining to climate change and its impacts;</w:t>
      </w:r>
    </w:p>
    <w:p w14:paraId="338B8305" w14:textId="3C2A5F68" w:rsidR="00660D54" w:rsidRPr="009747B5"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acceptance of recommended behaviours to combat climate change;</w:t>
      </w:r>
    </w:p>
    <w:p w14:paraId="0A2E2E09" w14:textId="0FEAF703" w:rsidR="00660D54" w:rsidRPr="009747B5"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climate change knowledge;</w:t>
      </w:r>
    </w:p>
    <w:p w14:paraId="28A8D33B" w14:textId="229552A9" w:rsidR="00660D54" w:rsidRPr="009747B5"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barriers/drivers to pro-environmental behaviours; and</w:t>
      </w:r>
    </w:p>
    <w:p w14:paraId="07EA6798" w14:textId="1AE2536B" w:rsidR="00DD0016" w:rsidRDefault="00660D54" w:rsidP="00EF607C">
      <w:pPr>
        <w:pStyle w:val="ListParagraph"/>
        <w:numPr>
          <w:ilvl w:val="0"/>
          <w:numId w:val="11"/>
        </w:numPr>
        <w:spacing w:line="240" w:lineRule="auto"/>
        <w:rPr>
          <w:rFonts w:asciiTheme="minorHAnsi" w:hAnsiTheme="minorHAnsi" w:cstheme="minorHAnsi"/>
        </w:rPr>
      </w:pPr>
      <w:r w:rsidRPr="009747B5">
        <w:rPr>
          <w:rFonts w:asciiTheme="minorHAnsi" w:hAnsiTheme="minorHAnsi" w:cstheme="minorHAnsi"/>
        </w:rPr>
        <w:t>misperceptions about climate change and its causes.</w:t>
      </w:r>
    </w:p>
    <w:p w14:paraId="77A6F21B" w14:textId="77777777" w:rsidR="009747B5" w:rsidRPr="009747B5" w:rsidRDefault="009747B5" w:rsidP="009747B5">
      <w:pPr>
        <w:pStyle w:val="ListParagraph"/>
        <w:numPr>
          <w:ilvl w:val="0"/>
          <w:numId w:val="0"/>
        </w:numPr>
        <w:spacing w:line="240" w:lineRule="auto"/>
        <w:ind w:left="720"/>
        <w:rPr>
          <w:rFonts w:asciiTheme="minorHAnsi" w:hAnsiTheme="minorHAnsi" w:cstheme="minorHAnsi"/>
        </w:rPr>
      </w:pPr>
    </w:p>
    <w:p w14:paraId="6598E96A" w14:textId="5D22910F" w:rsidR="009747B5" w:rsidRDefault="009747B5" w:rsidP="009747B5">
      <w:pPr>
        <w:rPr>
          <w:rFonts w:asciiTheme="minorHAnsi" w:hAnsiTheme="minorHAnsi" w:cstheme="minorHAnsi"/>
        </w:rPr>
      </w:pPr>
      <w:r w:rsidRPr="009747B5">
        <w:rPr>
          <w:rFonts w:asciiTheme="minorHAnsi" w:hAnsiTheme="minorHAnsi" w:cstheme="minorHAnsi"/>
        </w:rPr>
        <w:t>Insights generated from this quantitative study will enable the Government of Canada to further develop and refine</w:t>
      </w:r>
      <w:r>
        <w:rPr>
          <w:rFonts w:asciiTheme="minorHAnsi" w:hAnsiTheme="minorHAnsi" w:cstheme="minorHAnsi"/>
        </w:rPr>
        <w:t xml:space="preserve"> </w:t>
      </w:r>
      <w:r w:rsidRPr="009747B5">
        <w:rPr>
          <w:rFonts w:asciiTheme="minorHAnsi" w:hAnsiTheme="minorHAnsi" w:cstheme="minorHAnsi"/>
        </w:rPr>
        <w:t>climate change-focused policy, programs, communications, and regulations to meet the specific needs of Canadians.</w:t>
      </w:r>
      <w:r>
        <w:rPr>
          <w:rFonts w:asciiTheme="minorHAnsi" w:hAnsiTheme="minorHAnsi" w:cstheme="minorHAnsi"/>
        </w:rPr>
        <w:t xml:space="preserve"> </w:t>
      </w:r>
    </w:p>
    <w:p w14:paraId="1223E29D" w14:textId="05B965AC" w:rsidR="00AF1B84" w:rsidRDefault="00AF1B84" w:rsidP="009747B5">
      <w:pPr>
        <w:rPr>
          <w:rFonts w:asciiTheme="minorHAnsi" w:hAnsiTheme="minorHAnsi" w:cstheme="minorHAnsi"/>
        </w:rPr>
      </w:pPr>
    </w:p>
    <w:p w14:paraId="347E39A6" w14:textId="1542060F" w:rsidR="00AF1B84" w:rsidRDefault="00AF1B84" w:rsidP="009747B5">
      <w:pPr>
        <w:rPr>
          <w:rFonts w:asciiTheme="minorHAnsi" w:eastAsia="Calibri" w:hAnsiTheme="minorHAnsi" w:cstheme="minorHAnsi"/>
          <w:bCs/>
          <w:lang w:eastAsia="fr-FR"/>
        </w:rPr>
      </w:pPr>
      <w:r>
        <w:rPr>
          <w:rFonts w:asciiTheme="minorHAnsi" w:hAnsiTheme="minorHAnsi" w:cstheme="minorHAnsi"/>
        </w:rPr>
        <w:t>The total expenditure of this research was $</w:t>
      </w:r>
      <w:r w:rsidRPr="00D206D5">
        <w:rPr>
          <w:rFonts w:asciiTheme="minorHAnsi" w:eastAsia="Calibri" w:hAnsiTheme="minorHAnsi" w:cstheme="minorHAnsi"/>
          <w:bCs/>
          <w:lang w:eastAsia="fr-FR"/>
        </w:rPr>
        <w:t>247,673.76</w:t>
      </w:r>
      <w:r>
        <w:rPr>
          <w:rFonts w:asciiTheme="minorHAnsi" w:eastAsia="Calibri" w:hAnsiTheme="minorHAnsi" w:cstheme="minorHAnsi"/>
          <w:bCs/>
          <w:lang w:eastAsia="fr-FR"/>
        </w:rPr>
        <w:t xml:space="preserve"> including taxes.</w:t>
      </w:r>
    </w:p>
    <w:p w14:paraId="20EF1AA2" w14:textId="77777777" w:rsidR="00B03CBB" w:rsidRPr="0016693D" w:rsidRDefault="00B03CBB" w:rsidP="009747B5">
      <w:pPr>
        <w:rPr>
          <w:rFonts w:ascii="Arial" w:hAnsi="Arial" w:cs="Arial"/>
          <w:sz w:val="20"/>
        </w:rPr>
      </w:pPr>
    </w:p>
    <w:p w14:paraId="200954CC" w14:textId="7CD30EDE" w:rsidR="00DD0016" w:rsidRPr="0016693D" w:rsidRDefault="00DD0016" w:rsidP="009747B5">
      <w:pPr>
        <w:rPr>
          <w:rFonts w:ascii="Arial" w:hAnsi="Arial" w:cs="Arial"/>
          <w:sz w:val="20"/>
        </w:rPr>
      </w:pPr>
    </w:p>
    <w:p w14:paraId="6FC7699F" w14:textId="58D337ED" w:rsidR="00622136" w:rsidRPr="00F22524" w:rsidRDefault="00B03CBB" w:rsidP="00B03CBB">
      <w:pPr>
        <w:pStyle w:val="Heading1"/>
        <w:rPr>
          <w:rFonts w:ascii="Arial" w:hAnsi="Arial"/>
          <w:color w:val="auto"/>
          <w:sz w:val="28"/>
        </w:rPr>
      </w:pPr>
      <w:bookmarkStart w:id="15" w:name="_Toc3971529"/>
      <w:bookmarkStart w:id="16" w:name="_Toc67819500"/>
      <w:bookmarkStart w:id="17" w:name="_Toc129332950"/>
      <w:r>
        <w:rPr>
          <w:rFonts w:ascii="Arial" w:hAnsi="Arial"/>
          <w:color w:val="auto"/>
          <w:sz w:val="28"/>
        </w:rPr>
        <w:t xml:space="preserve">2. </w:t>
      </w:r>
      <w:r w:rsidR="00622136" w:rsidRPr="00F22524">
        <w:rPr>
          <w:rFonts w:ascii="Arial" w:hAnsi="Arial"/>
          <w:color w:val="auto"/>
          <w:sz w:val="28"/>
        </w:rPr>
        <w:t>Methodology</w:t>
      </w:r>
      <w:bookmarkEnd w:id="15"/>
      <w:bookmarkEnd w:id="16"/>
      <w:bookmarkEnd w:id="17"/>
    </w:p>
    <w:p w14:paraId="0033479F" w14:textId="77777777" w:rsidR="000A1753" w:rsidRPr="0016693D" w:rsidRDefault="000A1753" w:rsidP="00B2767D">
      <w:pPr>
        <w:rPr>
          <w:rFonts w:asciiTheme="minorHAnsi" w:hAnsiTheme="minorHAnsi" w:cstheme="minorHAnsi"/>
          <w:sz w:val="20"/>
          <w:highlight w:val="green"/>
        </w:rPr>
      </w:pPr>
    </w:p>
    <w:bookmarkEnd w:id="9"/>
    <w:bookmarkEnd w:id="10"/>
    <w:bookmarkEnd w:id="11"/>
    <w:bookmarkEnd w:id="12"/>
    <w:p w14:paraId="3252076B" w14:textId="359AA779" w:rsidR="004902C5" w:rsidRDefault="005D18FD" w:rsidP="004902C5">
      <w:pPr>
        <w:rPr>
          <w:rFonts w:asciiTheme="minorHAnsi" w:hAnsiTheme="minorHAnsi" w:cstheme="minorHAnsi"/>
        </w:rPr>
      </w:pPr>
      <w:r>
        <w:rPr>
          <w:rFonts w:asciiTheme="minorHAnsi" w:hAnsiTheme="minorHAnsi" w:cstheme="minorHAnsi"/>
        </w:rPr>
        <w:t>The Privy Council Office sought</w:t>
      </w:r>
      <w:r w:rsidR="00A56AD0" w:rsidRPr="0016693D">
        <w:rPr>
          <w:rFonts w:asciiTheme="minorHAnsi" w:hAnsiTheme="minorHAnsi" w:cstheme="minorHAnsi"/>
        </w:rPr>
        <w:t xml:space="preserve"> </w:t>
      </w:r>
      <w:r>
        <w:rPr>
          <w:rFonts w:asciiTheme="minorHAnsi" w:hAnsiTheme="minorHAnsi" w:cstheme="minorHAnsi"/>
        </w:rPr>
        <w:t xml:space="preserve">to conduct 8 waves of a 20-minute online survey </w:t>
      </w:r>
      <w:r w:rsidR="008A7A13">
        <w:rPr>
          <w:rFonts w:asciiTheme="minorHAnsi" w:hAnsiTheme="minorHAnsi" w:cstheme="minorHAnsi"/>
        </w:rPr>
        <w:t>with</w:t>
      </w:r>
      <w:r w:rsidR="008A7A13">
        <w:t xml:space="preserve"> 2,000 </w:t>
      </w:r>
      <w:r w:rsidR="00956146" w:rsidRPr="0016693D">
        <w:rPr>
          <w:rFonts w:asciiTheme="minorHAnsi" w:hAnsiTheme="minorHAnsi" w:cstheme="minorHAnsi"/>
        </w:rPr>
        <w:t>Ca</w:t>
      </w:r>
      <w:r w:rsidR="000D570A" w:rsidRPr="0016693D">
        <w:rPr>
          <w:rFonts w:asciiTheme="minorHAnsi" w:hAnsiTheme="minorHAnsi" w:cstheme="minorHAnsi"/>
        </w:rPr>
        <w:t>nadians aged 18 years and olde</w:t>
      </w:r>
      <w:r>
        <w:rPr>
          <w:rFonts w:asciiTheme="minorHAnsi" w:hAnsiTheme="minorHAnsi" w:cstheme="minorHAnsi"/>
        </w:rPr>
        <w:t>r</w:t>
      </w:r>
      <w:r w:rsidR="00C01696" w:rsidRPr="0016693D">
        <w:rPr>
          <w:rFonts w:asciiTheme="minorHAnsi" w:hAnsiTheme="minorHAnsi" w:cstheme="minorHAnsi"/>
        </w:rPr>
        <w:t>.</w:t>
      </w:r>
      <w:r>
        <w:rPr>
          <w:rFonts w:asciiTheme="minorHAnsi" w:hAnsiTheme="minorHAnsi" w:cstheme="minorHAnsi"/>
        </w:rPr>
        <w:t xml:space="preserve"> Aiming for a total of 16,000 completed surveys</w:t>
      </w:r>
      <w:r w:rsidR="004902C5">
        <w:rPr>
          <w:rFonts w:asciiTheme="minorHAnsi" w:hAnsiTheme="minorHAnsi" w:cstheme="minorHAnsi"/>
        </w:rPr>
        <w:t xml:space="preserve"> across 8 waves</w:t>
      </w:r>
      <w:r>
        <w:rPr>
          <w:rFonts w:asciiTheme="minorHAnsi" w:hAnsiTheme="minorHAnsi" w:cstheme="minorHAnsi"/>
        </w:rPr>
        <w:t xml:space="preserve">. </w:t>
      </w:r>
      <w:r w:rsidR="003E74BF" w:rsidRPr="0016693D">
        <w:rPr>
          <w:rFonts w:asciiTheme="minorHAnsi" w:hAnsiTheme="minorHAnsi" w:cstheme="minorHAnsi"/>
        </w:rPr>
        <w:t xml:space="preserve">The study </w:t>
      </w:r>
      <w:r>
        <w:rPr>
          <w:rFonts w:asciiTheme="minorHAnsi" w:hAnsiTheme="minorHAnsi" w:cstheme="minorHAnsi"/>
        </w:rPr>
        <w:t xml:space="preserve">used </w:t>
      </w:r>
      <w:r w:rsidR="003E74BF" w:rsidRPr="0016693D">
        <w:rPr>
          <w:rFonts w:asciiTheme="minorHAnsi" w:hAnsiTheme="minorHAnsi" w:cstheme="minorHAnsi"/>
        </w:rPr>
        <w:t xml:space="preserve">Advanis’ </w:t>
      </w:r>
      <w:r w:rsidR="00AB0C48" w:rsidRPr="0016693D">
        <w:rPr>
          <w:rFonts w:asciiTheme="minorHAnsi" w:hAnsiTheme="minorHAnsi" w:cstheme="minorHAnsi"/>
        </w:rPr>
        <w:t>propri</w:t>
      </w:r>
      <w:r w:rsidR="00AB0C48">
        <w:rPr>
          <w:rFonts w:asciiTheme="minorHAnsi" w:hAnsiTheme="minorHAnsi" w:cstheme="minorHAnsi"/>
        </w:rPr>
        <w:t>etary</w:t>
      </w:r>
      <w:r w:rsidR="0016693D">
        <w:rPr>
          <w:rFonts w:asciiTheme="minorHAnsi" w:hAnsiTheme="minorHAnsi" w:cstheme="minorHAnsi"/>
        </w:rPr>
        <w:t>,</w:t>
      </w:r>
      <w:r w:rsidR="003E74BF" w:rsidRPr="0016693D">
        <w:rPr>
          <w:rFonts w:asciiTheme="minorHAnsi" w:hAnsiTheme="minorHAnsi" w:cstheme="minorHAnsi"/>
        </w:rPr>
        <w:t xml:space="preserve"> probability-based General Population Representative Sample (GPRS)</w:t>
      </w:r>
      <w:r w:rsidR="004902C5">
        <w:rPr>
          <w:rFonts w:asciiTheme="minorHAnsi" w:hAnsiTheme="minorHAnsi" w:cstheme="minorHAnsi"/>
        </w:rPr>
        <w:t xml:space="preserve">. </w:t>
      </w:r>
      <w:r w:rsidR="004902C5" w:rsidRPr="004902C5">
        <w:rPr>
          <w:rFonts w:asciiTheme="minorHAnsi" w:hAnsiTheme="minorHAnsi" w:cstheme="minorHAnsi"/>
        </w:rPr>
        <w:t>The probability-based study was conducted using a two-step approach where respondents were recruited by telephone to participate in an online web survey. Respondents were recruited to the online study by either email or SMS (text message), based on their preference at the time of recruitment. After the initial invitation, if respondents had not yet completed the survey, they were sent a reminder message. Reminder messages were sent 3 and 6 days after the initial recruit.</w:t>
      </w:r>
    </w:p>
    <w:p w14:paraId="1839536B" w14:textId="6A41EA17" w:rsidR="004902C5" w:rsidRDefault="004902C5" w:rsidP="004902C5">
      <w:pPr>
        <w:rPr>
          <w:rFonts w:asciiTheme="minorHAnsi" w:hAnsiTheme="minorHAnsi" w:cstheme="minorHAnsi"/>
        </w:rPr>
      </w:pPr>
    </w:p>
    <w:p w14:paraId="045FD4AD" w14:textId="68B7B0B0" w:rsidR="004902C5" w:rsidRDefault="004902C5" w:rsidP="004902C5">
      <w:pPr>
        <w:rPr>
          <w:rFonts w:asciiTheme="minorHAnsi" w:hAnsiTheme="minorHAnsi" w:cstheme="minorHAnsi"/>
        </w:rPr>
      </w:pPr>
      <w:r>
        <w:rPr>
          <w:rFonts w:asciiTheme="minorHAnsi" w:hAnsiTheme="minorHAnsi" w:cstheme="minorHAnsi"/>
        </w:rPr>
        <w:t>In sub</w:t>
      </w:r>
      <w:r w:rsidR="005D18FD">
        <w:rPr>
          <w:rFonts w:asciiTheme="minorHAnsi" w:hAnsiTheme="minorHAnsi" w:cstheme="minorHAnsi"/>
        </w:rPr>
        <w:t xml:space="preserve">sequent waves </w:t>
      </w:r>
      <w:r>
        <w:rPr>
          <w:rFonts w:asciiTheme="minorHAnsi" w:hAnsiTheme="minorHAnsi" w:cstheme="minorHAnsi"/>
        </w:rPr>
        <w:t xml:space="preserve">Advanis </w:t>
      </w:r>
      <w:r w:rsidR="005D18FD">
        <w:rPr>
          <w:rFonts w:asciiTheme="minorHAnsi" w:hAnsiTheme="minorHAnsi" w:cstheme="minorHAnsi"/>
        </w:rPr>
        <w:t>recontact</w:t>
      </w:r>
      <w:r w:rsidR="00076D78">
        <w:rPr>
          <w:rFonts w:asciiTheme="minorHAnsi" w:hAnsiTheme="minorHAnsi" w:cstheme="minorHAnsi"/>
        </w:rPr>
        <w:t>ed</w:t>
      </w:r>
      <w:r w:rsidR="005D18FD">
        <w:rPr>
          <w:rFonts w:asciiTheme="minorHAnsi" w:hAnsiTheme="minorHAnsi" w:cstheme="minorHAnsi"/>
        </w:rPr>
        <w:t xml:space="preserve"> those who had agreed to participate in future waves, aiming to collect 1,500 </w:t>
      </w:r>
      <w:r w:rsidR="008A7A13">
        <w:rPr>
          <w:rFonts w:asciiTheme="minorHAnsi" w:hAnsiTheme="minorHAnsi" w:cstheme="minorHAnsi"/>
        </w:rPr>
        <w:t xml:space="preserve">surveys </w:t>
      </w:r>
      <w:r w:rsidR="005D18FD">
        <w:rPr>
          <w:rFonts w:asciiTheme="minorHAnsi" w:hAnsiTheme="minorHAnsi" w:cstheme="minorHAnsi"/>
        </w:rPr>
        <w:t xml:space="preserve">from the longitudinal sample, and topping up the remaining 500 </w:t>
      </w:r>
      <w:r w:rsidR="008A7A13">
        <w:rPr>
          <w:rFonts w:asciiTheme="minorHAnsi" w:hAnsiTheme="minorHAnsi" w:cstheme="minorHAnsi"/>
        </w:rPr>
        <w:t xml:space="preserve">surveys </w:t>
      </w:r>
      <w:r w:rsidR="00076D78">
        <w:rPr>
          <w:rFonts w:asciiTheme="minorHAnsi" w:hAnsiTheme="minorHAnsi" w:cstheme="minorHAnsi"/>
        </w:rPr>
        <w:t>with new participants.</w:t>
      </w:r>
      <w:r>
        <w:rPr>
          <w:rFonts w:asciiTheme="minorHAnsi" w:hAnsiTheme="minorHAnsi" w:cstheme="minorHAnsi"/>
        </w:rPr>
        <w:t xml:space="preserve"> </w:t>
      </w:r>
      <w:r w:rsidR="00453083">
        <w:rPr>
          <w:rFonts w:asciiTheme="minorHAnsi" w:hAnsiTheme="minorHAnsi" w:cstheme="minorHAnsi"/>
        </w:rPr>
        <w:t xml:space="preserve">For every wave, </w:t>
      </w:r>
      <w:r>
        <w:rPr>
          <w:rFonts w:asciiTheme="minorHAnsi" w:hAnsiTheme="minorHAnsi" w:cstheme="minorHAnsi"/>
        </w:rPr>
        <w:t xml:space="preserve">respondents </w:t>
      </w:r>
      <w:r w:rsidR="00453083">
        <w:rPr>
          <w:rFonts w:asciiTheme="minorHAnsi" w:hAnsiTheme="minorHAnsi" w:cstheme="minorHAnsi"/>
        </w:rPr>
        <w:t>continued to be</w:t>
      </w:r>
      <w:r>
        <w:rPr>
          <w:rFonts w:asciiTheme="minorHAnsi" w:hAnsiTheme="minorHAnsi" w:cstheme="minorHAnsi"/>
        </w:rPr>
        <w:t xml:space="preserve"> contacted by phone first</w:t>
      </w:r>
      <w:r w:rsidR="00453083">
        <w:rPr>
          <w:rFonts w:asciiTheme="minorHAnsi" w:hAnsiTheme="minorHAnsi" w:cstheme="minorHAnsi"/>
        </w:rPr>
        <w:t>, regardless of whether they had participated in a previous wave,</w:t>
      </w:r>
      <w:r>
        <w:rPr>
          <w:rFonts w:asciiTheme="minorHAnsi" w:hAnsiTheme="minorHAnsi" w:cstheme="minorHAnsi"/>
        </w:rPr>
        <w:t xml:space="preserve"> before they were sent a link to the latest wave of the study. </w:t>
      </w:r>
    </w:p>
    <w:p w14:paraId="0D021414" w14:textId="77777777" w:rsidR="004902C5" w:rsidRDefault="004902C5" w:rsidP="004902C5">
      <w:pPr>
        <w:rPr>
          <w:rFonts w:asciiTheme="minorHAnsi" w:hAnsiTheme="minorHAnsi" w:cstheme="minorHAnsi"/>
        </w:rPr>
      </w:pPr>
    </w:p>
    <w:p w14:paraId="5CCF4865" w14:textId="1644AD41" w:rsidR="003E74BF" w:rsidRDefault="00EF7149" w:rsidP="004902C5">
      <w:pPr>
        <w:rPr>
          <w:rFonts w:asciiTheme="minorHAnsi" w:hAnsiTheme="minorHAnsi" w:cstheme="minorHAnsi"/>
        </w:rPr>
      </w:pPr>
      <w:r>
        <w:rPr>
          <w:rFonts w:asciiTheme="minorHAnsi" w:hAnsiTheme="minorHAnsi" w:cstheme="minorHAnsi"/>
        </w:rPr>
        <w:t>In wave 7</w:t>
      </w:r>
      <w:r w:rsidR="00453083">
        <w:rPr>
          <w:rFonts w:asciiTheme="minorHAnsi" w:hAnsiTheme="minorHAnsi" w:cstheme="minorHAnsi"/>
        </w:rPr>
        <w:t>,</w:t>
      </w:r>
      <w:r>
        <w:rPr>
          <w:rFonts w:asciiTheme="minorHAnsi" w:hAnsiTheme="minorHAnsi" w:cstheme="minorHAnsi"/>
        </w:rPr>
        <w:t xml:space="preserve"> in order to have year over year comparison data, the targets were adjusted to collect what could be obtained from those who had completed either wave 1, or at least 2 </w:t>
      </w:r>
      <w:r w:rsidR="009F77E3">
        <w:rPr>
          <w:rFonts w:asciiTheme="minorHAnsi" w:hAnsiTheme="minorHAnsi" w:cstheme="minorHAnsi"/>
        </w:rPr>
        <w:t xml:space="preserve">between wave 2 and wave </w:t>
      </w:r>
      <w:r w:rsidR="007143CF">
        <w:rPr>
          <w:rFonts w:asciiTheme="minorHAnsi" w:hAnsiTheme="minorHAnsi" w:cstheme="minorHAnsi"/>
        </w:rPr>
        <w:t>6</w:t>
      </w:r>
      <w:r>
        <w:rPr>
          <w:rFonts w:asciiTheme="minorHAnsi" w:hAnsiTheme="minorHAnsi" w:cstheme="minorHAnsi"/>
        </w:rPr>
        <w:t>, and to collect 2</w:t>
      </w:r>
      <w:r w:rsidR="00811DCE">
        <w:rPr>
          <w:rFonts w:asciiTheme="minorHAnsi" w:hAnsiTheme="minorHAnsi" w:cstheme="minorHAnsi"/>
        </w:rPr>
        <w:t>,</w:t>
      </w:r>
      <w:r>
        <w:rPr>
          <w:rFonts w:asciiTheme="minorHAnsi" w:hAnsiTheme="minorHAnsi" w:cstheme="minorHAnsi"/>
        </w:rPr>
        <w:t xml:space="preserve">000 </w:t>
      </w:r>
      <w:r w:rsidR="009F77E3">
        <w:rPr>
          <w:rFonts w:asciiTheme="minorHAnsi" w:hAnsiTheme="minorHAnsi" w:cstheme="minorHAnsi"/>
        </w:rPr>
        <w:t xml:space="preserve">new </w:t>
      </w:r>
      <w:r w:rsidR="00811DCE">
        <w:rPr>
          <w:rFonts w:asciiTheme="minorHAnsi" w:hAnsiTheme="minorHAnsi" w:cstheme="minorHAnsi"/>
        </w:rPr>
        <w:t>surveys with</w:t>
      </w:r>
      <w:r>
        <w:rPr>
          <w:rFonts w:asciiTheme="minorHAnsi" w:hAnsiTheme="minorHAnsi" w:cstheme="minorHAnsi"/>
        </w:rPr>
        <w:t xml:space="preserve"> the general population to compare with the initial wave. For wave 8, an entirely new sample </w:t>
      </w:r>
      <w:r w:rsidR="00D92FD7">
        <w:rPr>
          <w:rFonts w:asciiTheme="minorHAnsi" w:hAnsiTheme="minorHAnsi" w:cstheme="minorHAnsi"/>
        </w:rPr>
        <w:t xml:space="preserve">of </w:t>
      </w:r>
      <w:r w:rsidR="00811DCE">
        <w:rPr>
          <w:rFonts w:asciiTheme="minorHAnsi" w:hAnsiTheme="minorHAnsi" w:cstheme="minorHAnsi"/>
        </w:rPr>
        <w:t xml:space="preserve">2,000 respondents </w:t>
      </w:r>
      <w:r w:rsidR="00D92FD7">
        <w:rPr>
          <w:rFonts w:asciiTheme="minorHAnsi" w:hAnsiTheme="minorHAnsi" w:cstheme="minorHAnsi"/>
        </w:rPr>
        <w:t>was collected</w:t>
      </w:r>
      <w:r>
        <w:rPr>
          <w:rFonts w:asciiTheme="minorHAnsi" w:hAnsiTheme="minorHAnsi" w:cstheme="minorHAnsi"/>
        </w:rPr>
        <w:t xml:space="preserve">. </w:t>
      </w:r>
    </w:p>
    <w:p w14:paraId="3527CF46" w14:textId="53478CF7" w:rsidR="004902C5" w:rsidRDefault="004902C5" w:rsidP="00B2767D">
      <w:pPr>
        <w:rPr>
          <w:rFonts w:asciiTheme="minorHAnsi" w:hAnsiTheme="minorHAnsi" w:cstheme="minorHAnsi"/>
        </w:rPr>
      </w:pPr>
    </w:p>
    <w:p w14:paraId="46C4915A" w14:textId="63B75F84" w:rsidR="004902C5" w:rsidRPr="004902C5" w:rsidRDefault="004902C5" w:rsidP="004902C5">
      <w:pPr>
        <w:rPr>
          <w:rFonts w:asciiTheme="minorHAnsi" w:hAnsiTheme="minorHAnsi" w:cstheme="minorHAnsi"/>
        </w:rPr>
      </w:pPr>
      <w:r w:rsidRPr="00716513">
        <w:rPr>
          <w:rFonts w:asciiTheme="minorHAnsi" w:hAnsiTheme="minorHAnsi" w:cstheme="minorHAnsi"/>
        </w:rPr>
        <w:t xml:space="preserve">Overall, </w:t>
      </w:r>
      <w:r w:rsidR="00716513" w:rsidRPr="00716513">
        <w:rPr>
          <w:rFonts w:asciiTheme="minorHAnsi" w:hAnsiTheme="minorHAnsi" w:cstheme="minorHAnsi"/>
        </w:rPr>
        <w:t>45</w:t>
      </w:r>
      <w:r w:rsidR="00716513">
        <w:rPr>
          <w:rFonts w:asciiTheme="minorHAnsi" w:hAnsiTheme="minorHAnsi" w:cstheme="minorHAnsi"/>
        </w:rPr>
        <w:t>,372</w:t>
      </w:r>
      <w:r w:rsidRPr="004902C5">
        <w:rPr>
          <w:rFonts w:asciiTheme="minorHAnsi" w:hAnsiTheme="minorHAnsi" w:cstheme="minorHAnsi"/>
        </w:rPr>
        <w:t xml:space="preserve"> respondents were recruited to participate in the study</w:t>
      </w:r>
      <w:r>
        <w:rPr>
          <w:rFonts w:asciiTheme="minorHAnsi" w:hAnsiTheme="minorHAnsi" w:cstheme="minorHAnsi"/>
        </w:rPr>
        <w:t xml:space="preserve"> across all </w:t>
      </w:r>
      <w:r w:rsidR="009F77E3">
        <w:rPr>
          <w:rFonts w:asciiTheme="minorHAnsi" w:hAnsiTheme="minorHAnsi" w:cstheme="minorHAnsi"/>
        </w:rPr>
        <w:t xml:space="preserve">8 </w:t>
      </w:r>
      <w:r>
        <w:rPr>
          <w:rFonts w:asciiTheme="minorHAnsi" w:hAnsiTheme="minorHAnsi" w:cstheme="minorHAnsi"/>
        </w:rPr>
        <w:t>waves</w:t>
      </w:r>
      <w:r w:rsidRPr="004902C5">
        <w:rPr>
          <w:rFonts w:asciiTheme="minorHAnsi" w:hAnsiTheme="minorHAnsi" w:cstheme="minorHAnsi"/>
        </w:rPr>
        <w:t xml:space="preserve">. </w:t>
      </w:r>
      <w:r>
        <w:rPr>
          <w:rFonts w:asciiTheme="minorHAnsi" w:hAnsiTheme="minorHAnsi" w:cstheme="minorHAnsi"/>
        </w:rPr>
        <w:t xml:space="preserve">This resulted in a total of </w:t>
      </w:r>
      <w:r w:rsidR="00716513">
        <w:rPr>
          <w:rFonts w:asciiTheme="minorHAnsi" w:hAnsiTheme="minorHAnsi" w:cstheme="minorHAnsi"/>
        </w:rPr>
        <w:t>17,324</w:t>
      </w:r>
      <w:r w:rsidRPr="004902C5">
        <w:rPr>
          <w:rFonts w:asciiTheme="minorHAnsi" w:hAnsiTheme="minorHAnsi" w:cstheme="minorHAnsi"/>
        </w:rPr>
        <w:t xml:space="preserve"> </w:t>
      </w:r>
      <w:r>
        <w:rPr>
          <w:rFonts w:asciiTheme="minorHAnsi" w:hAnsiTheme="minorHAnsi" w:cstheme="minorHAnsi"/>
        </w:rPr>
        <w:t xml:space="preserve">completed surveys. Details regarding the </w:t>
      </w:r>
      <w:r w:rsidR="008A7A13">
        <w:rPr>
          <w:rFonts w:asciiTheme="minorHAnsi" w:hAnsiTheme="minorHAnsi" w:cstheme="minorHAnsi"/>
        </w:rPr>
        <w:t xml:space="preserve">number of surveys conducted </w:t>
      </w:r>
      <w:r>
        <w:rPr>
          <w:rFonts w:asciiTheme="minorHAnsi" w:hAnsiTheme="minorHAnsi" w:cstheme="minorHAnsi"/>
        </w:rPr>
        <w:t xml:space="preserve">and response rates per wave can be found in </w:t>
      </w:r>
      <w:r w:rsidR="00D92FD7">
        <w:rPr>
          <w:rFonts w:asciiTheme="minorHAnsi" w:hAnsiTheme="minorHAnsi" w:cstheme="minorHAnsi"/>
        </w:rPr>
        <w:t>section 2.2</w:t>
      </w:r>
      <w:r w:rsidRPr="004902C5">
        <w:rPr>
          <w:rFonts w:asciiTheme="minorHAnsi" w:hAnsiTheme="minorHAnsi" w:cstheme="minorHAnsi"/>
        </w:rPr>
        <w:t xml:space="preserve">. </w:t>
      </w:r>
    </w:p>
    <w:p w14:paraId="7E0902A2" w14:textId="77777777" w:rsidR="004902C5" w:rsidRPr="004902C5" w:rsidRDefault="004902C5" w:rsidP="004902C5">
      <w:pPr>
        <w:rPr>
          <w:rFonts w:asciiTheme="minorHAnsi" w:hAnsiTheme="minorHAnsi" w:cstheme="minorHAnsi"/>
        </w:rPr>
      </w:pPr>
    </w:p>
    <w:p w14:paraId="1625AA29" w14:textId="2B2ED578" w:rsidR="00C45E6B" w:rsidRPr="00F22524" w:rsidRDefault="002348AC" w:rsidP="00F22524">
      <w:pPr>
        <w:pStyle w:val="Heading2"/>
        <w:rPr>
          <w:rFonts w:ascii="Arial" w:hAnsi="Arial"/>
          <w:color w:val="auto"/>
          <w:sz w:val="22"/>
        </w:rPr>
      </w:pPr>
      <w:bookmarkStart w:id="18" w:name="_Toc129332951"/>
      <w:r w:rsidRPr="00F22524">
        <w:rPr>
          <w:rFonts w:ascii="Arial" w:hAnsi="Arial"/>
          <w:color w:val="auto"/>
          <w:sz w:val="22"/>
        </w:rPr>
        <w:t xml:space="preserve">2.1 </w:t>
      </w:r>
      <w:r w:rsidR="00C45E6B" w:rsidRPr="00F22524">
        <w:rPr>
          <w:rFonts w:ascii="Arial" w:hAnsi="Arial"/>
          <w:color w:val="auto"/>
          <w:sz w:val="22"/>
        </w:rPr>
        <w:t>Survey Design</w:t>
      </w:r>
      <w:bookmarkEnd w:id="18"/>
      <w:r w:rsidR="00C45E6B" w:rsidRPr="00F22524">
        <w:rPr>
          <w:rFonts w:ascii="Arial" w:hAnsi="Arial"/>
          <w:color w:val="auto"/>
          <w:sz w:val="22"/>
        </w:rPr>
        <w:t xml:space="preserve"> </w:t>
      </w:r>
    </w:p>
    <w:p w14:paraId="3DFDB545" w14:textId="77777777" w:rsidR="00C45E6B" w:rsidRPr="0016693D" w:rsidRDefault="00C45E6B" w:rsidP="00B2767D">
      <w:pPr>
        <w:rPr>
          <w:rFonts w:asciiTheme="minorHAnsi" w:hAnsiTheme="minorHAnsi" w:cstheme="minorHAnsi"/>
          <w:sz w:val="20"/>
        </w:rPr>
      </w:pPr>
    </w:p>
    <w:p w14:paraId="4479DC01" w14:textId="25D7A803" w:rsidR="00A564F9" w:rsidRDefault="00C45E6B" w:rsidP="00076D78">
      <w:pPr>
        <w:rPr>
          <w:rFonts w:asciiTheme="minorHAnsi" w:hAnsiTheme="minorHAnsi" w:cstheme="minorHAnsi"/>
        </w:rPr>
      </w:pPr>
      <w:r w:rsidRPr="0016693D">
        <w:rPr>
          <w:rFonts w:asciiTheme="minorHAnsi" w:hAnsiTheme="minorHAnsi" w:cstheme="minorHAnsi"/>
        </w:rPr>
        <w:t xml:space="preserve">The survey was designed by </w:t>
      </w:r>
      <w:r w:rsidR="00076D78" w:rsidRPr="00660D54">
        <w:rPr>
          <w:rFonts w:asciiTheme="minorHAnsi" w:hAnsiTheme="minorHAnsi" w:cstheme="minorHAnsi"/>
        </w:rPr>
        <w:t>Environment and Climate Change Canada (ECCC)</w:t>
      </w:r>
      <w:r w:rsidR="00076D78">
        <w:rPr>
          <w:rFonts w:asciiTheme="minorHAnsi" w:hAnsiTheme="minorHAnsi" w:cstheme="minorHAnsi"/>
        </w:rPr>
        <w:t>,</w:t>
      </w:r>
      <w:r w:rsidR="00076D78" w:rsidRPr="00660D54">
        <w:rPr>
          <w:rFonts w:asciiTheme="minorHAnsi" w:hAnsiTheme="minorHAnsi" w:cstheme="minorHAnsi"/>
        </w:rPr>
        <w:t xml:space="preserve"> Natural Resources Canada (NRCan),</w:t>
      </w:r>
      <w:r w:rsidR="00076D78">
        <w:rPr>
          <w:rFonts w:asciiTheme="minorHAnsi" w:hAnsiTheme="minorHAnsi" w:cstheme="minorHAnsi"/>
        </w:rPr>
        <w:t xml:space="preserve"> and the Privy Council Office (</w:t>
      </w:r>
      <w:r w:rsidR="00076D78" w:rsidRPr="00660D54">
        <w:rPr>
          <w:rFonts w:asciiTheme="minorHAnsi" w:hAnsiTheme="minorHAnsi" w:cstheme="minorHAnsi"/>
        </w:rPr>
        <w:t>PCO</w:t>
      </w:r>
      <w:r w:rsidR="00076D78">
        <w:rPr>
          <w:rFonts w:asciiTheme="minorHAnsi" w:hAnsiTheme="minorHAnsi" w:cstheme="minorHAnsi"/>
        </w:rPr>
        <w:t xml:space="preserve">), </w:t>
      </w:r>
      <w:r w:rsidRPr="0016693D">
        <w:rPr>
          <w:rFonts w:asciiTheme="minorHAnsi" w:hAnsiTheme="minorHAnsi" w:cstheme="minorHAnsi"/>
        </w:rPr>
        <w:t>and programmed by Advanis ensuring all required standards for public opinion research in the Government of Canada were met. These requirements included but were not limited to notification</w:t>
      </w:r>
      <w:r w:rsidR="00AB0C48">
        <w:rPr>
          <w:rFonts w:asciiTheme="minorHAnsi" w:hAnsiTheme="minorHAnsi" w:cstheme="minorHAnsi"/>
        </w:rPr>
        <w:t>s</w:t>
      </w:r>
      <w:r w:rsidRPr="0016693D">
        <w:rPr>
          <w:rFonts w:asciiTheme="minorHAnsi" w:hAnsiTheme="minorHAnsi" w:cstheme="minorHAnsi"/>
        </w:rPr>
        <w:t xml:space="preserve"> regarding privacy and voluntary participation, </w:t>
      </w:r>
      <w:r w:rsidR="00076D78">
        <w:rPr>
          <w:rFonts w:asciiTheme="minorHAnsi" w:hAnsiTheme="minorHAnsi" w:cstheme="minorHAnsi"/>
        </w:rPr>
        <w:t xml:space="preserve">and </w:t>
      </w:r>
      <w:r w:rsidRPr="0016693D">
        <w:rPr>
          <w:rFonts w:asciiTheme="minorHAnsi" w:hAnsiTheme="minorHAnsi" w:cstheme="minorHAnsi"/>
        </w:rPr>
        <w:t>adaptability of content based on device (e.g., smartphone, laptop screen). Standards for pre-testing were also adhered to, with a pretest conducted in both English and French</w:t>
      </w:r>
      <w:r w:rsidR="00076D78">
        <w:rPr>
          <w:rFonts w:asciiTheme="minorHAnsi" w:hAnsiTheme="minorHAnsi" w:cstheme="minorHAnsi"/>
        </w:rPr>
        <w:t xml:space="preserve"> during each wave of the study</w:t>
      </w:r>
      <w:r w:rsidRPr="0016693D">
        <w:rPr>
          <w:rFonts w:asciiTheme="minorHAnsi" w:hAnsiTheme="minorHAnsi" w:cstheme="minorHAnsi"/>
        </w:rPr>
        <w:t xml:space="preserve">. </w:t>
      </w:r>
      <w:r w:rsidR="00076D78">
        <w:rPr>
          <w:rFonts w:asciiTheme="minorHAnsi" w:hAnsiTheme="minorHAnsi" w:cstheme="minorHAnsi"/>
        </w:rPr>
        <w:t>Results of the pretest were provided to the Privy Council Office (PCO), and if necessary changes were made to adjust the survey. Changes were required after waves 1</w:t>
      </w:r>
      <w:r w:rsidR="006C3691">
        <w:rPr>
          <w:rFonts w:asciiTheme="minorHAnsi" w:hAnsiTheme="minorHAnsi" w:cstheme="minorHAnsi"/>
        </w:rPr>
        <w:t>,2</w:t>
      </w:r>
      <w:r w:rsidR="00D92FD7">
        <w:rPr>
          <w:rFonts w:asciiTheme="minorHAnsi" w:hAnsiTheme="minorHAnsi" w:cstheme="minorHAnsi"/>
        </w:rPr>
        <w:t>,6 and 8</w:t>
      </w:r>
      <w:r w:rsidR="00076D78">
        <w:rPr>
          <w:rFonts w:asciiTheme="minorHAnsi" w:hAnsiTheme="minorHAnsi" w:cstheme="minorHAnsi"/>
        </w:rPr>
        <w:t xml:space="preserve"> </w:t>
      </w:r>
      <w:r w:rsidR="009F77E3">
        <w:rPr>
          <w:rFonts w:asciiTheme="minorHAnsi" w:hAnsiTheme="minorHAnsi" w:cstheme="minorHAnsi"/>
        </w:rPr>
        <w:t xml:space="preserve">pretest </w:t>
      </w:r>
      <w:r w:rsidR="006C3691">
        <w:rPr>
          <w:rFonts w:asciiTheme="minorHAnsi" w:hAnsiTheme="minorHAnsi" w:cstheme="minorHAnsi"/>
        </w:rPr>
        <w:t>to reduce the survey length</w:t>
      </w:r>
      <w:r w:rsidR="00076D78">
        <w:rPr>
          <w:rFonts w:asciiTheme="minorHAnsi" w:hAnsiTheme="minorHAnsi" w:cstheme="minorHAnsi"/>
        </w:rPr>
        <w:t xml:space="preserve">. In other waves, changes </w:t>
      </w:r>
      <w:r w:rsidR="006C3691">
        <w:rPr>
          <w:rFonts w:asciiTheme="minorHAnsi" w:hAnsiTheme="minorHAnsi" w:cstheme="minorHAnsi"/>
        </w:rPr>
        <w:t xml:space="preserve">made </w:t>
      </w:r>
      <w:r w:rsidR="00076D78">
        <w:rPr>
          <w:rFonts w:asciiTheme="minorHAnsi" w:hAnsiTheme="minorHAnsi" w:cstheme="minorHAnsi"/>
        </w:rPr>
        <w:t xml:space="preserve">were limited to </w:t>
      </w:r>
      <w:r w:rsidR="00D92FD7">
        <w:rPr>
          <w:rFonts w:asciiTheme="minorHAnsi" w:hAnsiTheme="minorHAnsi" w:cstheme="minorHAnsi"/>
        </w:rPr>
        <w:t xml:space="preserve">minor </w:t>
      </w:r>
      <w:r w:rsidR="006C3691">
        <w:rPr>
          <w:rFonts w:asciiTheme="minorHAnsi" w:hAnsiTheme="minorHAnsi" w:cstheme="minorHAnsi"/>
        </w:rPr>
        <w:t>text adjustments to clarify questions when needed.</w:t>
      </w:r>
      <w:r w:rsidR="00076D78">
        <w:rPr>
          <w:rFonts w:asciiTheme="minorHAnsi" w:hAnsiTheme="minorHAnsi" w:cstheme="minorHAnsi"/>
        </w:rPr>
        <w:t xml:space="preserve"> </w:t>
      </w:r>
    </w:p>
    <w:p w14:paraId="084E287E" w14:textId="3974318E" w:rsidR="00203426" w:rsidRDefault="00203426" w:rsidP="00076D78">
      <w:pPr>
        <w:rPr>
          <w:rFonts w:asciiTheme="minorHAnsi" w:hAnsiTheme="minorHAnsi" w:cstheme="minorHAnsi"/>
        </w:rPr>
      </w:pPr>
    </w:p>
    <w:p w14:paraId="399DEEE0" w14:textId="280DA0AB" w:rsidR="00203426" w:rsidRDefault="00203426" w:rsidP="00076D78">
      <w:pPr>
        <w:rPr>
          <w:rFonts w:asciiTheme="minorHAnsi" w:hAnsiTheme="minorHAnsi" w:cstheme="minorHAnsi"/>
        </w:rPr>
      </w:pPr>
      <w:r>
        <w:rPr>
          <w:rFonts w:asciiTheme="minorHAnsi" w:hAnsiTheme="minorHAnsi" w:cstheme="minorHAnsi"/>
        </w:rPr>
        <w:t>The initial survey wave involved 2 survey pretests, the first was conducted December 9</w:t>
      </w:r>
      <w:r w:rsidRPr="00203426">
        <w:rPr>
          <w:rFonts w:asciiTheme="minorHAnsi" w:hAnsiTheme="minorHAnsi" w:cstheme="minorHAnsi"/>
          <w:vertAlign w:val="superscript"/>
        </w:rPr>
        <w:t>th</w:t>
      </w:r>
      <w:r>
        <w:rPr>
          <w:rFonts w:asciiTheme="minorHAnsi" w:hAnsiTheme="minorHAnsi" w:cstheme="minorHAnsi"/>
        </w:rPr>
        <w:t xml:space="preserve">, 2021 during which 83 Canadians completed the survey (70 in English, 13 in French). After this pretest it was determined that the average survey length was 31 minutes long </w:t>
      </w:r>
      <w:r w:rsidR="00D92FD7">
        <w:rPr>
          <w:rFonts w:asciiTheme="minorHAnsi" w:hAnsiTheme="minorHAnsi" w:cstheme="minorHAnsi"/>
        </w:rPr>
        <w:t>and needed to be reduced</w:t>
      </w:r>
      <w:r w:rsidR="006C3691">
        <w:rPr>
          <w:rFonts w:asciiTheme="minorHAnsi" w:hAnsiTheme="minorHAnsi" w:cstheme="minorHAnsi"/>
        </w:rPr>
        <w:t>.</w:t>
      </w:r>
      <w:r>
        <w:rPr>
          <w:rFonts w:asciiTheme="minorHAnsi" w:hAnsiTheme="minorHAnsi" w:cstheme="minorHAnsi"/>
        </w:rPr>
        <w:t xml:space="preserve"> </w:t>
      </w:r>
      <w:r w:rsidR="006C3691">
        <w:rPr>
          <w:rFonts w:asciiTheme="minorHAnsi" w:hAnsiTheme="minorHAnsi" w:cstheme="minorHAnsi"/>
        </w:rPr>
        <w:t>T</w:t>
      </w:r>
      <w:r>
        <w:rPr>
          <w:rFonts w:asciiTheme="minorHAnsi" w:hAnsiTheme="minorHAnsi" w:cstheme="minorHAnsi"/>
        </w:rPr>
        <w:t xml:space="preserve">he survey instrument </w:t>
      </w:r>
      <w:r w:rsidR="006C3691">
        <w:rPr>
          <w:rFonts w:asciiTheme="minorHAnsi" w:hAnsiTheme="minorHAnsi" w:cstheme="minorHAnsi"/>
        </w:rPr>
        <w:t>was reviewed and assessed for length, with several questions being removed</w:t>
      </w:r>
      <w:r>
        <w:rPr>
          <w:rFonts w:asciiTheme="minorHAnsi" w:hAnsiTheme="minorHAnsi" w:cstheme="minorHAnsi"/>
        </w:rPr>
        <w:t xml:space="preserve">. </w:t>
      </w:r>
      <w:r w:rsidR="00F72E09">
        <w:rPr>
          <w:rFonts w:asciiTheme="minorHAnsi" w:hAnsiTheme="minorHAnsi" w:cstheme="minorHAnsi"/>
        </w:rPr>
        <w:t xml:space="preserve">All completes from this initial pretest were removed from the data given the extent of the survey changes made afterwards. </w:t>
      </w:r>
      <w:r>
        <w:rPr>
          <w:rFonts w:asciiTheme="minorHAnsi" w:hAnsiTheme="minorHAnsi" w:cstheme="minorHAnsi"/>
        </w:rPr>
        <w:t>On December 13</w:t>
      </w:r>
      <w:r w:rsidRPr="00203426">
        <w:rPr>
          <w:rFonts w:asciiTheme="minorHAnsi" w:hAnsiTheme="minorHAnsi" w:cstheme="minorHAnsi"/>
          <w:vertAlign w:val="superscript"/>
        </w:rPr>
        <w:t>th</w:t>
      </w:r>
      <w:r>
        <w:rPr>
          <w:rFonts w:asciiTheme="minorHAnsi" w:hAnsiTheme="minorHAnsi" w:cstheme="minorHAnsi"/>
        </w:rPr>
        <w:t xml:space="preserve">, a second pretest was conducted </w:t>
      </w:r>
      <w:r w:rsidR="00F72E09">
        <w:rPr>
          <w:rFonts w:asciiTheme="minorHAnsi" w:hAnsiTheme="minorHAnsi" w:cstheme="minorHAnsi"/>
        </w:rPr>
        <w:t>collecting 289 surveys. The survey length from this 2</w:t>
      </w:r>
      <w:r w:rsidR="00F72E09" w:rsidRPr="00F72E09">
        <w:rPr>
          <w:rFonts w:asciiTheme="minorHAnsi" w:hAnsiTheme="minorHAnsi" w:cstheme="minorHAnsi"/>
          <w:vertAlign w:val="superscript"/>
        </w:rPr>
        <w:t>nd</w:t>
      </w:r>
      <w:r w:rsidR="00F72E09">
        <w:rPr>
          <w:rFonts w:asciiTheme="minorHAnsi" w:hAnsiTheme="minorHAnsi" w:cstheme="minorHAnsi"/>
        </w:rPr>
        <w:t xml:space="preserve"> pretest was still out of scope at 26 minutes, so it was required that additional questions be removed from the survey. When the survey length was re-assessed on December 15</w:t>
      </w:r>
      <w:r w:rsidR="00F72E09" w:rsidRPr="00F72E09">
        <w:rPr>
          <w:rFonts w:asciiTheme="minorHAnsi" w:hAnsiTheme="minorHAnsi" w:cstheme="minorHAnsi"/>
          <w:vertAlign w:val="superscript"/>
        </w:rPr>
        <w:t>th</w:t>
      </w:r>
      <w:r w:rsidR="00F72E09">
        <w:rPr>
          <w:rFonts w:asciiTheme="minorHAnsi" w:hAnsiTheme="minorHAnsi" w:cstheme="minorHAnsi"/>
        </w:rPr>
        <w:t xml:space="preserve"> after these </w:t>
      </w:r>
      <w:r w:rsidR="00DD4CC3">
        <w:rPr>
          <w:rFonts w:asciiTheme="minorHAnsi" w:hAnsiTheme="minorHAnsi" w:cstheme="minorHAnsi"/>
        </w:rPr>
        <w:t xml:space="preserve">additional </w:t>
      </w:r>
      <w:r w:rsidR="00F72E09">
        <w:rPr>
          <w:rFonts w:asciiTheme="minorHAnsi" w:hAnsiTheme="minorHAnsi" w:cstheme="minorHAnsi"/>
        </w:rPr>
        <w:t>questions were removed the average survey length was down to 23 minutes. Given the timing and how close to the holidays, it was decided to proceed with the survey as-is in order to complete data collection prior to the holiday season.</w:t>
      </w:r>
      <w:r>
        <w:rPr>
          <w:rFonts w:asciiTheme="minorHAnsi" w:hAnsiTheme="minorHAnsi" w:cstheme="minorHAnsi"/>
        </w:rPr>
        <w:t xml:space="preserve"> </w:t>
      </w:r>
    </w:p>
    <w:p w14:paraId="1D89E014" w14:textId="77777777" w:rsidR="00076D78" w:rsidRDefault="00076D78" w:rsidP="00076D78">
      <w:pPr>
        <w:rPr>
          <w:rFonts w:asciiTheme="minorHAnsi" w:hAnsiTheme="minorHAnsi" w:cstheme="minorHAnsi"/>
        </w:rPr>
      </w:pPr>
    </w:p>
    <w:p w14:paraId="3BDB0DFD" w14:textId="640D5656" w:rsidR="00203426" w:rsidRDefault="00076D78" w:rsidP="00076D78">
      <w:pPr>
        <w:rPr>
          <w:rFonts w:asciiTheme="minorHAnsi" w:hAnsiTheme="minorHAnsi" w:cstheme="minorHAnsi"/>
        </w:rPr>
      </w:pPr>
      <w:r>
        <w:rPr>
          <w:rFonts w:asciiTheme="minorHAnsi" w:hAnsiTheme="minorHAnsi" w:cstheme="minorHAnsi"/>
        </w:rPr>
        <w:t xml:space="preserve">Pretest details for </w:t>
      </w:r>
      <w:r w:rsidR="006C3691">
        <w:rPr>
          <w:rFonts w:asciiTheme="minorHAnsi" w:hAnsiTheme="minorHAnsi" w:cstheme="minorHAnsi"/>
        </w:rPr>
        <w:t>the remaining survey waves were</w:t>
      </w:r>
      <w:r w:rsidR="00203426">
        <w:rPr>
          <w:rFonts w:asciiTheme="minorHAnsi" w:hAnsiTheme="minorHAnsi" w:cstheme="minorHAnsi"/>
        </w:rPr>
        <w:t>:</w:t>
      </w:r>
    </w:p>
    <w:p w14:paraId="262D8A02" w14:textId="7829F306" w:rsidR="006C3691" w:rsidRDefault="00203426" w:rsidP="00EF607C">
      <w:pPr>
        <w:pStyle w:val="ListParagraph"/>
        <w:numPr>
          <w:ilvl w:val="0"/>
          <w:numId w:val="12"/>
        </w:numPr>
        <w:rPr>
          <w:rFonts w:asciiTheme="minorHAnsi" w:hAnsiTheme="minorHAnsi" w:cstheme="minorHAnsi"/>
        </w:rPr>
      </w:pPr>
      <w:r>
        <w:rPr>
          <w:rFonts w:asciiTheme="minorHAnsi" w:hAnsiTheme="minorHAnsi" w:cstheme="minorHAnsi"/>
        </w:rPr>
        <w:t xml:space="preserve">Wave </w:t>
      </w:r>
      <w:r w:rsidR="006C3691">
        <w:rPr>
          <w:rFonts w:asciiTheme="minorHAnsi" w:hAnsiTheme="minorHAnsi" w:cstheme="minorHAnsi"/>
        </w:rPr>
        <w:t>2</w:t>
      </w:r>
      <w:r>
        <w:rPr>
          <w:rFonts w:asciiTheme="minorHAnsi" w:hAnsiTheme="minorHAnsi" w:cstheme="minorHAnsi"/>
        </w:rPr>
        <w:t xml:space="preserve">: </w:t>
      </w:r>
      <w:r w:rsidR="006C3691">
        <w:rPr>
          <w:rFonts w:asciiTheme="minorHAnsi" w:hAnsiTheme="minorHAnsi" w:cstheme="minorHAnsi"/>
        </w:rPr>
        <w:t>February</w:t>
      </w:r>
      <w:r>
        <w:rPr>
          <w:rFonts w:asciiTheme="minorHAnsi" w:hAnsiTheme="minorHAnsi" w:cstheme="minorHAnsi"/>
        </w:rPr>
        <w:t xml:space="preserve"> </w:t>
      </w:r>
      <w:r w:rsidR="006C3691">
        <w:rPr>
          <w:rFonts w:asciiTheme="minorHAnsi" w:hAnsiTheme="minorHAnsi" w:cstheme="minorHAnsi"/>
        </w:rPr>
        <w:t>15-16</w:t>
      </w:r>
      <w:r w:rsidR="006C3691" w:rsidRPr="006C3691">
        <w:rPr>
          <w:rFonts w:asciiTheme="minorHAnsi" w:hAnsiTheme="minorHAnsi" w:cstheme="minorHAnsi"/>
          <w:vertAlign w:val="superscript"/>
        </w:rPr>
        <w:t>th</w:t>
      </w:r>
      <w:r w:rsidR="006C3691">
        <w:rPr>
          <w:rFonts w:asciiTheme="minorHAnsi" w:hAnsiTheme="minorHAnsi" w:cstheme="minorHAnsi"/>
        </w:rPr>
        <w:t xml:space="preserve">, </w:t>
      </w:r>
      <w:r>
        <w:rPr>
          <w:rFonts w:asciiTheme="minorHAnsi" w:hAnsiTheme="minorHAnsi" w:cstheme="minorHAnsi"/>
        </w:rPr>
        <w:t>202</w:t>
      </w:r>
      <w:r w:rsidR="006C3691">
        <w:rPr>
          <w:rFonts w:asciiTheme="minorHAnsi" w:hAnsiTheme="minorHAnsi" w:cstheme="minorHAnsi"/>
        </w:rPr>
        <w:t xml:space="preserve">2, collecting 23 English and 24 French surveys. The average survey length was 24 minutes for </w:t>
      </w:r>
      <w:r w:rsidR="00DD4CC3">
        <w:rPr>
          <w:rFonts w:asciiTheme="minorHAnsi" w:hAnsiTheme="minorHAnsi" w:cstheme="minorHAnsi"/>
        </w:rPr>
        <w:t xml:space="preserve">the </w:t>
      </w:r>
      <w:r w:rsidR="006C3691">
        <w:rPr>
          <w:rFonts w:asciiTheme="minorHAnsi" w:hAnsiTheme="minorHAnsi" w:cstheme="minorHAnsi"/>
        </w:rPr>
        <w:t xml:space="preserve">longitudinal sample, and 27 minutes for </w:t>
      </w:r>
      <w:r w:rsidR="00DD4CC3">
        <w:rPr>
          <w:rFonts w:asciiTheme="minorHAnsi" w:hAnsiTheme="minorHAnsi" w:cstheme="minorHAnsi"/>
        </w:rPr>
        <w:t xml:space="preserve">the </w:t>
      </w:r>
      <w:r w:rsidR="006C3691">
        <w:rPr>
          <w:rFonts w:asciiTheme="minorHAnsi" w:hAnsiTheme="minorHAnsi" w:cstheme="minorHAnsi"/>
        </w:rPr>
        <w:t xml:space="preserve">new sample, so several questions were removed from the survey to bring the survey back in </w:t>
      </w:r>
      <w:r w:rsidR="00DD4CC3">
        <w:rPr>
          <w:rFonts w:asciiTheme="minorHAnsi" w:hAnsiTheme="minorHAnsi" w:cstheme="minorHAnsi"/>
        </w:rPr>
        <w:t>line</w:t>
      </w:r>
      <w:r w:rsidR="006C3691">
        <w:rPr>
          <w:rFonts w:asciiTheme="minorHAnsi" w:hAnsiTheme="minorHAnsi" w:cstheme="minorHAnsi"/>
        </w:rPr>
        <w:t xml:space="preserve"> with the project guidelines.</w:t>
      </w:r>
    </w:p>
    <w:p w14:paraId="2503A84C" w14:textId="7C0DD0CD" w:rsidR="003E74BF" w:rsidRPr="007330B9" w:rsidRDefault="006C3691" w:rsidP="00EF607C">
      <w:pPr>
        <w:pStyle w:val="ListParagraph"/>
        <w:numPr>
          <w:ilvl w:val="0"/>
          <w:numId w:val="12"/>
        </w:numPr>
        <w:rPr>
          <w:rFonts w:ascii="Arial" w:hAnsi="Arial" w:cs="Arial"/>
          <w:b/>
        </w:rPr>
      </w:pPr>
      <w:r w:rsidRPr="007330B9">
        <w:rPr>
          <w:rFonts w:asciiTheme="minorHAnsi" w:hAnsiTheme="minorHAnsi" w:cstheme="minorHAnsi"/>
        </w:rPr>
        <w:t>Wave 3: April 25-26</w:t>
      </w:r>
      <w:r w:rsidRPr="007330B9">
        <w:rPr>
          <w:rFonts w:asciiTheme="minorHAnsi" w:hAnsiTheme="minorHAnsi" w:cstheme="minorHAnsi"/>
          <w:vertAlign w:val="superscript"/>
        </w:rPr>
        <w:t>th</w:t>
      </w:r>
      <w:r w:rsidRPr="007330B9">
        <w:rPr>
          <w:rFonts w:asciiTheme="minorHAnsi" w:hAnsiTheme="minorHAnsi" w:cstheme="minorHAnsi"/>
        </w:rPr>
        <w:t xml:space="preserve">, 2022, collecting 31 English and 10 French surveys. </w:t>
      </w:r>
      <w:r w:rsidR="007330B9" w:rsidRPr="007330B9">
        <w:rPr>
          <w:rFonts w:asciiTheme="minorHAnsi" w:hAnsiTheme="minorHAnsi" w:cstheme="minorHAnsi"/>
        </w:rPr>
        <w:t>No significant changes were needed after th</w:t>
      </w:r>
      <w:r w:rsidR="00DD4CC3">
        <w:rPr>
          <w:rFonts w:asciiTheme="minorHAnsi" w:hAnsiTheme="minorHAnsi" w:cstheme="minorHAnsi"/>
        </w:rPr>
        <w:t>is</w:t>
      </w:r>
      <w:r w:rsidR="007330B9" w:rsidRPr="007330B9">
        <w:rPr>
          <w:rFonts w:asciiTheme="minorHAnsi" w:hAnsiTheme="minorHAnsi" w:cstheme="minorHAnsi"/>
        </w:rPr>
        <w:t xml:space="preserve"> pretest.</w:t>
      </w:r>
    </w:p>
    <w:p w14:paraId="5B6F9D4F" w14:textId="3F5996D6" w:rsidR="00A564F9" w:rsidRPr="007330B9" w:rsidRDefault="007330B9" w:rsidP="00EF607C">
      <w:pPr>
        <w:pStyle w:val="ListParagraph"/>
        <w:numPr>
          <w:ilvl w:val="0"/>
          <w:numId w:val="12"/>
        </w:numPr>
        <w:rPr>
          <w:rFonts w:ascii="Arial" w:hAnsi="Arial" w:cs="Arial"/>
          <w:b/>
        </w:rPr>
      </w:pPr>
      <w:r w:rsidRPr="00A564F9">
        <w:rPr>
          <w:rFonts w:asciiTheme="minorHAnsi" w:hAnsiTheme="minorHAnsi" w:cstheme="minorHAnsi"/>
        </w:rPr>
        <w:t>Wave 4: June 20-21</w:t>
      </w:r>
      <w:r w:rsidRPr="00A564F9">
        <w:rPr>
          <w:rFonts w:asciiTheme="minorHAnsi" w:hAnsiTheme="minorHAnsi" w:cstheme="minorHAnsi"/>
          <w:vertAlign w:val="superscript"/>
        </w:rPr>
        <w:t>st</w:t>
      </w:r>
      <w:r w:rsidRPr="00A564F9">
        <w:rPr>
          <w:rFonts w:asciiTheme="minorHAnsi" w:hAnsiTheme="minorHAnsi" w:cstheme="minorHAnsi"/>
        </w:rPr>
        <w:t xml:space="preserve">, 2022, collecting 33 English and 44 French surveys. </w:t>
      </w:r>
      <w:r w:rsidR="00A564F9" w:rsidRPr="007330B9">
        <w:rPr>
          <w:rFonts w:asciiTheme="minorHAnsi" w:hAnsiTheme="minorHAnsi" w:cstheme="minorHAnsi"/>
        </w:rPr>
        <w:t>No significant changes to the survey were needed after th</w:t>
      </w:r>
      <w:r w:rsidR="00DD4CC3">
        <w:rPr>
          <w:rFonts w:asciiTheme="minorHAnsi" w:hAnsiTheme="minorHAnsi" w:cstheme="minorHAnsi"/>
        </w:rPr>
        <w:t>is</w:t>
      </w:r>
      <w:r w:rsidR="00A564F9" w:rsidRPr="007330B9">
        <w:rPr>
          <w:rFonts w:asciiTheme="minorHAnsi" w:hAnsiTheme="minorHAnsi" w:cstheme="minorHAnsi"/>
        </w:rPr>
        <w:t xml:space="preserve"> pretest.</w:t>
      </w:r>
    </w:p>
    <w:p w14:paraId="4704A290" w14:textId="6AFC611D" w:rsidR="00A564F9" w:rsidRPr="007330B9" w:rsidRDefault="007330B9" w:rsidP="00EF607C">
      <w:pPr>
        <w:pStyle w:val="ListParagraph"/>
        <w:numPr>
          <w:ilvl w:val="0"/>
          <w:numId w:val="12"/>
        </w:numPr>
        <w:rPr>
          <w:rFonts w:ascii="Arial" w:hAnsi="Arial" w:cs="Arial"/>
          <w:b/>
        </w:rPr>
      </w:pPr>
      <w:r w:rsidRPr="00A564F9">
        <w:rPr>
          <w:rFonts w:asciiTheme="minorHAnsi" w:hAnsiTheme="minorHAnsi" w:cstheme="minorHAnsi"/>
        </w:rPr>
        <w:t xml:space="preserve">Wave 5: </w:t>
      </w:r>
      <w:r w:rsidR="00A564F9" w:rsidRPr="00A564F9">
        <w:rPr>
          <w:rFonts w:asciiTheme="minorHAnsi" w:hAnsiTheme="minorHAnsi" w:cstheme="minorHAnsi"/>
        </w:rPr>
        <w:t>August 16-17</w:t>
      </w:r>
      <w:r w:rsidR="00A564F9" w:rsidRPr="00A564F9">
        <w:rPr>
          <w:rFonts w:asciiTheme="minorHAnsi" w:hAnsiTheme="minorHAnsi" w:cstheme="minorHAnsi"/>
          <w:vertAlign w:val="superscript"/>
        </w:rPr>
        <w:t>th</w:t>
      </w:r>
      <w:r w:rsidR="00A564F9" w:rsidRPr="00A564F9">
        <w:rPr>
          <w:rFonts w:asciiTheme="minorHAnsi" w:hAnsiTheme="minorHAnsi" w:cstheme="minorHAnsi"/>
        </w:rPr>
        <w:t xml:space="preserve">, 2022, collecting 19 English, 10 French surveys. </w:t>
      </w:r>
      <w:r w:rsidR="00A564F9" w:rsidRPr="007330B9">
        <w:rPr>
          <w:rFonts w:asciiTheme="minorHAnsi" w:hAnsiTheme="minorHAnsi" w:cstheme="minorHAnsi"/>
        </w:rPr>
        <w:t>No significant changes to the survey were needed after the pretest</w:t>
      </w:r>
      <w:r w:rsidR="00DD4CC3">
        <w:rPr>
          <w:rFonts w:asciiTheme="minorHAnsi" w:hAnsiTheme="minorHAnsi" w:cstheme="minorHAnsi"/>
        </w:rPr>
        <w:t xml:space="preserve"> either</w:t>
      </w:r>
      <w:r w:rsidR="00A564F9" w:rsidRPr="007330B9">
        <w:rPr>
          <w:rFonts w:asciiTheme="minorHAnsi" w:hAnsiTheme="minorHAnsi" w:cstheme="minorHAnsi"/>
        </w:rPr>
        <w:t>.</w:t>
      </w:r>
    </w:p>
    <w:p w14:paraId="29B3267D" w14:textId="320CB64B" w:rsidR="00A564F9" w:rsidRPr="00A564F9" w:rsidRDefault="00A564F9" w:rsidP="00EF607C">
      <w:pPr>
        <w:pStyle w:val="ListParagraph"/>
        <w:numPr>
          <w:ilvl w:val="0"/>
          <w:numId w:val="12"/>
        </w:numPr>
        <w:rPr>
          <w:rFonts w:ascii="Arial" w:hAnsi="Arial" w:cs="Arial"/>
          <w:b/>
        </w:rPr>
      </w:pPr>
      <w:r>
        <w:rPr>
          <w:rFonts w:asciiTheme="minorHAnsi" w:hAnsiTheme="minorHAnsi" w:cstheme="minorHAnsi"/>
        </w:rPr>
        <w:lastRenderedPageBreak/>
        <w:t>Wave 6: October 17-18</w:t>
      </w:r>
      <w:r w:rsidRPr="00A564F9">
        <w:rPr>
          <w:rFonts w:asciiTheme="minorHAnsi" w:hAnsiTheme="minorHAnsi" w:cstheme="minorHAnsi"/>
          <w:vertAlign w:val="superscript"/>
        </w:rPr>
        <w:t>th</w:t>
      </w:r>
      <w:r>
        <w:rPr>
          <w:rFonts w:asciiTheme="minorHAnsi" w:hAnsiTheme="minorHAnsi" w:cstheme="minorHAnsi"/>
        </w:rPr>
        <w:t>, 2022, collecting 21 English, 11 French surveys. The survey length increased to 25 minutes, which required that questions be removed to bring the length back to within project guidelines.</w:t>
      </w:r>
    </w:p>
    <w:p w14:paraId="7ADB6345" w14:textId="7D4BAD67" w:rsidR="00A564F9" w:rsidRPr="007330B9" w:rsidRDefault="00A564F9" w:rsidP="00EF607C">
      <w:pPr>
        <w:pStyle w:val="ListParagraph"/>
        <w:numPr>
          <w:ilvl w:val="0"/>
          <w:numId w:val="12"/>
        </w:numPr>
        <w:rPr>
          <w:rFonts w:ascii="Arial" w:hAnsi="Arial" w:cs="Arial"/>
          <w:b/>
        </w:rPr>
      </w:pPr>
      <w:r>
        <w:rPr>
          <w:rFonts w:asciiTheme="minorHAnsi" w:hAnsiTheme="minorHAnsi" w:cstheme="minorHAnsi"/>
        </w:rPr>
        <w:t>Wave 7: November 24-25</w:t>
      </w:r>
      <w:r w:rsidRPr="00A564F9">
        <w:rPr>
          <w:rFonts w:asciiTheme="minorHAnsi" w:hAnsiTheme="minorHAnsi" w:cstheme="minorHAnsi"/>
          <w:vertAlign w:val="superscript"/>
        </w:rPr>
        <w:t>th</w:t>
      </w:r>
      <w:r>
        <w:rPr>
          <w:rFonts w:asciiTheme="minorHAnsi" w:hAnsiTheme="minorHAnsi" w:cstheme="minorHAnsi"/>
        </w:rPr>
        <w:t xml:space="preserve">, 2022, collecting 31 English, 10 French surveys. </w:t>
      </w:r>
      <w:r w:rsidRPr="007330B9">
        <w:rPr>
          <w:rFonts w:asciiTheme="minorHAnsi" w:hAnsiTheme="minorHAnsi" w:cstheme="minorHAnsi"/>
        </w:rPr>
        <w:t>No significant changes to the survey were needed after th</w:t>
      </w:r>
      <w:r w:rsidR="00DD4CC3">
        <w:rPr>
          <w:rFonts w:asciiTheme="minorHAnsi" w:hAnsiTheme="minorHAnsi" w:cstheme="minorHAnsi"/>
        </w:rPr>
        <w:t>is</w:t>
      </w:r>
      <w:r w:rsidRPr="007330B9">
        <w:rPr>
          <w:rFonts w:asciiTheme="minorHAnsi" w:hAnsiTheme="minorHAnsi" w:cstheme="minorHAnsi"/>
        </w:rPr>
        <w:t xml:space="preserve"> pretest.</w:t>
      </w:r>
    </w:p>
    <w:p w14:paraId="23D40B9D" w14:textId="5B48519C" w:rsidR="007330B9" w:rsidRPr="00D92FD7" w:rsidRDefault="00A564F9" w:rsidP="00EF607C">
      <w:pPr>
        <w:pStyle w:val="ListParagraph"/>
        <w:numPr>
          <w:ilvl w:val="0"/>
          <w:numId w:val="12"/>
        </w:numPr>
        <w:rPr>
          <w:rFonts w:ascii="Arial" w:hAnsi="Arial" w:cs="Arial"/>
          <w:b/>
        </w:rPr>
      </w:pPr>
      <w:r w:rsidRPr="00D92FD7">
        <w:rPr>
          <w:rFonts w:asciiTheme="minorHAnsi" w:hAnsiTheme="minorHAnsi" w:cstheme="minorHAnsi"/>
        </w:rPr>
        <w:t>Wave</w:t>
      </w:r>
      <w:r w:rsidR="00716513">
        <w:rPr>
          <w:rFonts w:asciiTheme="minorHAnsi" w:hAnsiTheme="minorHAnsi" w:cstheme="minorHAnsi"/>
        </w:rPr>
        <w:t xml:space="preserve"> </w:t>
      </w:r>
      <w:r w:rsidRPr="00D92FD7">
        <w:rPr>
          <w:rFonts w:asciiTheme="minorHAnsi" w:hAnsiTheme="minorHAnsi" w:cstheme="minorHAnsi"/>
        </w:rPr>
        <w:t xml:space="preserve">8: </w:t>
      </w:r>
      <w:r w:rsidR="00D92FD7" w:rsidRPr="00D92FD7">
        <w:rPr>
          <w:rFonts w:asciiTheme="minorHAnsi" w:hAnsiTheme="minorHAnsi" w:cstheme="minorHAnsi"/>
        </w:rPr>
        <w:t>February 23-24</w:t>
      </w:r>
      <w:r w:rsidR="00D92FD7" w:rsidRPr="00D92FD7">
        <w:rPr>
          <w:rFonts w:asciiTheme="minorHAnsi" w:hAnsiTheme="minorHAnsi" w:cstheme="minorHAnsi"/>
          <w:vertAlign w:val="superscript"/>
        </w:rPr>
        <w:t>th</w:t>
      </w:r>
      <w:r w:rsidR="00D92FD7" w:rsidRPr="00D92FD7">
        <w:rPr>
          <w:rFonts w:asciiTheme="minorHAnsi" w:hAnsiTheme="minorHAnsi" w:cstheme="minorHAnsi"/>
        </w:rPr>
        <w:t>, 2023, collecting 35 English, 8 French surveys. The survey length was 26 minutes, which required questions be removed after the pretest to bring the length back to within project guidelines. Questions were removed on February 24</w:t>
      </w:r>
      <w:r w:rsidR="00D92FD7" w:rsidRPr="00D92FD7">
        <w:rPr>
          <w:rFonts w:asciiTheme="minorHAnsi" w:hAnsiTheme="minorHAnsi" w:cstheme="minorHAnsi"/>
          <w:vertAlign w:val="superscript"/>
        </w:rPr>
        <w:t>th</w:t>
      </w:r>
      <w:r w:rsidR="00D92FD7" w:rsidRPr="00D92FD7">
        <w:rPr>
          <w:rFonts w:asciiTheme="minorHAnsi" w:hAnsiTheme="minorHAnsi" w:cstheme="minorHAnsi"/>
        </w:rPr>
        <w:t>, and additional completes were allowed over the weekend from those already recruited. The survey length was then reassessed, and further questions were removed from the survey prior to resuming data collection.</w:t>
      </w:r>
      <w:r w:rsidRPr="00D92FD7">
        <w:rPr>
          <w:rFonts w:asciiTheme="minorHAnsi" w:hAnsiTheme="minorHAnsi" w:cstheme="minorHAnsi"/>
        </w:rPr>
        <w:t xml:space="preserve">  </w:t>
      </w:r>
    </w:p>
    <w:p w14:paraId="4173B80D" w14:textId="3ECCFA26" w:rsidR="00A564F9" w:rsidRDefault="00A564F9" w:rsidP="00A564F9">
      <w:pPr>
        <w:rPr>
          <w:rFonts w:ascii="Arial" w:hAnsi="Arial" w:cs="Arial"/>
          <w:b/>
        </w:rPr>
      </w:pPr>
    </w:p>
    <w:p w14:paraId="48B8F8B3" w14:textId="64975B2A" w:rsidR="00620388" w:rsidRDefault="00620388" w:rsidP="00620388">
      <w:pPr>
        <w:rPr>
          <w:rFonts w:asciiTheme="minorHAnsi" w:hAnsiTheme="minorHAnsi" w:cstheme="minorHAnsi"/>
        </w:rPr>
      </w:pPr>
      <w:r>
        <w:rPr>
          <w:rFonts w:asciiTheme="minorHAnsi" w:hAnsiTheme="minorHAnsi" w:cstheme="minorHAnsi"/>
        </w:rPr>
        <w:t>Question naming and numbering was kept consistent across waves for data comparisons and merging</w:t>
      </w:r>
      <w:r w:rsidR="00DD4CC3">
        <w:rPr>
          <w:rFonts w:asciiTheme="minorHAnsi" w:hAnsiTheme="minorHAnsi" w:cstheme="minorHAnsi"/>
        </w:rPr>
        <w:t xml:space="preserve"> purposes</w:t>
      </w:r>
      <w:r>
        <w:rPr>
          <w:rFonts w:asciiTheme="minorHAnsi" w:hAnsiTheme="minorHAnsi" w:cstheme="minorHAnsi"/>
        </w:rPr>
        <w:t xml:space="preserve">. Question wording </w:t>
      </w:r>
      <w:r w:rsidR="00972E05">
        <w:rPr>
          <w:rFonts w:asciiTheme="minorHAnsi" w:hAnsiTheme="minorHAnsi" w:cstheme="minorHAnsi"/>
        </w:rPr>
        <w:t xml:space="preserve">was </w:t>
      </w:r>
      <w:r>
        <w:rPr>
          <w:rFonts w:asciiTheme="minorHAnsi" w:hAnsiTheme="minorHAnsi" w:cstheme="minorHAnsi"/>
        </w:rPr>
        <w:t xml:space="preserve">adjusted slightly across waves, but any changes that </w:t>
      </w:r>
      <w:r w:rsidR="00DD4CC3">
        <w:rPr>
          <w:rFonts w:asciiTheme="minorHAnsi" w:hAnsiTheme="minorHAnsi" w:cstheme="minorHAnsi"/>
        </w:rPr>
        <w:t xml:space="preserve">altered </w:t>
      </w:r>
      <w:r>
        <w:rPr>
          <w:rFonts w:asciiTheme="minorHAnsi" w:hAnsiTheme="minorHAnsi" w:cstheme="minorHAnsi"/>
        </w:rPr>
        <w:t xml:space="preserve">the </w:t>
      </w:r>
      <w:r w:rsidR="00DD4CC3">
        <w:rPr>
          <w:rFonts w:asciiTheme="minorHAnsi" w:hAnsiTheme="minorHAnsi" w:cstheme="minorHAnsi"/>
        </w:rPr>
        <w:t xml:space="preserve">meaning </w:t>
      </w:r>
      <w:r>
        <w:rPr>
          <w:rFonts w:asciiTheme="minorHAnsi" w:hAnsiTheme="minorHAnsi" w:cstheme="minorHAnsi"/>
        </w:rPr>
        <w:t>of the question w</w:t>
      </w:r>
      <w:r w:rsidR="00DD4CC3">
        <w:rPr>
          <w:rFonts w:asciiTheme="minorHAnsi" w:hAnsiTheme="minorHAnsi" w:cstheme="minorHAnsi"/>
        </w:rPr>
        <w:t>as</w:t>
      </w:r>
      <w:r>
        <w:rPr>
          <w:rFonts w:asciiTheme="minorHAnsi" w:hAnsiTheme="minorHAnsi" w:cstheme="minorHAnsi"/>
        </w:rPr>
        <w:t xml:space="preserve"> assigned a new question number. </w:t>
      </w:r>
    </w:p>
    <w:p w14:paraId="289540D8" w14:textId="00E55E63" w:rsidR="00B06449" w:rsidRDefault="00B06449" w:rsidP="00620388">
      <w:pPr>
        <w:rPr>
          <w:rFonts w:asciiTheme="minorHAnsi" w:hAnsiTheme="minorHAnsi" w:cstheme="minorHAnsi"/>
        </w:rPr>
      </w:pPr>
    </w:p>
    <w:p w14:paraId="7A62B89E" w14:textId="112491ED" w:rsidR="00B06449" w:rsidRDefault="00DD4CC3" w:rsidP="00620388">
      <w:pPr>
        <w:rPr>
          <w:rFonts w:asciiTheme="minorHAnsi" w:hAnsiTheme="minorHAnsi" w:cstheme="minorHAnsi"/>
        </w:rPr>
      </w:pPr>
      <w:r>
        <w:rPr>
          <w:rFonts w:asciiTheme="minorHAnsi" w:hAnsiTheme="minorHAnsi" w:cstheme="minorHAnsi"/>
        </w:rPr>
        <w:t>M</w:t>
      </w:r>
      <w:r w:rsidR="00B06449">
        <w:rPr>
          <w:rFonts w:asciiTheme="minorHAnsi" w:hAnsiTheme="minorHAnsi" w:cstheme="minorHAnsi"/>
        </w:rPr>
        <w:t xml:space="preserve">apping </w:t>
      </w:r>
      <w:r>
        <w:rPr>
          <w:rFonts w:asciiTheme="minorHAnsi" w:hAnsiTheme="minorHAnsi" w:cstheme="minorHAnsi"/>
        </w:rPr>
        <w:t xml:space="preserve">of the </w:t>
      </w:r>
      <w:r w:rsidR="00B06449">
        <w:rPr>
          <w:rFonts w:asciiTheme="minorHAnsi" w:hAnsiTheme="minorHAnsi" w:cstheme="minorHAnsi"/>
        </w:rPr>
        <w:t xml:space="preserve">questions </w:t>
      </w:r>
      <w:r>
        <w:rPr>
          <w:rFonts w:asciiTheme="minorHAnsi" w:hAnsiTheme="minorHAnsi" w:cstheme="minorHAnsi"/>
        </w:rPr>
        <w:t xml:space="preserve">asked in </w:t>
      </w:r>
      <w:r w:rsidR="00B06449">
        <w:rPr>
          <w:rFonts w:asciiTheme="minorHAnsi" w:hAnsiTheme="minorHAnsi" w:cstheme="minorHAnsi"/>
        </w:rPr>
        <w:t>each wave can be found in table 1 below.</w:t>
      </w:r>
      <w:r w:rsidR="001969CD">
        <w:rPr>
          <w:rFonts w:asciiTheme="minorHAnsi" w:hAnsiTheme="minorHAnsi" w:cstheme="minorHAnsi"/>
        </w:rPr>
        <w:t xml:space="preserve"> The full survey question</w:t>
      </w:r>
      <w:r>
        <w:rPr>
          <w:rFonts w:asciiTheme="minorHAnsi" w:hAnsiTheme="minorHAnsi" w:cstheme="minorHAnsi"/>
        </w:rPr>
        <w:t>naires</w:t>
      </w:r>
      <w:r w:rsidR="001969CD">
        <w:rPr>
          <w:rFonts w:asciiTheme="minorHAnsi" w:hAnsiTheme="minorHAnsi" w:cstheme="minorHAnsi"/>
        </w:rPr>
        <w:t xml:space="preserve"> can be found in Appendix B.</w:t>
      </w:r>
    </w:p>
    <w:p w14:paraId="621F2C65" w14:textId="6D3968E1" w:rsidR="00B06449" w:rsidRDefault="00B06449" w:rsidP="00620388">
      <w:pPr>
        <w:rPr>
          <w:rFonts w:asciiTheme="minorHAnsi" w:hAnsiTheme="minorHAnsi" w:cstheme="minorHAnsi"/>
        </w:rPr>
      </w:pPr>
    </w:p>
    <w:p w14:paraId="4E797274" w14:textId="19EF8A81" w:rsidR="00B06449" w:rsidRPr="00B06449" w:rsidRDefault="00B06449" w:rsidP="00B06449">
      <w:pPr>
        <w:pStyle w:val="Caption"/>
        <w:keepNext/>
        <w:spacing w:line="240" w:lineRule="auto"/>
        <w:jc w:val="left"/>
        <w:rPr>
          <w:rFonts w:asciiTheme="minorHAnsi" w:hAnsiTheme="minorHAnsi" w:cstheme="minorHAnsi"/>
          <w:b w:val="0"/>
          <w:sz w:val="22"/>
          <w:szCs w:val="22"/>
          <w:lang w:val="en-CA"/>
        </w:rPr>
      </w:pPr>
      <w:r w:rsidRPr="008C7788">
        <w:rPr>
          <w:rFonts w:asciiTheme="minorHAnsi" w:hAnsiTheme="minorHAnsi" w:cstheme="minorHAnsi"/>
          <w:b w:val="0"/>
          <w:sz w:val="22"/>
          <w:szCs w:val="22"/>
          <w:lang w:val="en-CA"/>
        </w:rPr>
        <w:t xml:space="preserve">Table 1: </w:t>
      </w:r>
      <w:r>
        <w:rPr>
          <w:rFonts w:asciiTheme="minorHAnsi" w:hAnsiTheme="minorHAnsi" w:cstheme="minorHAnsi"/>
          <w:b w:val="0"/>
          <w:sz w:val="22"/>
          <w:szCs w:val="22"/>
          <w:lang w:val="en-CA"/>
        </w:rPr>
        <w:t>Survey question mapping</w:t>
      </w:r>
    </w:p>
    <w:tbl>
      <w:tblPr>
        <w:tblW w:w="5000" w:type="pct"/>
        <w:tblLayout w:type="fixed"/>
        <w:tblLook w:val="04A0" w:firstRow="1" w:lastRow="0" w:firstColumn="1" w:lastColumn="0" w:noHBand="0" w:noVBand="1"/>
      </w:tblPr>
      <w:tblGrid>
        <w:gridCol w:w="1120"/>
        <w:gridCol w:w="1149"/>
        <w:gridCol w:w="1149"/>
        <w:gridCol w:w="1151"/>
        <w:gridCol w:w="1149"/>
        <w:gridCol w:w="1150"/>
        <w:gridCol w:w="1148"/>
        <w:gridCol w:w="1150"/>
        <w:gridCol w:w="1048"/>
      </w:tblGrid>
      <w:tr w:rsidR="00B06449" w:rsidRPr="00B06449" w14:paraId="37257194" w14:textId="77777777" w:rsidTr="00B06449">
        <w:trPr>
          <w:trHeight w:val="255"/>
          <w:tblHead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AC3C" w14:textId="77777777" w:rsidR="00B06449" w:rsidRPr="00B06449" w:rsidRDefault="00B06449" w:rsidP="00B06449">
            <w:pPr>
              <w:rPr>
                <w:rFonts w:ascii="Calibri" w:eastAsia="Times New Roman" w:hAnsi="Calibri" w:cs="Calibri"/>
                <w:b/>
                <w:bCs/>
                <w:sz w:val="20"/>
                <w:szCs w:val="20"/>
              </w:rPr>
            </w:pPr>
            <w:r w:rsidRPr="00B06449">
              <w:rPr>
                <w:rFonts w:ascii="Calibri" w:eastAsia="Times New Roman" w:hAnsi="Calibri" w:cs="Calibri"/>
                <w:b/>
                <w:bCs/>
                <w:sz w:val="20"/>
                <w:szCs w:val="20"/>
              </w:rPr>
              <w:t>Question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205B28C7"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1</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64382FDC"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2</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5A90F565"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3</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062301CE"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4</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0808F4B6"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5</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5AA0986C"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6</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5E044AD0"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7</w:t>
            </w:r>
          </w:p>
        </w:tc>
        <w:tc>
          <w:tcPr>
            <w:tcW w:w="513" w:type="pct"/>
            <w:tcBorders>
              <w:top w:val="single" w:sz="4" w:space="0" w:color="auto"/>
              <w:left w:val="nil"/>
              <w:bottom w:val="single" w:sz="4" w:space="0" w:color="auto"/>
              <w:right w:val="single" w:sz="4" w:space="0" w:color="auto"/>
            </w:tcBorders>
            <w:shd w:val="clear" w:color="auto" w:fill="auto"/>
            <w:vAlign w:val="bottom"/>
            <w:hideMark/>
          </w:tcPr>
          <w:p w14:paraId="65B6F6C3" w14:textId="77777777" w:rsidR="00B06449" w:rsidRPr="00B06449" w:rsidRDefault="00B06449" w:rsidP="00B06449">
            <w:pPr>
              <w:jc w:val="center"/>
              <w:rPr>
                <w:rFonts w:ascii="Calibri" w:eastAsia="Times New Roman" w:hAnsi="Calibri" w:cs="Calibri"/>
                <w:b/>
                <w:bCs/>
                <w:sz w:val="20"/>
                <w:szCs w:val="20"/>
              </w:rPr>
            </w:pPr>
            <w:r w:rsidRPr="00B06449">
              <w:rPr>
                <w:rFonts w:ascii="Calibri" w:eastAsia="Times New Roman" w:hAnsi="Calibri" w:cs="Calibri"/>
                <w:b/>
                <w:bCs/>
                <w:sz w:val="20"/>
                <w:szCs w:val="20"/>
              </w:rPr>
              <w:t>Wave 8</w:t>
            </w:r>
          </w:p>
        </w:tc>
      </w:tr>
      <w:tr w:rsidR="00B06449" w:rsidRPr="00B06449" w14:paraId="24ABD84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83135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A0</w:t>
            </w:r>
          </w:p>
        </w:tc>
        <w:tc>
          <w:tcPr>
            <w:tcW w:w="562" w:type="pct"/>
            <w:tcBorders>
              <w:top w:val="nil"/>
              <w:left w:val="nil"/>
              <w:bottom w:val="single" w:sz="4" w:space="0" w:color="auto"/>
              <w:right w:val="single" w:sz="4" w:space="0" w:color="auto"/>
            </w:tcBorders>
            <w:shd w:val="clear" w:color="auto" w:fill="auto"/>
            <w:vAlign w:val="bottom"/>
            <w:hideMark/>
          </w:tcPr>
          <w:p w14:paraId="698972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8EE21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28567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2D430F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1676B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78438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68237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1C953F5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2F251F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94F64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A1</w:t>
            </w:r>
          </w:p>
        </w:tc>
        <w:tc>
          <w:tcPr>
            <w:tcW w:w="562" w:type="pct"/>
            <w:tcBorders>
              <w:top w:val="nil"/>
              <w:left w:val="nil"/>
              <w:bottom w:val="single" w:sz="4" w:space="0" w:color="auto"/>
              <w:right w:val="single" w:sz="4" w:space="0" w:color="auto"/>
            </w:tcBorders>
            <w:shd w:val="clear" w:color="auto" w:fill="auto"/>
            <w:vAlign w:val="bottom"/>
            <w:hideMark/>
          </w:tcPr>
          <w:p w14:paraId="40B9F8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979BC2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E34497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6F3022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3A6FE5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8783DD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7E8A8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23A4C3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6DD6E7F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53FD72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A1a</w:t>
            </w:r>
          </w:p>
        </w:tc>
        <w:tc>
          <w:tcPr>
            <w:tcW w:w="562" w:type="pct"/>
            <w:tcBorders>
              <w:top w:val="nil"/>
              <w:left w:val="nil"/>
              <w:bottom w:val="single" w:sz="4" w:space="0" w:color="auto"/>
              <w:right w:val="single" w:sz="4" w:space="0" w:color="auto"/>
            </w:tcBorders>
            <w:shd w:val="clear" w:color="auto" w:fill="auto"/>
            <w:vAlign w:val="bottom"/>
            <w:hideMark/>
          </w:tcPr>
          <w:p w14:paraId="1D2D221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781F56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FAFF5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C5C2A9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6D9B1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86A184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9329D2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5C4E6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6EFD2A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8DCFF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A2</w:t>
            </w:r>
          </w:p>
        </w:tc>
        <w:tc>
          <w:tcPr>
            <w:tcW w:w="562" w:type="pct"/>
            <w:tcBorders>
              <w:top w:val="nil"/>
              <w:left w:val="nil"/>
              <w:bottom w:val="single" w:sz="4" w:space="0" w:color="auto"/>
              <w:right w:val="single" w:sz="4" w:space="0" w:color="auto"/>
            </w:tcBorders>
            <w:shd w:val="clear" w:color="auto" w:fill="auto"/>
            <w:vAlign w:val="bottom"/>
            <w:hideMark/>
          </w:tcPr>
          <w:p w14:paraId="2370EE0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E6984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10A0E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9D3B5D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9F36A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A4F139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6B00F1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3B3F501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3291D7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970294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A3</w:t>
            </w:r>
          </w:p>
        </w:tc>
        <w:tc>
          <w:tcPr>
            <w:tcW w:w="562" w:type="pct"/>
            <w:tcBorders>
              <w:top w:val="nil"/>
              <w:left w:val="nil"/>
              <w:bottom w:val="single" w:sz="4" w:space="0" w:color="auto"/>
              <w:right w:val="single" w:sz="4" w:space="0" w:color="auto"/>
            </w:tcBorders>
            <w:shd w:val="clear" w:color="auto" w:fill="auto"/>
            <w:vAlign w:val="bottom"/>
            <w:hideMark/>
          </w:tcPr>
          <w:p w14:paraId="1EEC6AE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ECCE44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55F180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C2A2F2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95F6D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CF566B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D72EA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3CAE3B6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A5354C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B5BD8D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A4</w:t>
            </w:r>
          </w:p>
        </w:tc>
        <w:tc>
          <w:tcPr>
            <w:tcW w:w="562" w:type="pct"/>
            <w:tcBorders>
              <w:top w:val="nil"/>
              <w:left w:val="nil"/>
              <w:bottom w:val="single" w:sz="4" w:space="0" w:color="auto"/>
              <w:right w:val="single" w:sz="4" w:space="0" w:color="auto"/>
            </w:tcBorders>
            <w:shd w:val="clear" w:color="auto" w:fill="auto"/>
            <w:vAlign w:val="bottom"/>
            <w:hideMark/>
          </w:tcPr>
          <w:p w14:paraId="6D9A60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67838F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D2EAA9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253E9B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8397F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0E5B42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73DDF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4BAB010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F5BE98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E7BA4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A5</w:t>
            </w:r>
          </w:p>
        </w:tc>
        <w:tc>
          <w:tcPr>
            <w:tcW w:w="562" w:type="pct"/>
            <w:tcBorders>
              <w:top w:val="nil"/>
              <w:left w:val="nil"/>
              <w:bottom w:val="single" w:sz="4" w:space="0" w:color="auto"/>
              <w:right w:val="single" w:sz="4" w:space="0" w:color="auto"/>
            </w:tcBorders>
            <w:shd w:val="clear" w:color="auto" w:fill="auto"/>
            <w:vAlign w:val="bottom"/>
            <w:hideMark/>
          </w:tcPr>
          <w:p w14:paraId="79E1C5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5668B4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9FAC13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3D451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33AE32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529CED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FF045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3F9B997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6E3EF9C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1A1AA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A6</w:t>
            </w:r>
          </w:p>
        </w:tc>
        <w:tc>
          <w:tcPr>
            <w:tcW w:w="562" w:type="pct"/>
            <w:tcBorders>
              <w:top w:val="nil"/>
              <w:left w:val="nil"/>
              <w:bottom w:val="single" w:sz="4" w:space="0" w:color="auto"/>
              <w:right w:val="single" w:sz="4" w:space="0" w:color="auto"/>
            </w:tcBorders>
            <w:shd w:val="clear" w:color="auto" w:fill="auto"/>
            <w:vAlign w:val="bottom"/>
            <w:hideMark/>
          </w:tcPr>
          <w:p w14:paraId="487D97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52D5F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8BBAE2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31443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B5EA30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8A1C7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15FC55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6222DB2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95107D4"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1013C7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B2</w:t>
            </w:r>
          </w:p>
        </w:tc>
        <w:tc>
          <w:tcPr>
            <w:tcW w:w="562" w:type="pct"/>
            <w:tcBorders>
              <w:top w:val="nil"/>
              <w:left w:val="nil"/>
              <w:bottom w:val="single" w:sz="4" w:space="0" w:color="auto"/>
              <w:right w:val="single" w:sz="4" w:space="0" w:color="auto"/>
            </w:tcBorders>
            <w:shd w:val="clear" w:color="auto" w:fill="auto"/>
            <w:vAlign w:val="bottom"/>
            <w:hideMark/>
          </w:tcPr>
          <w:p w14:paraId="277A17D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w:t>
            </w:r>
          </w:p>
        </w:tc>
        <w:tc>
          <w:tcPr>
            <w:tcW w:w="562" w:type="pct"/>
            <w:tcBorders>
              <w:top w:val="nil"/>
              <w:left w:val="nil"/>
              <w:bottom w:val="single" w:sz="4" w:space="0" w:color="auto"/>
              <w:right w:val="single" w:sz="4" w:space="0" w:color="auto"/>
            </w:tcBorders>
            <w:shd w:val="clear" w:color="auto" w:fill="auto"/>
            <w:vAlign w:val="bottom"/>
            <w:hideMark/>
          </w:tcPr>
          <w:p w14:paraId="11F0A4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1,2,5,6</w:t>
            </w:r>
          </w:p>
        </w:tc>
        <w:tc>
          <w:tcPr>
            <w:tcW w:w="563" w:type="pct"/>
            <w:tcBorders>
              <w:top w:val="nil"/>
              <w:left w:val="nil"/>
              <w:bottom w:val="single" w:sz="4" w:space="0" w:color="auto"/>
              <w:right w:val="single" w:sz="4" w:space="0" w:color="auto"/>
            </w:tcBorders>
            <w:shd w:val="clear" w:color="auto" w:fill="auto"/>
            <w:vAlign w:val="bottom"/>
            <w:hideMark/>
          </w:tcPr>
          <w:p w14:paraId="57E9D6C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1,2,4,5,6</w:t>
            </w:r>
          </w:p>
        </w:tc>
        <w:tc>
          <w:tcPr>
            <w:tcW w:w="562" w:type="pct"/>
            <w:tcBorders>
              <w:top w:val="nil"/>
              <w:left w:val="nil"/>
              <w:bottom w:val="single" w:sz="4" w:space="0" w:color="auto"/>
              <w:right w:val="single" w:sz="4" w:space="0" w:color="auto"/>
            </w:tcBorders>
            <w:shd w:val="clear" w:color="auto" w:fill="auto"/>
            <w:vAlign w:val="bottom"/>
            <w:hideMark/>
          </w:tcPr>
          <w:p w14:paraId="40E1574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1,2,3,5,6,7</w:t>
            </w:r>
          </w:p>
        </w:tc>
        <w:tc>
          <w:tcPr>
            <w:tcW w:w="563" w:type="pct"/>
            <w:tcBorders>
              <w:top w:val="nil"/>
              <w:left w:val="nil"/>
              <w:bottom w:val="single" w:sz="4" w:space="0" w:color="auto"/>
              <w:right w:val="single" w:sz="4" w:space="0" w:color="auto"/>
            </w:tcBorders>
            <w:shd w:val="clear" w:color="auto" w:fill="auto"/>
            <w:vAlign w:val="bottom"/>
            <w:hideMark/>
          </w:tcPr>
          <w:p w14:paraId="1FDE7C8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1,2,4,5,6</w:t>
            </w:r>
          </w:p>
        </w:tc>
        <w:tc>
          <w:tcPr>
            <w:tcW w:w="562" w:type="pct"/>
            <w:tcBorders>
              <w:top w:val="nil"/>
              <w:left w:val="nil"/>
              <w:bottom w:val="single" w:sz="4" w:space="0" w:color="auto"/>
              <w:right w:val="single" w:sz="4" w:space="0" w:color="auto"/>
            </w:tcBorders>
            <w:shd w:val="clear" w:color="auto" w:fill="auto"/>
            <w:vAlign w:val="bottom"/>
            <w:hideMark/>
          </w:tcPr>
          <w:p w14:paraId="355B842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1,2,4,5,6</w:t>
            </w:r>
          </w:p>
        </w:tc>
        <w:tc>
          <w:tcPr>
            <w:tcW w:w="563" w:type="pct"/>
            <w:tcBorders>
              <w:top w:val="nil"/>
              <w:left w:val="nil"/>
              <w:bottom w:val="single" w:sz="4" w:space="0" w:color="auto"/>
              <w:right w:val="single" w:sz="4" w:space="0" w:color="auto"/>
            </w:tcBorders>
            <w:shd w:val="clear" w:color="auto" w:fill="auto"/>
            <w:vAlign w:val="bottom"/>
            <w:hideMark/>
          </w:tcPr>
          <w:p w14:paraId="12E8DE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1,2,4,5,6</w:t>
            </w:r>
          </w:p>
        </w:tc>
        <w:tc>
          <w:tcPr>
            <w:tcW w:w="513" w:type="pct"/>
            <w:tcBorders>
              <w:top w:val="nil"/>
              <w:left w:val="nil"/>
              <w:bottom w:val="single" w:sz="4" w:space="0" w:color="auto"/>
              <w:right w:val="single" w:sz="4" w:space="0" w:color="auto"/>
            </w:tcBorders>
            <w:shd w:val="clear" w:color="auto" w:fill="auto"/>
            <w:vAlign w:val="bottom"/>
            <w:hideMark/>
          </w:tcPr>
          <w:p w14:paraId="0AA5E5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1,2,4,5</w:t>
            </w:r>
          </w:p>
        </w:tc>
      </w:tr>
      <w:tr w:rsidR="00B06449" w:rsidRPr="00B06449" w14:paraId="1E23FCE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4A61D44"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B2a</w:t>
            </w:r>
          </w:p>
        </w:tc>
        <w:tc>
          <w:tcPr>
            <w:tcW w:w="562" w:type="pct"/>
            <w:tcBorders>
              <w:top w:val="nil"/>
              <w:left w:val="nil"/>
              <w:bottom w:val="single" w:sz="4" w:space="0" w:color="auto"/>
              <w:right w:val="single" w:sz="4" w:space="0" w:color="auto"/>
            </w:tcBorders>
            <w:shd w:val="clear" w:color="auto" w:fill="auto"/>
            <w:vAlign w:val="bottom"/>
            <w:hideMark/>
          </w:tcPr>
          <w:p w14:paraId="03BD9DF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C619B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78B82D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E26417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CABA07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F37F4D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0B8760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F94E50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668B13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A9702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w:t>
            </w:r>
          </w:p>
        </w:tc>
        <w:tc>
          <w:tcPr>
            <w:tcW w:w="562" w:type="pct"/>
            <w:tcBorders>
              <w:top w:val="nil"/>
              <w:left w:val="nil"/>
              <w:bottom w:val="single" w:sz="4" w:space="0" w:color="auto"/>
              <w:right w:val="single" w:sz="4" w:space="0" w:color="auto"/>
            </w:tcBorders>
            <w:shd w:val="clear" w:color="auto" w:fill="auto"/>
            <w:vAlign w:val="bottom"/>
            <w:hideMark/>
          </w:tcPr>
          <w:p w14:paraId="304039E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1,2,3,4,5</w:t>
            </w:r>
          </w:p>
        </w:tc>
        <w:tc>
          <w:tcPr>
            <w:tcW w:w="562" w:type="pct"/>
            <w:tcBorders>
              <w:top w:val="nil"/>
              <w:left w:val="nil"/>
              <w:bottom w:val="single" w:sz="4" w:space="0" w:color="auto"/>
              <w:right w:val="single" w:sz="4" w:space="0" w:color="auto"/>
            </w:tcBorders>
            <w:shd w:val="clear" w:color="auto" w:fill="auto"/>
            <w:vAlign w:val="bottom"/>
            <w:hideMark/>
          </w:tcPr>
          <w:p w14:paraId="2AFADD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7513AEF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1,2,3,4,5</w:t>
            </w:r>
          </w:p>
        </w:tc>
        <w:tc>
          <w:tcPr>
            <w:tcW w:w="562" w:type="pct"/>
            <w:tcBorders>
              <w:top w:val="nil"/>
              <w:left w:val="nil"/>
              <w:bottom w:val="single" w:sz="4" w:space="0" w:color="auto"/>
              <w:right w:val="single" w:sz="4" w:space="0" w:color="auto"/>
            </w:tcBorders>
            <w:shd w:val="clear" w:color="auto" w:fill="auto"/>
            <w:vAlign w:val="bottom"/>
            <w:hideMark/>
          </w:tcPr>
          <w:p w14:paraId="0F2B192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037109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1,2,3,4,5</w:t>
            </w:r>
          </w:p>
        </w:tc>
        <w:tc>
          <w:tcPr>
            <w:tcW w:w="562" w:type="pct"/>
            <w:tcBorders>
              <w:top w:val="nil"/>
              <w:left w:val="nil"/>
              <w:bottom w:val="single" w:sz="4" w:space="0" w:color="auto"/>
              <w:right w:val="single" w:sz="4" w:space="0" w:color="auto"/>
            </w:tcBorders>
            <w:shd w:val="clear" w:color="auto" w:fill="auto"/>
            <w:vAlign w:val="bottom"/>
            <w:hideMark/>
          </w:tcPr>
          <w:p w14:paraId="229935C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6AB111B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1,2,3,4,5</w:t>
            </w:r>
          </w:p>
        </w:tc>
        <w:tc>
          <w:tcPr>
            <w:tcW w:w="513" w:type="pct"/>
            <w:tcBorders>
              <w:top w:val="nil"/>
              <w:left w:val="nil"/>
              <w:bottom w:val="single" w:sz="4" w:space="0" w:color="auto"/>
              <w:right w:val="single" w:sz="4" w:space="0" w:color="auto"/>
            </w:tcBorders>
            <w:shd w:val="clear" w:color="auto" w:fill="auto"/>
            <w:vAlign w:val="bottom"/>
            <w:hideMark/>
          </w:tcPr>
          <w:p w14:paraId="2600C3E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1,2,3,4,5</w:t>
            </w:r>
          </w:p>
        </w:tc>
      </w:tr>
      <w:tr w:rsidR="00B06449" w:rsidRPr="00B06449" w14:paraId="6D11058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963503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B13a</w:t>
            </w:r>
          </w:p>
        </w:tc>
        <w:tc>
          <w:tcPr>
            <w:tcW w:w="562" w:type="pct"/>
            <w:tcBorders>
              <w:top w:val="nil"/>
              <w:left w:val="nil"/>
              <w:bottom w:val="single" w:sz="4" w:space="0" w:color="auto"/>
              <w:right w:val="single" w:sz="4" w:space="0" w:color="auto"/>
            </w:tcBorders>
            <w:shd w:val="clear" w:color="auto" w:fill="auto"/>
            <w:vAlign w:val="bottom"/>
            <w:hideMark/>
          </w:tcPr>
          <w:p w14:paraId="720921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357FFE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200FBE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ACC0B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0DF5E3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42F3DD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36499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3550852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4A436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10EF10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B13b</w:t>
            </w:r>
          </w:p>
        </w:tc>
        <w:tc>
          <w:tcPr>
            <w:tcW w:w="562" w:type="pct"/>
            <w:tcBorders>
              <w:top w:val="nil"/>
              <w:left w:val="nil"/>
              <w:bottom w:val="single" w:sz="4" w:space="0" w:color="auto"/>
              <w:right w:val="single" w:sz="4" w:space="0" w:color="auto"/>
            </w:tcBorders>
            <w:shd w:val="clear" w:color="auto" w:fill="auto"/>
            <w:vAlign w:val="bottom"/>
            <w:hideMark/>
          </w:tcPr>
          <w:p w14:paraId="754073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4A481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60A2C0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F47D86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2464CA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DF662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021403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26A8CBE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A1D2F8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C848E4"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B13c</w:t>
            </w:r>
          </w:p>
        </w:tc>
        <w:tc>
          <w:tcPr>
            <w:tcW w:w="562" w:type="pct"/>
            <w:tcBorders>
              <w:top w:val="nil"/>
              <w:left w:val="nil"/>
              <w:bottom w:val="single" w:sz="4" w:space="0" w:color="auto"/>
              <w:right w:val="single" w:sz="4" w:space="0" w:color="auto"/>
            </w:tcBorders>
            <w:shd w:val="clear" w:color="auto" w:fill="auto"/>
            <w:vAlign w:val="bottom"/>
            <w:hideMark/>
          </w:tcPr>
          <w:p w14:paraId="10A1182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F27D13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59288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17BDB6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79C10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92646F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C7CAA9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55AA878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BFE944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CB491A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B13d</w:t>
            </w:r>
          </w:p>
        </w:tc>
        <w:tc>
          <w:tcPr>
            <w:tcW w:w="562" w:type="pct"/>
            <w:tcBorders>
              <w:top w:val="nil"/>
              <w:left w:val="nil"/>
              <w:bottom w:val="single" w:sz="4" w:space="0" w:color="auto"/>
              <w:right w:val="single" w:sz="4" w:space="0" w:color="auto"/>
            </w:tcBorders>
            <w:shd w:val="clear" w:color="auto" w:fill="auto"/>
            <w:vAlign w:val="bottom"/>
            <w:hideMark/>
          </w:tcPr>
          <w:p w14:paraId="56447E1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CA560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F756C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6CF05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F0DD5D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0D097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D55DA1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419DC0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CBBB1F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8BDF6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w:t>
            </w:r>
          </w:p>
        </w:tc>
        <w:tc>
          <w:tcPr>
            <w:tcW w:w="562" w:type="pct"/>
            <w:tcBorders>
              <w:top w:val="nil"/>
              <w:left w:val="nil"/>
              <w:bottom w:val="single" w:sz="4" w:space="0" w:color="auto"/>
              <w:right w:val="single" w:sz="4" w:space="0" w:color="auto"/>
            </w:tcBorders>
            <w:shd w:val="clear" w:color="auto" w:fill="auto"/>
            <w:vAlign w:val="bottom"/>
            <w:hideMark/>
          </w:tcPr>
          <w:p w14:paraId="2107652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3C0CC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67DDEC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5D8D11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9D918F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89ED6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921DC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08C2D8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C53ED1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7A8333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B1b</w:t>
            </w:r>
          </w:p>
        </w:tc>
        <w:tc>
          <w:tcPr>
            <w:tcW w:w="562" w:type="pct"/>
            <w:tcBorders>
              <w:top w:val="nil"/>
              <w:left w:val="nil"/>
              <w:bottom w:val="single" w:sz="4" w:space="0" w:color="auto"/>
              <w:right w:val="single" w:sz="4" w:space="0" w:color="auto"/>
            </w:tcBorders>
            <w:shd w:val="clear" w:color="auto" w:fill="auto"/>
            <w:vAlign w:val="bottom"/>
            <w:hideMark/>
          </w:tcPr>
          <w:p w14:paraId="6AC1ABE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2EDB9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4EBAC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04A39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A80AFB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5E1F2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80F85C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68C38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D5ADD0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ABC586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B1c</w:t>
            </w:r>
          </w:p>
        </w:tc>
        <w:tc>
          <w:tcPr>
            <w:tcW w:w="562" w:type="pct"/>
            <w:tcBorders>
              <w:top w:val="nil"/>
              <w:left w:val="nil"/>
              <w:bottom w:val="single" w:sz="4" w:space="0" w:color="auto"/>
              <w:right w:val="single" w:sz="4" w:space="0" w:color="auto"/>
            </w:tcBorders>
            <w:shd w:val="clear" w:color="auto" w:fill="auto"/>
            <w:vAlign w:val="bottom"/>
            <w:hideMark/>
          </w:tcPr>
          <w:p w14:paraId="26989D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7CD943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4BC37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3B3DA4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5C9B6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66EFF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B4C84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1935CC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09A4DB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DDA81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B1d</w:t>
            </w:r>
          </w:p>
        </w:tc>
        <w:tc>
          <w:tcPr>
            <w:tcW w:w="562" w:type="pct"/>
            <w:tcBorders>
              <w:top w:val="nil"/>
              <w:left w:val="nil"/>
              <w:bottom w:val="single" w:sz="4" w:space="0" w:color="auto"/>
              <w:right w:val="single" w:sz="4" w:space="0" w:color="auto"/>
            </w:tcBorders>
            <w:shd w:val="clear" w:color="auto" w:fill="auto"/>
            <w:vAlign w:val="bottom"/>
            <w:hideMark/>
          </w:tcPr>
          <w:p w14:paraId="3F853D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5A4F42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437543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9A65F9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EAD80F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1385E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A9473A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C269E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F6A8C99"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A44371"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B3</w:t>
            </w:r>
          </w:p>
        </w:tc>
        <w:tc>
          <w:tcPr>
            <w:tcW w:w="562" w:type="pct"/>
            <w:tcBorders>
              <w:top w:val="nil"/>
              <w:left w:val="nil"/>
              <w:bottom w:val="single" w:sz="4" w:space="0" w:color="auto"/>
              <w:right w:val="single" w:sz="4" w:space="0" w:color="auto"/>
            </w:tcBorders>
            <w:shd w:val="clear" w:color="auto" w:fill="auto"/>
            <w:vAlign w:val="bottom"/>
            <w:hideMark/>
          </w:tcPr>
          <w:p w14:paraId="2ABC175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1,3,4</w:t>
            </w:r>
          </w:p>
        </w:tc>
        <w:tc>
          <w:tcPr>
            <w:tcW w:w="562" w:type="pct"/>
            <w:tcBorders>
              <w:top w:val="nil"/>
              <w:left w:val="nil"/>
              <w:bottom w:val="single" w:sz="4" w:space="0" w:color="auto"/>
              <w:right w:val="single" w:sz="4" w:space="0" w:color="auto"/>
            </w:tcBorders>
            <w:shd w:val="clear" w:color="auto" w:fill="auto"/>
            <w:vAlign w:val="bottom"/>
            <w:hideMark/>
          </w:tcPr>
          <w:p w14:paraId="0CD88E3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AD5C3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5B443F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F9F2B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864DF7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1,3,4,5</w:t>
            </w:r>
          </w:p>
        </w:tc>
        <w:tc>
          <w:tcPr>
            <w:tcW w:w="563" w:type="pct"/>
            <w:tcBorders>
              <w:top w:val="nil"/>
              <w:left w:val="nil"/>
              <w:bottom w:val="single" w:sz="4" w:space="0" w:color="auto"/>
              <w:right w:val="single" w:sz="4" w:space="0" w:color="auto"/>
            </w:tcBorders>
            <w:shd w:val="clear" w:color="auto" w:fill="auto"/>
            <w:vAlign w:val="bottom"/>
            <w:hideMark/>
          </w:tcPr>
          <w:p w14:paraId="00DEA7B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8D3C64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856E478"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A0CA3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B5</w:t>
            </w:r>
          </w:p>
        </w:tc>
        <w:tc>
          <w:tcPr>
            <w:tcW w:w="562" w:type="pct"/>
            <w:tcBorders>
              <w:top w:val="nil"/>
              <w:left w:val="nil"/>
              <w:bottom w:val="single" w:sz="4" w:space="0" w:color="auto"/>
              <w:right w:val="single" w:sz="4" w:space="0" w:color="auto"/>
            </w:tcBorders>
            <w:shd w:val="clear" w:color="auto" w:fill="auto"/>
            <w:vAlign w:val="bottom"/>
            <w:hideMark/>
          </w:tcPr>
          <w:p w14:paraId="647B34F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2,4,5,8</w:t>
            </w:r>
          </w:p>
        </w:tc>
        <w:tc>
          <w:tcPr>
            <w:tcW w:w="562" w:type="pct"/>
            <w:tcBorders>
              <w:top w:val="nil"/>
              <w:left w:val="nil"/>
              <w:bottom w:val="single" w:sz="4" w:space="0" w:color="auto"/>
              <w:right w:val="single" w:sz="4" w:space="0" w:color="auto"/>
            </w:tcBorders>
            <w:shd w:val="clear" w:color="auto" w:fill="auto"/>
            <w:vAlign w:val="bottom"/>
            <w:hideMark/>
          </w:tcPr>
          <w:p w14:paraId="65ACBB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EB17F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A7A47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5</w:t>
            </w:r>
          </w:p>
        </w:tc>
        <w:tc>
          <w:tcPr>
            <w:tcW w:w="563" w:type="pct"/>
            <w:tcBorders>
              <w:top w:val="nil"/>
              <w:left w:val="nil"/>
              <w:bottom w:val="single" w:sz="4" w:space="0" w:color="auto"/>
              <w:right w:val="single" w:sz="4" w:space="0" w:color="auto"/>
            </w:tcBorders>
            <w:shd w:val="clear" w:color="auto" w:fill="auto"/>
            <w:vAlign w:val="bottom"/>
            <w:hideMark/>
          </w:tcPr>
          <w:p w14:paraId="700AC8E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8C9D0B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1588F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2,4,5,8</w:t>
            </w:r>
          </w:p>
        </w:tc>
        <w:tc>
          <w:tcPr>
            <w:tcW w:w="513" w:type="pct"/>
            <w:tcBorders>
              <w:top w:val="nil"/>
              <w:left w:val="nil"/>
              <w:bottom w:val="single" w:sz="4" w:space="0" w:color="auto"/>
              <w:right w:val="single" w:sz="4" w:space="0" w:color="auto"/>
            </w:tcBorders>
            <w:shd w:val="clear" w:color="auto" w:fill="auto"/>
            <w:vAlign w:val="bottom"/>
            <w:hideMark/>
          </w:tcPr>
          <w:p w14:paraId="5D8953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DB875C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87BBC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B8</w:t>
            </w:r>
          </w:p>
        </w:tc>
        <w:tc>
          <w:tcPr>
            <w:tcW w:w="562" w:type="pct"/>
            <w:tcBorders>
              <w:top w:val="nil"/>
              <w:left w:val="nil"/>
              <w:bottom w:val="single" w:sz="4" w:space="0" w:color="auto"/>
              <w:right w:val="single" w:sz="4" w:space="0" w:color="auto"/>
            </w:tcBorders>
            <w:shd w:val="clear" w:color="auto" w:fill="auto"/>
            <w:vAlign w:val="bottom"/>
            <w:hideMark/>
          </w:tcPr>
          <w:p w14:paraId="4A3C195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EA3DF3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FB8047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18F68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5B43CC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E8CF3B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06D98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778BB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CBFA2D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88B972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B8a</w:t>
            </w:r>
          </w:p>
        </w:tc>
        <w:tc>
          <w:tcPr>
            <w:tcW w:w="562" w:type="pct"/>
            <w:tcBorders>
              <w:top w:val="nil"/>
              <w:left w:val="nil"/>
              <w:bottom w:val="single" w:sz="4" w:space="0" w:color="auto"/>
              <w:right w:val="single" w:sz="4" w:space="0" w:color="auto"/>
            </w:tcBorders>
            <w:shd w:val="clear" w:color="auto" w:fill="auto"/>
            <w:vAlign w:val="bottom"/>
            <w:hideMark/>
          </w:tcPr>
          <w:p w14:paraId="6E32AC0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8FE61D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1FCFC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163409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7B186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0722B1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ED2D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3F302D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8B419D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ED7755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B8b</w:t>
            </w:r>
          </w:p>
        </w:tc>
        <w:tc>
          <w:tcPr>
            <w:tcW w:w="562" w:type="pct"/>
            <w:tcBorders>
              <w:top w:val="nil"/>
              <w:left w:val="nil"/>
              <w:bottom w:val="single" w:sz="4" w:space="0" w:color="auto"/>
              <w:right w:val="single" w:sz="4" w:space="0" w:color="auto"/>
            </w:tcBorders>
            <w:shd w:val="clear" w:color="auto" w:fill="auto"/>
            <w:vAlign w:val="bottom"/>
            <w:hideMark/>
          </w:tcPr>
          <w:p w14:paraId="1ABE476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0C613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9E17B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A40380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CB16E7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DE74E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DAE0B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18F1A0D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F2B052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BA142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B12</w:t>
            </w:r>
          </w:p>
        </w:tc>
        <w:tc>
          <w:tcPr>
            <w:tcW w:w="562" w:type="pct"/>
            <w:tcBorders>
              <w:top w:val="nil"/>
              <w:left w:val="nil"/>
              <w:bottom w:val="single" w:sz="4" w:space="0" w:color="auto"/>
              <w:right w:val="single" w:sz="4" w:space="0" w:color="auto"/>
            </w:tcBorders>
            <w:shd w:val="clear" w:color="auto" w:fill="auto"/>
            <w:vAlign w:val="bottom"/>
            <w:hideMark/>
          </w:tcPr>
          <w:p w14:paraId="50A4687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E49B6D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CF9173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AFDB95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2BCC0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E2F3D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54C273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58876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800ACF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0716A5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lastRenderedPageBreak/>
              <w:t>B9a</w:t>
            </w:r>
          </w:p>
        </w:tc>
        <w:tc>
          <w:tcPr>
            <w:tcW w:w="562" w:type="pct"/>
            <w:tcBorders>
              <w:top w:val="nil"/>
              <w:left w:val="nil"/>
              <w:bottom w:val="single" w:sz="4" w:space="0" w:color="auto"/>
              <w:right w:val="single" w:sz="4" w:space="0" w:color="auto"/>
            </w:tcBorders>
            <w:shd w:val="clear" w:color="auto" w:fill="auto"/>
            <w:vAlign w:val="bottom"/>
            <w:hideMark/>
          </w:tcPr>
          <w:p w14:paraId="7A0A00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CB28D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8DE1BD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BDFA9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E691C0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16510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D3FCE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3D61C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FD3B19D"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CF78CC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B10</w:t>
            </w:r>
          </w:p>
        </w:tc>
        <w:tc>
          <w:tcPr>
            <w:tcW w:w="562" w:type="pct"/>
            <w:tcBorders>
              <w:top w:val="nil"/>
              <w:left w:val="nil"/>
              <w:bottom w:val="single" w:sz="4" w:space="0" w:color="auto"/>
              <w:right w:val="single" w:sz="4" w:space="0" w:color="auto"/>
            </w:tcBorders>
            <w:shd w:val="clear" w:color="auto" w:fill="auto"/>
            <w:vAlign w:val="bottom"/>
            <w:hideMark/>
          </w:tcPr>
          <w:p w14:paraId="1FE1092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72933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2A2D14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10</w:t>
            </w:r>
          </w:p>
        </w:tc>
        <w:tc>
          <w:tcPr>
            <w:tcW w:w="562" w:type="pct"/>
            <w:tcBorders>
              <w:top w:val="nil"/>
              <w:left w:val="nil"/>
              <w:bottom w:val="single" w:sz="4" w:space="0" w:color="auto"/>
              <w:right w:val="single" w:sz="4" w:space="0" w:color="auto"/>
            </w:tcBorders>
            <w:shd w:val="clear" w:color="auto" w:fill="auto"/>
            <w:vAlign w:val="bottom"/>
            <w:hideMark/>
          </w:tcPr>
          <w:p w14:paraId="5B43F1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891D1D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11 to 24</w:t>
            </w:r>
          </w:p>
        </w:tc>
        <w:tc>
          <w:tcPr>
            <w:tcW w:w="562" w:type="pct"/>
            <w:tcBorders>
              <w:top w:val="nil"/>
              <w:left w:val="nil"/>
              <w:bottom w:val="single" w:sz="4" w:space="0" w:color="auto"/>
              <w:right w:val="single" w:sz="4" w:space="0" w:color="auto"/>
            </w:tcBorders>
            <w:shd w:val="clear" w:color="auto" w:fill="auto"/>
            <w:vAlign w:val="bottom"/>
            <w:hideMark/>
          </w:tcPr>
          <w:p w14:paraId="6D2D01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29A7D8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BCF03D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D45AB0" w:rsidRPr="00B06449" w14:paraId="4CBA4C39" w14:textId="77777777" w:rsidTr="008A7A13">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3AE5258" w14:textId="77777777" w:rsidR="00D45AB0" w:rsidRPr="00B06449" w:rsidRDefault="00D45AB0" w:rsidP="008A7A13">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B8c</w:t>
            </w:r>
          </w:p>
        </w:tc>
        <w:tc>
          <w:tcPr>
            <w:tcW w:w="562" w:type="pct"/>
            <w:tcBorders>
              <w:top w:val="nil"/>
              <w:left w:val="nil"/>
              <w:bottom w:val="single" w:sz="4" w:space="0" w:color="auto"/>
              <w:right w:val="single" w:sz="4" w:space="0" w:color="auto"/>
            </w:tcBorders>
            <w:shd w:val="clear" w:color="auto" w:fill="auto"/>
            <w:vAlign w:val="bottom"/>
            <w:hideMark/>
          </w:tcPr>
          <w:p w14:paraId="3199DE00"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6E66C48"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0D4EE89"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3CFB24C"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1F7CDC0"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A9D104E"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875AD9"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1B520DA" w14:textId="77777777" w:rsidR="00D45AB0" w:rsidRPr="00B06449" w:rsidRDefault="00D45AB0" w:rsidP="008A7A13">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5A6F74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751B1B2"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w:t>
            </w:r>
          </w:p>
        </w:tc>
        <w:tc>
          <w:tcPr>
            <w:tcW w:w="562" w:type="pct"/>
            <w:tcBorders>
              <w:top w:val="nil"/>
              <w:left w:val="nil"/>
              <w:bottom w:val="single" w:sz="4" w:space="0" w:color="auto"/>
              <w:right w:val="single" w:sz="4" w:space="0" w:color="auto"/>
            </w:tcBorders>
            <w:shd w:val="clear" w:color="auto" w:fill="auto"/>
            <w:vAlign w:val="bottom"/>
            <w:hideMark/>
          </w:tcPr>
          <w:p w14:paraId="541AD57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47B8A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2709B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5034A6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A49C19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A954A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C6B03D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07FE5F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BCE93B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169F70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B13a2</w:t>
            </w:r>
          </w:p>
        </w:tc>
        <w:tc>
          <w:tcPr>
            <w:tcW w:w="562" w:type="pct"/>
            <w:tcBorders>
              <w:top w:val="nil"/>
              <w:left w:val="nil"/>
              <w:bottom w:val="single" w:sz="4" w:space="0" w:color="auto"/>
              <w:right w:val="single" w:sz="4" w:space="0" w:color="auto"/>
            </w:tcBorders>
            <w:shd w:val="clear" w:color="auto" w:fill="auto"/>
            <w:vAlign w:val="bottom"/>
            <w:hideMark/>
          </w:tcPr>
          <w:p w14:paraId="193687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C08AA3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77F9F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CBE6D9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07E743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E3E78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DA3367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96CBE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C2E4E0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F06201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B13b2</w:t>
            </w:r>
          </w:p>
        </w:tc>
        <w:tc>
          <w:tcPr>
            <w:tcW w:w="562" w:type="pct"/>
            <w:tcBorders>
              <w:top w:val="nil"/>
              <w:left w:val="nil"/>
              <w:bottom w:val="single" w:sz="4" w:space="0" w:color="auto"/>
              <w:right w:val="single" w:sz="4" w:space="0" w:color="auto"/>
            </w:tcBorders>
            <w:shd w:val="clear" w:color="auto" w:fill="auto"/>
            <w:vAlign w:val="bottom"/>
            <w:hideMark/>
          </w:tcPr>
          <w:p w14:paraId="490AAE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9CEDC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FF7A4D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A7BA5F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49A06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3FB81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2B289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64B274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B7987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774DCE2"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B11a</w:t>
            </w:r>
          </w:p>
        </w:tc>
        <w:tc>
          <w:tcPr>
            <w:tcW w:w="562" w:type="pct"/>
            <w:tcBorders>
              <w:top w:val="nil"/>
              <w:left w:val="nil"/>
              <w:bottom w:val="single" w:sz="4" w:space="0" w:color="auto"/>
              <w:right w:val="single" w:sz="4" w:space="0" w:color="auto"/>
            </w:tcBorders>
            <w:shd w:val="clear" w:color="auto" w:fill="auto"/>
            <w:vAlign w:val="bottom"/>
            <w:hideMark/>
          </w:tcPr>
          <w:p w14:paraId="794A78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8F731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E3275B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0DB614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B307CD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E325B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CE8B4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662E86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A5EED4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4CAD7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B11b</w:t>
            </w:r>
          </w:p>
        </w:tc>
        <w:tc>
          <w:tcPr>
            <w:tcW w:w="562" w:type="pct"/>
            <w:tcBorders>
              <w:top w:val="nil"/>
              <w:left w:val="nil"/>
              <w:bottom w:val="single" w:sz="4" w:space="0" w:color="auto"/>
              <w:right w:val="single" w:sz="4" w:space="0" w:color="auto"/>
            </w:tcBorders>
            <w:shd w:val="clear" w:color="auto" w:fill="auto"/>
            <w:vAlign w:val="bottom"/>
            <w:hideMark/>
          </w:tcPr>
          <w:p w14:paraId="28A8BF9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CCC12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BED92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4159F2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C8693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1DA246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8B3AE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033B2C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C83835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6C1032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B11k</w:t>
            </w:r>
          </w:p>
        </w:tc>
        <w:tc>
          <w:tcPr>
            <w:tcW w:w="562" w:type="pct"/>
            <w:tcBorders>
              <w:top w:val="nil"/>
              <w:left w:val="nil"/>
              <w:bottom w:val="single" w:sz="4" w:space="0" w:color="auto"/>
              <w:right w:val="single" w:sz="4" w:space="0" w:color="auto"/>
            </w:tcBorders>
            <w:shd w:val="clear" w:color="auto" w:fill="auto"/>
            <w:vAlign w:val="bottom"/>
            <w:hideMark/>
          </w:tcPr>
          <w:p w14:paraId="35A3A3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1C14A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F5098B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1FFF7B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3CE8FF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6755C2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F5C4BA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2D04F6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74A3EE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C52F87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B11i</w:t>
            </w:r>
          </w:p>
        </w:tc>
        <w:tc>
          <w:tcPr>
            <w:tcW w:w="562" w:type="pct"/>
            <w:tcBorders>
              <w:top w:val="nil"/>
              <w:left w:val="nil"/>
              <w:bottom w:val="single" w:sz="4" w:space="0" w:color="auto"/>
              <w:right w:val="single" w:sz="4" w:space="0" w:color="auto"/>
            </w:tcBorders>
            <w:shd w:val="clear" w:color="auto" w:fill="auto"/>
            <w:vAlign w:val="bottom"/>
            <w:hideMark/>
          </w:tcPr>
          <w:p w14:paraId="061336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A20B2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378301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4D89FE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57A56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15920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33123D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F39CBB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A29ECE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5BAF3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B11d</w:t>
            </w:r>
          </w:p>
        </w:tc>
        <w:tc>
          <w:tcPr>
            <w:tcW w:w="562" w:type="pct"/>
            <w:tcBorders>
              <w:top w:val="nil"/>
              <w:left w:val="nil"/>
              <w:bottom w:val="single" w:sz="4" w:space="0" w:color="auto"/>
              <w:right w:val="single" w:sz="4" w:space="0" w:color="auto"/>
            </w:tcBorders>
            <w:shd w:val="clear" w:color="auto" w:fill="auto"/>
            <w:vAlign w:val="bottom"/>
            <w:hideMark/>
          </w:tcPr>
          <w:p w14:paraId="365E54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BE666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FFB5A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CE8977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2079B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8DAE89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119F7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C4ABC6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D45EC1B"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571D93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w:t>
            </w:r>
          </w:p>
        </w:tc>
        <w:tc>
          <w:tcPr>
            <w:tcW w:w="562" w:type="pct"/>
            <w:tcBorders>
              <w:top w:val="nil"/>
              <w:left w:val="nil"/>
              <w:bottom w:val="single" w:sz="4" w:space="0" w:color="auto"/>
              <w:right w:val="single" w:sz="4" w:space="0" w:color="auto"/>
            </w:tcBorders>
            <w:shd w:val="clear" w:color="auto" w:fill="auto"/>
            <w:vAlign w:val="bottom"/>
            <w:hideMark/>
          </w:tcPr>
          <w:p w14:paraId="0BA8076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1,2,3</w:t>
            </w:r>
          </w:p>
        </w:tc>
        <w:tc>
          <w:tcPr>
            <w:tcW w:w="562" w:type="pct"/>
            <w:tcBorders>
              <w:top w:val="nil"/>
              <w:left w:val="nil"/>
              <w:bottom w:val="single" w:sz="4" w:space="0" w:color="auto"/>
              <w:right w:val="single" w:sz="4" w:space="0" w:color="auto"/>
            </w:tcBorders>
            <w:shd w:val="clear" w:color="auto" w:fill="auto"/>
            <w:vAlign w:val="bottom"/>
            <w:hideMark/>
          </w:tcPr>
          <w:p w14:paraId="482FBE4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c>
          <w:tcPr>
            <w:tcW w:w="563" w:type="pct"/>
            <w:tcBorders>
              <w:top w:val="nil"/>
              <w:left w:val="nil"/>
              <w:bottom w:val="single" w:sz="4" w:space="0" w:color="auto"/>
              <w:right w:val="single" w:sz="4" w:space="0" w:color="auto"/>
            </w:tcBorders>
            <w:shd w:val="clear" w:color="auto" w:fill="auto"/>
            <w:vAlign w:val="bottom"/>
            <w:hideMark/>
          </w:tcPr>
          <w:p w14:paraId="6AA3597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c>
          <w:tcPr>
            <w:tcW w:w="562" w:type="pct"/>
            <w:tcBorders>
              <w:top w:val="nil"/>
              <w:left w:val="nil"/>
              <w:bottom w:val="single" w:sz="4" w:space="0" w:color="auto"/>
              <w:right w:val="single" w:sz="4" w:space="0" w:color="auto"/>
            </w:tcBorders>
            <w:shd w:val="clear" w:color="auto" w:fill="auto"/>
            <w:vAlign w:val="bottom"/>
            <w:hideMark/>
          </w:tcPr>
          <w:p w14:paraId="17AB58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c>
          <w:tcPr>
            <w:tcW w:w="563" w:type="pct"/>
            <w:tcBorders>
              <w:top w:val="nil"/>
              <w:left w:val="nil"/>
              <w:bottom w:val="single" w:sz="4" w:space="0" w:color="auto"/>
              <w:right w:val="single" w:sz="4" w:space="0" w:color="auto"/>
            </w:tcBorders>
            <w:shd w:val="clear" w:color="auto" w:fill="auto"/>
            <w:vAlign w:val="bottom"/>
            <w:hideMark/>
          </w:tcPr>
          <w:p w14:paraId="2368A0A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c>
          <w:tcPr>
            <w:tcW w:w="562" w:type="pct"/>
            <w:tcBorders>
              <w:top w:val="nil"/>
              <w:left w:val="nil"/>
              <w:bottom w:val="single" w:sz="4" w:space="0" w:color="auto"/>
              <w:right w:val="single" w:sz="4" w:space="0" w:color="auto"/>
            </w:tcBorders>
            <w:shd w:val="clear" w:color="auto" w:fill="auto"/>
            <w:vAlign w:val="bottom"/>
            <w:hideMark/>
          </w:tcPr>
          <w:p w14:paraId="7FE6FB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c>
          <w:tcPr>
            <w:tcW w:w="563" w:type="pct"/>
            <w:tcBorders>
              <w:top w:val="nil"/>
              <w:left w:val="nil"/>
              <w:bottom w:val="single" w:sz="4" w:space="0" w:color="auto"/>
              <w:right w:val="single" w:sz="4" w:space="0" w:color="auto"/>
            </w:tcBorders>
            <w:shd w:val="clear" w:color="auto" w:fill="auto"/>
            <w:vAlign w:val="bottom"/>
            <w:hideMark/>
          </w:tcPr>
          <w:p w14:paraId="5B4F4F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1,2</w:t>
            </w:r>
          </w:p>
        </w:tc>
        <w:tc>
          <w:tcPr>
            <w:tcW w:w="513" w:type="pct"/>
            <w:tcBorders>
              <w:top w:val="nil"/>
              <w:left w:val="nil"/>
              <w:bottom w:val="single" w:sz="4" w:space="0" w:color="auto"/>
              <w:right w:val="single" w:sz="4" w:space="0" w:color="auto"/>
            </w:tcBorders>
            <w:shd w:val="clear" w:color="auto" w:fill="auto"/>
            <w:vAlign w:val="bottom"/>
            <w:hideMark/>
          </w:tcPr>
          <w:p w14:paraId="0C9EA5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w:t>
            </w:r>
          </w:p>
        </w:tc>
      </w:tr>
      <w:tr w:rsidR="00B06449" w:rsidRPr="00B06449" w14:paraId="067D795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E7FABFD" w14:textId="1BE34D01" w:rsidR="00B06449" w:rsidRPr="00B06449" w:rsidRDefault="001969CD" w:rsidP="00B06449">
            <w:pPr>
              <w:rPr>
                <w:rFonts w:ascii="Calibri" w:eastAsia="Times New Roman" w:hAnsi="Calibri" w:cs="Calibri"/>
                <w:color w:val="000000"/>
                <w:sz w:val="20"/>
                <w:szCs w:val="20"/>
              </w:rPr>
            </w:pPr>
            <w:r>
              <w:rPr>
                <w:rFonts w:ascii="Calibri" w:eastAsia="Times New Roman" w:hAnsi="Calibri" w:cs="Calibri"/>
                <w:color w:val="000000"/>
                <w:sz w:val="20"/>
                <w:szCs w:val="20"/>
              </w:rPr>
              <w:t>C</w:t>
            </w:r>
            <w:r w:rsidR="00B06449" w:rsidRPr="00B06449">
              <w:rPr>
                <w:rFonts w:ascii="Calibri" w:eastAsia="Times New Roman" w:hAnsi="Calibri" w:cs="Calibri"/>
                <w:color w:val="000000"/>
                <w:sz w:val="20"/>
                <w:szCs w:val="20"/>
              </w:rPr>
              <w:t>2</w:t>
            </w:r>
          </w:p>
        </w:tc>
        <w:tc>
          <w:tcPr>
            <w:tcW w:w="562" w:type="pct"/>
            <w:tcBorders>
              <w:top w:val="nil"/>
              <w:left w:val="nil"/>
              <w:bottom w:val="single" w:sz="4" w:space="0" w:color="auto"/>
              <w:right w:val="single" w:sz="4" w:space="0" w:color="auto"/>
            </w:tcBorders>
            <w:shd w:val="clear" w:color="auto" w:fill="auto"/>
            <w:vAlign w:val="bottom"/>
            <w:hideMark/>
          </w:tcPr>
          <w:p w14:paraId="42F5DD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D311B1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FEA4FD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B052A4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034548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29B1A8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35681D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8BF1B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3ADA4D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A4101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C1f1</w:t>
            </w:r>
          </w:p>
        </w:tc>
        <w:tc>
          <w:tcPr>
            <w:tcW w:w="562" w:type="pct"/>
            <w:tcBorders>
              <w:top w:val="nil"/>
              <w:left w:val="nil"/>
              <w:bottom w:val="single" w:sz="4" w:space="0" w:color="auto"/>
              <w:right w:val="single" w:sz="4" w:space="0" w:color="auto"/>
            </w:tcBorders>
            <w:shd w:val="clear" w:color="auto" w:fill="auto"/>
            <w:vAlign w:val="bottom"/>
            <w:hideMark/>
          </w:tcPr>
          <w:p w14:paraId="2F09F8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C9E98C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B56C7A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B35491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64132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E43AE5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584E0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5A0C4E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2B3A0A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79968F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C1f2</w:t>
            </w:r>
          </w:p>
        </w:tc>
        <w:tc>
          <w:tcPr>
            <w:tcW w:w="562" w:type="pct"/>
            <w:tcBorders>
              <w:top w:val="nil"/>
              <w:left w:val="nil"/>
              <w:bottom w:val="single" w:sz="4" w:space="0" w:color="auto"/>
              <w:right w:val="single" w:sz="4" w:space="0" w:color="auto"/>
            </w:tcBorders>
            <w:shd w:val="clear" w:color="auto" w:fill="auto"/>
            <w:vAlign w:val="bottom"/>
            <w:hideMark/>
          </w:tcPr>
          <w:p w14:paraId="235C2FD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2A4CE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A1844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A5C58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3CB903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367DF2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2E8A0D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16FA2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1D9B263"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027C1C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C2a</w:t>
            </w:r>
          </w:p>
        </w:tc>
        <w:tc>
          <w:tcPr>
            <w:tcW w:w="562" w:type="pct"/>
            <w:tcBorders>
              <w:top w:val="nil"/>
              <w:left w:val="nil"/>
              <w:bottom w:val="single" w:sz="4" w:space="0" w:color="auto"/>
              <w:right w:val="single" w:sz="4" w:space="0" w:color="auto"/>
            </w:tcBorders>
            <w:shd w:val="clear" w:color="auto" w:fill="auto"/>
            <w:vAlign w:val="bottom"/>
            <w:hideMark/>
          </w:tcPr>
          <w:p w14:paraId="60409F5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11</w:t>
            </w:r>
          </w:p>
        </w:tc>
        <w:tc>
          <w:tcPr>
            <w:tcW w:w="562" w:type="pct"/>
            <w:tcBorders>
              <w:top w:val="nil"/>
              <w:left w:val="nil"/>
              <w:bottom w:val="single" w:sz="4" w:space="0" w:color="auto"/>
              <w:right w:val="single" w:sz="4" w:space="0" w:color="auto"/>
            </w:tcBorders>
            <w:shd w:val="clear" w:color="auto" w:fill="auto"/>
            <w:vAlign w:val="bottom"/>
            <w:hideMark/>
          </w:tcPr>
          <w:p w14:paraId="2A2EB0F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w:t>
            </w:r>
          </w:p>
        </w:tc>
        <w:tc>
          <w:tcPr>
            <w:tcW w:w="563" w:type="pct"/>
            <w:tcBorders>
              <w:top w:val="nil"/>
              <w:left w:val="nil"/>
              <w:bottom w:val="single" w:sz="4" w:space="0" w:color="auto"/>
              <w:right w:val="single" w:sz="4" w:space="0" w:color="auto"/>
            </w:tcBorders>
            <w:shd w:val="clear" w:color="auto" w:fill="auto"/>
            <w:vAlign w:val="bottom"/>
            <w:hideMark/>
          </w:tcPr>
          <w:p w14:paraId="5C47C91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w:t>
            </w:r>
          </w:p>
        </w:tc>
        <w:tc>
          <w:tcPr>
            <w:tcW w:w="562" w:type="pct"/>
            <w:tcBorders>
              <w:top w:val="nil"/>
              <w:left w:val="nil"/>
              <w:bottom w:val="single" w:sz="4" w:space="0" w:color="auto"/>
              <w:right w:val="single" w:sz="4" w:space="0" w:color="auto"/>
            </w:tcBorders>
            <w:shd w:val="clear" w:color="auto" w:fill="auto"/>
            <w:vAlign w:val="bottom"/>
            <w:hideMark/>
          </w:tcPr>
          <w:p w14:paraId="48F9B37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12</w:t>
            </w:r>
          </w:p>
        </w:tc>
        <w:tc>
          <w:tcPr>
            <w:tcW w:w="563" w:type="pct"/>
            <w:tcBorders>
              <w:top w:val="nil"/>
              <w:left w:val="nil"/>
              <w:bottom w:val="single" w:sz="4" w:space="0" w:color="auto"/>
              <w:right w:val="single" w:sz="4" w:space="0" w:color="auto"/>
            </w:tcBorders>
            <w:shd w:val="clear" w:color="auto" w:fill="auto"/>
            <w:vAlign w:val="bottom"/>
            <w:hideMark/>
          </w:tcPr>
          <w:p w14:paraId="2E66ED1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 13</w:t>
            </w:r>
          </w:p>
        </w:tc>
        <w:tc>
          <w:tcPr>
            <w:tcW w:w="562" w:type="pct"/>
            <w:tcBorders>
              <w:top w:val="nil"/>
              <w:left w:val="nil"/>
              <w:bottom w:val="single" w:sz="4" w:space="0" w:color="auto"/>
              <w:right w:val="single" w:sz="4" w:space="0" w:color="auto"/>
            </w:tcBorders>
            <w:shd w:val="clear" w:color="auto" w:fill="auto"/>
            <w:vAlign w:val="bottom"/>
            <w:hideMark/>
          </w:tcPr>
          <w:p w14:paraId="3DA1834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 13</w:t>
            </w:r>
          </w:p>
        </w:tc>
        <w:tc>
          <w:tcPr>
            <w:tcW w:w="563" w:type="pct"/>
            <w:tcBorders>
              <w:top w:val="nil"/>
              <w:left w:val="nil"/>
              <w:bottom w:val="single" w:sz="4" w:space="0" w:color="auto"/>
              <w:right w:val="single" w:sz="4" w:space="0" w:color="auto"/>
            </w:tcBorders>
            <w:shd w:val="clear" w:color="auto" w:fill="auto"/>
            <w:vAlign w:val="bottom"/>
            <w:hideMark/>
          </w:tcPr>
          <w:p w14:paraId="783666C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8</w:t>
            </w:r>
          </w:p>
        </w:tc>
        <w:tc>
          <w:tcPr>
            <w:tcW w:w="513" w:type="pct"/>
            <w:tcBorders>
              <w:top w:val="nil"/>
              <w:left w:val="nil"/>
              <w:bottom w:val="single" w:sz="4" w:space="0" w:color="auto"/>
              <w:right w:val="single" w:sz="4" w:space="0" w:color="auto"/>
            </w:tcBorders>
            <w:shd w:val="clear" w:color="auto" w:fill="auto"/>
            <w:vAlign w:val="bottom"/>
            <w:hideMark/>
          </w:tcPr>
          <w:p w14:paraId="5A10CEC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13,14</w:t>
            </w:r>
          </w:p>
        </w:tc>
      </w:tr>
      <w:tr w:rsidR="00B06449" w:rsidRPr="00B06449" w14:paraId="079E1F0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79D50B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C2b</w:t>
            </w:r>
          </w:p>
        </w:tc>
        <w:tc>
          <w:tcPr>
            <w:tcW w:w="562" w:type="pct"/>
            <w:tcBorders>
              <w:top w:val="nil"/>
              <w:left w:val="nil"/>
              <w:bottom w:val="single" w:sz="4" w:space="0" w:color="auto"/>
              <w:right w:val="single" w:sz="4" w:space="0" w:color="auto"/>
            </w:tcBorders>
            <w:shd w:val="clear" w:color="auto" w:fill="auto"/>
            <w:vAlign w:val="bottom"/>
            <w:hideMark/>
          </w:tcPr>
          <w:p w14:paraId="592F35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31718D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82104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5A6B63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7A9D80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9D1D2F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1975E0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36FF9FB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532C15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818D4D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C3a</w:t>
            </w:r>
          </w:p>
        </w:tc>
        <w:tc>
          <w:tcPr>
            <w:tcW w:w="562" w:type="pct"/>
            <w:tcBorders>
              <w:top w:val="nil"/>
              <w:left w:val="nil"/>
              <w:bottom w:val="single" w:sz="4" w:space="0" w:color="auto"/>
              <w:right w:val="single" w:sz="4" w:space="0" w:color="auto"/>
            </w:tcBorders>
            <w:shd w:val="clear" w:color="auto" w:fill="auto"/>
            <w:vAlign w:val="bottom"/>
            <w:hideMark/>
          </w:tcPr>
          <w:p w14:paraId="4BAAF82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5</w:t>
            </w:r>
          </w:p>
        </w:tc>
        <w:tc>
          <w:tcPr>
            <w:tcW w:w="562" w:type="pct"/>
            <w:tcBorders>
              <w:top w:val="nil"/>
              <w:left w:val="nil"/>
              <w:bottom w:val="single" w:sz="4" w:space="0" w:color="auto"/>
              <w:right w:val="single" w:sz="4" w:space="0" w:color="auto"/>
            </w:tcBorders>
            <w:shd w:val="clear" w:color="auto" w:fill="auto"/>
            <w:vAlign w:val="bottom"/>
            <w:hideMark/>
          </w:tcPr>
          <w:p w14:paraId="78FED02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28435C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3, 6</w:t>
            </w:r>
          </w:p>
        </w:tc>
        <w:tc>
          <w:tcPr>
            <w:tcW w:w="562" w:type="pct"/>
            <w:tcBorders>
              <w:top w:val="nil"/>
              <w:left w:val="nil"/>
              <w:bottom w:val="single" w:sz="4" w:space="0" w:color="auto"/>
              <w:right w:val="single" w:sz="4" w:space="0" w:color="auto"/>
            </w:tcBorders>
            <w:shd w:val="clear" w:color="auto" w:fill="auto"/>
            <w:vAlign w:val="bottom"/>
            <w:hideMark/>
          </w:tcPr>
          <w:p w14:paraId="05108D7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7106E4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C63049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DB3DF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5</w:t>
            </w:r>
          </w:p>
        </w:tc>
        <w:tc>
          <w:tcPr>
            <w:tcW w:w="513" w:type="pct"/>
            <w:tcBorders>
              <w:top w:val="nil"/>
              <w:left w:val="nil"/>
              <w:bottom w:val="single" w:sz="4" w:space="0" w:color="auto"/>
              <w:right w:val="single" w:sz="4" w:space="0" w:color="auto"/>
            </w:tcBorders>
            <w:shd w:val="clear" w:color="auto" w:fill="auto"/>
            <w:vAlign w:val="bottom"/>
            <w:hideMark/>
          </w:tcPr>
          <w:p w14:paraId="7885EF1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BEAE85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72FFB0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C3b</w:t>
            </w:r>
          </w:p>
        </w:tc>
        <w:tc>
          <w:tcPr>
            <w:tcW w:w="562" w:type="pct"/>
            <w:tcBorders>
              <w:top w:val="nil"/>
              <w:left w:val="nil"/>
              <w:bottom w:val="single" w:sz="4" w:space="0" w:color="auto"/>
              <w:right w:val="single" w:sz="4" w:space="0" w:color="auto"/>
            </w:tcBorders>
            <w:shd w:val="clear" w:color="auto" w:fill="auto"/>
            <w:vAlign w:val="bottom"/>
            <w:hideMark/>
          </w:tcPr>
          <w:p w14:paraId="16BEF06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619484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2F5BF3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8B5F7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7D9454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43BF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30D3A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D8D971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9A8262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DE0ED6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C3e</w:t>
            </w:r>
          </w:p>
        </w:tc>
        <w:tc>
          <w:tcPr>
            <w:tcW w:w="562" w:type="pct"/>
            <w:tcBorders>
              <w:top w:val="nil"/>
              <w:left w:val="nil"/>
              <w:bottom w:val="single" w:sz="4" w:space="0" w:color="auto"/>
              <w:right w:val="single" w:sz="4" w:space="0" w:color="auto"/>
            </w:tcBorders>
            <w:shd w:val="clear" w:color="auto" w:fill="auto"/>
            <w:vAlign w:val="bottom"/>
            <w:hideMark/>
          </w:tcPr>
          <w:p w14:paraId="490197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D14BA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F3C41C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5B4BB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17A8A5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19364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343BDA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8D049B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5DE0EB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2CD8E7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C3f</w:t>
            </w:r>
          </w:p>
        </w:tc>
        <w:tc>
          <w:tcPr>
            <w:tcW w:w="562" w:type="pct"/>
            <w:tcBorders>
              <w:top w:val="nil"/>
              <w:left w:val="nil"/>
              <w:bottom w:val="single" w:sz="4" w:space="0" w:color="auto"/>
              <w:right w:val="single" w:sz="4" w:space="0" w:color="auto"/>
            </w:tcBorders>
            <w:shd w:val="clear" w:color="auto" w:fill="auto"/>
            <w:vAlign w:val="bottom"/>
            <w:hideMark/>
          </w:tcPr>
          <w:p w14:paraId="32E08B8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B55C1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F647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A26A88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81D2AD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201A9D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4DC68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69D26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640F71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2E6CA7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C4</w:t>
            </w:r>
          </w:p>
        </w:tc>
        <w:tc>
          <w:tcPr>
            <w:tcW w:w="562" w:type="pct"/>
            <w:tcBorders>
              <w:top w:val="nil"/>
              <w:left w:val="nil"/>
              <w:bottom w:val="single" w:sz="4" w:space="0" w:color="auto"/>
              <w:right w:val="single" w:sz="4" w:space="0" w:color="auto"/>
            </w:tcBorders>
            <w:shd w:val="clear" w:color="auto" w:fill="auto"/>
            <w:vAlign w:val="bottom"/>
            <w:hideMark/>
          </w:tcPr>
          <w:p w14:paraId="0AF0E3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64B3A2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F021E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F55B0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555CA1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7363F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72FE4D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536B4B9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F6210B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5540F84"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C5</w:t>
            </w:r>
          </w:p>
        </w:tc>
        <w:tc>
          <w:tcPr>
            <w:tcW w:w="562" w:type="pct"/>
            <w:tcBorders>
              <w:top w:val="nil"/>
              <w:left w:val="nil"/>
              <w:bottom w:val="single" w:sz="4" w:space="0" w:color="auto"/>
              <w:right w:val="single" w:sz="4" w:space="0" w:color="auto"/>
            </w:tcBorders>
            <w:shd w:val="clear" w:color="auto" w:fill="auto"/>
            <w:vAlign w:val="bottom"/>
            <w:hideMark/>
          </w:tcPr>
          <w:p w14:paraId="54E3EC7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6F406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ABD361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7D0AE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BC258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9D9AD4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ED92CF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5C9F1E8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EC3375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28B5E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C6</w:t>
            </w:r>
          </w:p>
        </w:tc>
        <w:tc>
          <w:tcPr>
            <w:tcW w:w="562" w:type="pct"/>
            <w:tcBorders>
              <w:top w:val="nil"/>
              <w:left w:val="nil"/>
              <w:bottom w:val="single" w:sz="4" w:space="0" w:color="auto"/>
              <w:right w:val="single" w:sz="4" w:space="0" w:color="auto"/>
            </w:tcBorders>
            <w:shd w:val="clear" w:color="auto" w:fill="auto"/>
            <w:vAlign w:val="bottom"/>
            <w:hideMark/>
          </w:tcPr>
          <w:p w14:paraId="44D7C5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4D3A8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EF0B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B8975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37185A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209F4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F8A165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F87FB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2265C9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22ED78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C13</w:t>
            </w:r>
          </w:p>
        </w:tc>
        <w:tc>
          <w:tcPr>
            <w:tcW w:w="562" w:type="pct"/>
            <w:tcBorders>
              <w:top w:val="nil"/>
              <w:left w:val="nil"/>
              <w:bottom w:val="single" w:sz="4" w:space="0" w:color="auto"/>
              <w:right w:val="single" w:sz="4" w:space="0" w:color="auto"/>
            </w:tcBorders>
            <w:shd w:val="clear" w:color="auto" w:fill="auto"/>
            <w:vAlign w:val="bottom"/>
            <w:hideMark/>
          </w:tcPr>
          <w:p w14:paraId="6A1019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69E30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DB03B0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CD6B20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37868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D4E962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AE315D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4CA5B8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95DBA4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4BB64E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C13a</w:t>
            </w:r>
          </w:p>
        </w:tc>
        <w:tc>
          <w:tcPr>
            <w:tcW w:w="562" w:type="pct"/>
            <w:tcBorders>
              <w:top w:val="nil"/>
              <w:left w:val="nil"/>
              <w:bottom w:val="single" w:sz="4" w:space="0" w:color="auto"/>
              <w:right w:val="single" w:sz="4" w:space="0" w:color="auto"/>
            </w:tcBorders>
            <w:shd w:val="clear" w:color="auto" w:fill="auto"/>
            <w:vAlign w:val="bottom"/>
            <w:hideMark/>
          </w:tcPr>
          <w:p w14:paraId="1419B28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8E3A88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0C4628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904FD6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F7A5E3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47E33B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8938A8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F35ADE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94F862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BBF3E0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c13b</w:t>
            </w:r>
          </w:p>
        </w:tc>
        <w:tc>
          <w:tcPr>
            <w:tcW w:w="562" w:type="pct"/>
            <w:tcBorders>
              <w:top w:val="nil"/>
              <w:left w:val="nil"/>
              <w:bottom w:val="single" w:sz="4" w:space="0" w:color="auto"/>
              <w:right w:val="single" w:sz="4" w:space="0" w:color="auto"/>
            </w:tcBorders>
            <w:shd w:val="clear" w:color="auto" w:fill="auto"/>
            <w:vAlign w:val="bottom"/>
            <w:hideMark/>
          </w:tcPr>
          <w:p w14:paraId="72BC953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7B67CF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EE4B29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6A376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80B1EC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DA7E69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D473C0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0D793D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2E299A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D996E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C7</w:t>
            </w:r>
          </w:p>
        </w:tc>
        <w:tc>
          <w:tcPr>
            <w:tcW w:w="562" w:type="pct"/>
            <w:tcBorders>
              <w:top w:val="nil"/>
              <w:left w:val="nil"/>
              <w:bottom w:val="single" w:sz="4" w:space="0" w:color="auto"/>
              <w:right w:val="single" w:sz="4" w:space="0" w:color="auto"/>
            </w:tcBorders>
            <w:shd w:val="clear" w:color="auto" w:fill="auto"/>
            <w:vAlign w:val="bottom"/>
            <w:hideMark/>
          </w:tcPr>
          <w:p w14:paraId="287ED98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56B35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CFFCB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C2B7BF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B3ED5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4A369E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C21ADF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31B8C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340CA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2D652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C7a</w:t>
            </w:r>
          </w:p>
        </w:tc>
        <w:tc>
          <w:tcPr>
            <w:tcW w:w="562" w:type="pct"/>
            <w:tcBorders>
              <w:top w:val="nil"/>
              <w:left w:val="nil"/>
              <w:bottom w:val="single" w:sz="4" w:space="0" w:color="auto"/>
              <w:right w:val="single" w:sz="4" w:space="0" w:color="auto"/>
            </w:tcBorders>
            <w:shd w:val="clear" w:color="auto" w:fill="auto"/>
            <w:vAlign w:val="bottom"/>
            <w:hideMark/>
          </w:tcPr>
          <w:p w14:paraId="5A8F2A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14E9DC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007CAF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601256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5043C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E9B8D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9FD64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EECF3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40F79CF"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7A2352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C7b</w:t>
            </w:r>
          </w:p>
        </w:tc>
        <w:tc>
          <w:tcPr>
            <w:tcW w:w="562" w:type="pct"/>
            <w:tcBorders>
              <w:top w:val="nil"/>
              <w:left w:val="nil"/>
              <w:bottom w:val="single" w:sz="4" w:space="0" w:color="auto"/>
              <w:right w:val="single" w:sz="4" w:space="0" w:color="auto"/>
            </w:tcBorders>
            <w:shd w:val="clear" w:color="auto" w:fill="auto"/>
            <w:vAlign w:val="bottom"/>
            <w:hideMark/>
          </w:tcPr>
          <w:p w14:paraId="34DCE6B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98AD48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E0798F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484A4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FA8DD0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C345DC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FFDE4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A2EE4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867503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0C0CD8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C7c</w:t>
            </w:r>
          </w:p>
        </w:tc>
        <w:tc>
          <w:tcPr>
            <w:tcW w:w="562" w:type="pct"/>
            <w:tcBorders>
              <w:top w:val="nil"/>
              <w:left w:val="nil"/>
              <w:bottom w:val="single" w:sz="4" w:space="0" w:color="auto"/>
              <w:right w:val="single" w:sz="4" w:space="0" w:color="auto"/>
            </w:tcBorders>
            <w:shd w:val="clear" w:color="auto" w:fill="auto"/>
            <w:vAlign w:val="bottom"/>
            <w:hideMark/>
          </w:tcPr>
          <w:p w14:paraId="1F9940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54E6E3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CE7EE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8A83FC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9A2DD6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8148FC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DCE3E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02076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649DCB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E7C8168"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C6a</w:t>
            </w:r>
          </w:p>
        </w:tc>
        <w:tc>
          <w:tcPr>
            <w:tcW w:w="562" w:type="pct"/>
            <w:tcBorders>
              <w:top w:val="nil"/>
              <w:left w:val="nil"/>
              <w:bottom w:val="single" w:sz="4" w:space="0" w:color="auto"/>
              <w:right w:val="single" w:sz="4" w:space="0" w:color="auto"/>
            </w:tcBorders>
            <w:shd w:val="clear" w:color="auto" w:fill="auto"/>
            <w:vAlign w:val="bottom"/>
            <w:hideMark/>
          </w:tcPr>
          <w:p w14:paraId="597D343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3482B9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2BD405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15AD0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40193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B7F347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A0BD5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304B2B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9FA26A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AA5537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C6b</w:t>
            </w:r>
          </w:p>
        </w:tc>
        <w:tc>
          <w:tcPr>
            <w:tcW w:w="562" w:type="pct"/>
            <w:tcBorders>
              <w:top w:val="nil"/>
              <w:left w:val="nil"/>
              <w:bottom w:val="single" w:sz="4" w:space="0" w:color="auto"/>
              <w:right w:val="single" w:sz="4" w:space="0" w:color="auto"/>
            </w:tcBorders>
            <w:shd w:val="clear" w:color="auto" w:fill="auto"/>
            <w:vAlign w:val="bottom"/>
            <w:hideMark/>
          </w:tcPr>
          <w:p w14:paraId="437ECC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2706C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E0FC0D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D653AE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F9107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9D22A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EADCC8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C8D0B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087BDC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CA9F17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C1a</w:t>
            </w:r>
          </w:p>
        </w:tc>
        <w:tc>
          <w:tcPr>
            <w:tcW w:w="562" w:type="pct"/>
            <w:tcBorders>
              <w:top w:val="nil"/>
              <w:left w:val="nil"/>
              <w:bottom w:val="single" w:sz="4" w:space="0" w:color="auto"/>
              <w:right w:val="single" w:sz="4" w:space="0" w:color="auto"/>
            </w:tcBorders>
            <w:shd w:val="clear" w:color="auto" w:fill="auto"/>
            <w:vAlign w:val="bottom"/>
            <w:hideMark/>
          </w:tcPr>
          <w:p w14:paraId="4EA24F4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3C855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77949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30230B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613A1C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A329CE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2B9FE3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45A1F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B61D002"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889712"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w:t>
            </w:r>
          </w:p>
        </w:tc>
        <w:tc>
          <w:tcPr>
            <w:tcW w:w="562" w:type="pct"/>
            <w:tcBorders>
              <w:top w:val="nil"/>
              <w:left w:val="nil"/>
              <w:bottom w:val="single" w:sz="4" w:space="0" w:color="auto"/>
              <w:right w:val="single" w:sz="4" w:space="0" w:color="auto"/>
            </w:tcBorders>
            <w:shd w:val="clear" w:color="auto" w:fill="auto"/>
            <w:vAlign w:val="bottom"/>
            <w:hideMark/>
          </w:tcPr>
          <w:p w14:paraId="3D18593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xml:space="preserve">Levels: </w:t>
            </w:r>
            <w:r w:rsidRPr="00B06449">
              <w:rPr>
                <w:rFonts w:ascii="Calibri" w:eastAsia="Times New Roman" w:hAnsi="Calibri" w:cs="Calibri"/>
                <w:color w:val="000000"/>
                <w:sz w:val="20"/>
                <w:szCs w:val="20"/>
              </w:rPr>
              <w:br/>
              <w:t>3 to 15</w:t>
            </w:r>
          </w:p>
        </w:tc>
        <w:tc>
          <w:tcPr>
            <w:tcW w:w="562" w:type="pct"/>
            <w:tcBorders>
              <w:top w:val="nil"/>
              <w:left w:val="nil"/>
              <w:bottom w:val="single" w:sz="4" w:space="0" w:color="auto"/>
              <w:right w:val="single" w:sz="4" w:space="0" w:color="auto"/>
            </w:tcBorders>
            <w:shd w:val="clear" w:color="auto" w:fill="auto"/>
            <w:vAlign w:val="bottom"/>
            <w:hideMark/>
          </w:tcPr>
          <w:p w14:paraId="6A237E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16 to 25</w:t>
            </w:r>
          </w:p>
        </w:tc>
        <w:tc>
          <w:tcPr>
            <w:tcW w:w="563" w:type="pct"/>
            <w:tcBorders>
              <w:top w:val="nil"/>
              <w:left w:val="nil"/>
              <w:bottom w:val="single" w:sz="4" w:space="0" w:color="auto"/>
              <w:right w:val="single" w:sz="4" w:space="0" w:color="auto"/>
            </w:tcBorders>
            <w:shd w:val="clear" w:color="auto" w:fill="auto"/>
            <w:vAlign w:val="bottom"/>
            <w:hideMark/>
          </w:tcPr>
          <w:p w14:paraId="6EB327B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 xml:space="preserve">7,8,16,26 to 32 </w:t>
            </w:r>
          </w:p>
        </w:tc>
        <w:tc>
          <w:tcPr>
            <w:tcW w:w="562" w:type="pct"/>
            <w:tcBorders>
              <w:top w:val="nil"/>
              <w:left w:val="nil"/>
              <w:bottom w:val="single" w:sz="4" w:space="0" w:color="auto"/>
              <w:right w:val="single" w:sz="4" w:space="0" w:color="auto"/>
            </w:tcBorders>
            <w:shd w:val="clear" w:color="auto" w:fill="auto"/>
            <w:vAlign w:val="bottom"/>
            <w:hideMark/>
          </w:tcPr>
          <w:p w14:paraId="6A06D22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2B9BB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3,7,9,32 to 34</w:t>
            </w:r>
          </w:p>
        </w:tc>
        <w:tc>
          <w:tcPr>
            <w:tcW w:w="562" w:type="pct"/>
            <w:tcBorders>
              <w:top w:val="nil"/>
              <w:left w:val="nil"/>
              <w:bottom w:val="single" w:sz="4" w:space="0" w:color="auto"/>
              <w:right w:val="single" w:sz="4" w:space="0" w:color="auto"/>
            </w:tcBorders>
            <w:shd w:val="clear" w:color="auto" w:fill="auto"/>
            <w:vAlign w:val="bottom"/>
            <w:hideMark/>
          </w:tcPr>
          <w:p w14:paraId="4A5060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7,22,30</w:t>
            </w:r>
          </w:p>
        </w:tc>
        <w:tc>
          <w:tcPr>
            <w:tcW w:w="563" w:type="pct"/>
            <w:tcBorders>
              <w:top w:val="nil"/>
              <w:left w:val="nil"/>
              <w:bottom w:val="single" w:sz="4" w:space="0" w:color="auto"/>
              <w:right w:val="single" w:sz="4" w:space="0" w:color="auto"/>
            </w:tcBorders>
            <w:shd w:val="clear" w:color="auto" w:fill="auto"/>
            <w:vAlign w:val="bottom"/>
            <w:hideMark/>
          </w:tcPr>
          <w:p w14:paraId="088D7D6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4,7 to 15</w:t>
            </w:r>
          </w:p>
        </w:tc>
        <w:tc>
          <w:tcPr>
            <w:tcW w:w="513" w:type="pct"/>
            <w:tcBorders>
              <w:top w:val="nil"/>
              <w:left w:val="nil"/>
              <w:bottom w:val="single" w:sz="4" w:space="0" w:color="auto"/>
              <w:right w:val="single" w:sz="4" w:space="0" w:color="auto"/>
            </w:tcBorders>
            <w:shd w:val="clear" w:color="auto" w:fill="auto"/>
            <w:vAlign w:val="bottom"/>
            <w:hideMark/>
          </w:tcPr>
          <w:p w14:paraId="37113D1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7,20,36 to 38</w:t>
            </w:r>
          </w:p>
        </w:tc>
      </w:tr>
      <w:tr w:rsidR="00B06449" w:rsidRPr="00B06449" w14:paraId="14A715A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275B41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C8a</w:t>
            </w:r>
          </w:p>
        </w:tc>
        <w:tc>
          <w:tcPr>
            <w:tcW w:w="562" w:type="pct"/>
            <w:tcBorders>
              <w:top w:val="nil"/>
              <w:left w:val="nil"/>
              <w:bottom w:val="single" w:sz="4" w:space="0" w:color="auto"/>
              <w:right w:val="single" w:sz="4" w:space="0" w:color="auto"/>
            </w:tcBorders>
            <w:shd w:val="clear" w:color="auto" w:fill="auto"/>
            <w:vAlign w:val="bottom"/>
            <w:hideMark/>
          </w:tcPr>
          <w:p w14:paraId="588ACE9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0254B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1C7BDB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6C6EE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8C7D5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54FE7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5699BD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F8C4E5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FCD4F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F6BFF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C8b</w:t>
            </w:r>
          </w:p>
        </w:tc>
        <w:tc>
          <w:tcPr>
            <w:tcW w:w="562" w:type="pct"/>
            <w:tcBorders>
              <w:top w:val="nil"/>
              <w:left w:val="nil"/>
              <w:bottom w:val="single" w:sz="4" w:space="0" w:color="auto"/>
              <w:right w:val="single" w:sz="4" w:space="0" w:color="auto"/>
            </w:tcBorders>
            <w:shd w:val="clear" w:color="auto" w:fill="auto"/>
            <w:vAlign w:val="bottom"/>
            <w:hideMark/>
          </w:tcPr>
          <w:p w14:paraId="5D307E0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8602E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CEE9C4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8ECF99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62F4A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F434EC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431450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1316A7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DE169D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271167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C8c</w:t>
            </w:r>
          </w:p>
        </w:tc>
        <w:tc>
          <w:tcPr>
            <w:tcW w:w="562" w:type="pct"/>
            <w:tcBorders>
              <w:top w:val="nil"/>
              <w:left w:val="nil"/>
              <w:bottom w:val="single" w:sz="4" w:space="0" w:color="auto"/>
              <w:right w:val="single" w:sz="4" w:space="0" w:color="auto"/>
            </w:tcBorders>
            <w:shd w:val="clear" w:color="auto" w:fill="auto"/>
            <w:vAlign w:val="bottom"/>
            <w:hideMark/>
          </w:tcPr>
          <w:p w14:paraId="7778531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E193EB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98737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36F38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CC5DC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D9CB6E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021FF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355CE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A1B702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BA516B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C8d</w:t>
            </w:r>
          </w:p>
        </w:tc>
        <w:tc>
          <w:tcPr>
            <w:tcW w:w="562" w:type="pct"/>
            <w:tcBorders>
              <w:top w:val="nil"/>
              <w:left w:val="nil"/>
              <w:bottom w:val="single" w:sz="4" w:space="0" w:color="auto"/>
              <w:right w:val="single" w:sz="4" w:space="0" w:color="auto"/>
            </w:tcBorders>
            <w:shd w:val="clear" w:color="auto" w:fill="auto"/>
            <w:vAlign w:val="bottom"/>
            <w:hideMark/>
          </w:tcPr>
          <w:p w14:paraId="2764851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653198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D06224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F5E1BB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85B1DF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A9973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BFAA9F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A56AC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18F72D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9A9DAD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C8e</w:t>
            </w:r>
          </w:p>
        </w:tc>
        <w:tc>
          <w:tcPr>
            <w:tcW w:w="562" w:type="pct"/>
            <w:tcBorders>
              <w:top w:val="nil"/>
              <w:left w:val="nil"/>
              <w:bottom w:val="single" w:sz="4" w:space="0" w:color="auto"/>
              <w:right w:val="single" w:sz="4" w:space="0" w:color="auto"/>
            </w:tcBorders>
            <w:shd w:val="clear" w:color="auto" w:fill="auto"/>
            <w:vAlign w:val="bottom"/>
            <w:hideMark/>
          </w:tcPr>
          <w:p w14:paraId="543D21C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845A7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339F1B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0FBC2D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56F850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24E66B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4C7047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20269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EE3661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734715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C8f</w:t>
            </w:r>
          </w:p>
        </w:tc>
        <w:tc>
          <w:tcPr>
            <w:tcW w:w="562" w:type="pct"/>
            <w:tcBorders>
              <w:top w:val="nil"/>
              <w:left w:val="nil"/>
              <w:bottom w:val="single" w:sz="4" w:space="0" w:color="auto"/>
              <w:right w:val="single" w:sz="4" w:space="0" w:color="auto"/>
            </w:tcBorders>
            <w:shd w:val="clear" w:color="auto" w:fill="auto"/>
            <w:vAlign w:val="bottom"/>
            <w:hideMark/>
          </w:tcPr>
          <w:p w14:paraId="51ED50B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83ED0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CE105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FAB92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41B86E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F141D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1B5A9D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14213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1192CA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CF9F2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C8g</w:t>
            </w:r>
          </w:p>
        </w:tc>
        <w:tc>
          <w:tcPr>
            <w:tcW w:w="562" w:type="pct"/>
            <w:tcBorders>
              <w:top w:val="nil"/>
              <w:left w:val="nil"/>
              <w:bottom w:val="single" w:sz="4" w:space="0" w:color="auto"/>
              <w:right w:val="single" w:sz="4" w:space="0" w:color="auto"/>
            </w:tcBorders>
            <w:shd w:val="clear" w:color="auto" w:fill="auto"/>
            <w:vAlign w:val="bottom"/>
            <w:hideMark/>
          </w:tcPr>
          <w:p w14:paraId="6C1A44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6C7D90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BDE14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1C7166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DB240B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A6945C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3A7D8D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935696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82C92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DD19CF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C14</w:t>
            </w:r>
          </w:p>
        </w:tc>
        <w:tc>
          <w:tcPr>
            <w:tcW w:w="562" w:type="pct"/>
            <w:tcBorders>
              <w:top w:val="nil"/>
              <w:left w:val="nil"/>
              <w:bottom w:val="single" w:sz="4" w:space="0" w:color="auto"/>
              <w:right w:val="single" w:sz="4" w:space="0" w:color="auto"/>
            </w:tcBorders>
            <w:shd w:val="clear" w:color="auto" w:fill="auto"/>
            <w:vAlign w:val="bottom"/>
            <w:hideMark/>
          </w:tcPr>
          <w:p w14:paraId="2D7E807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9138CB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E0AB58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BE3D7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EC8D4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98995C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E44317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92A55D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12F783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0F04CC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C14a</w:t>
            </w:r>
          </w:p>
        </w:tc>
        <w:tc>
          <w:tcPr>
            <w:tcW w:w="562" w:type="pct"/>
            <w:tcBorders>
              <w:top w:val="nil"/>
              <w:left w:val="nil"/>
              <w:bottom w:val="single" w:sz="4" w:space="0" w:color="auto"/>
              <w:right w:val="single" w:sz="4" w:space="0" w:color="auto"/>
            </w:tcBorders>
            <w:shd w:val="clear" w:color="auto" w:fill="auto"/>
            <w:vAlign w:val="bottom"/>
            <w:hideMark/>
          </w:tcPr>
          <w:p w14:paraId="5DBDF08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AC1C9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750BF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FCAF73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87B6A1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1A22ED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5EC3F0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339F3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E82F70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523E56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lastRenderedPageBreak/>
              <w:t>C14b</w:t>
            </w:r>
          </w:p>
        </w:tc>
        <w:tc>
          <w:tcPr>
            <w:tcW w:w="562" w:type="pct"/>
            <w:tcBorders>
              <w:top w:val="nil"/>
              <w:left w:val="nil"/>
              <w:bottom w:val="single" w:sz="4" w:space="0" w:color="auto"/>
              <w:right w:val="single" w:sz="4" w:space="0" w:color="auto"/>
            </w:tcBorders>
            <w:shd w:val="clear" w:color="auto" w:fill="auto"/>
            <w:vAlign w:val="bottom"/>
            <w:hideMark/>
          </w:tcPr>
          <w:p w14:paraId="7D2437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171DAE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7E6B8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934EA2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E08609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26D78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CB6F6B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223B27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626D2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14B4898"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C14c</w:t>
            </w:r>
          </w:p>
        </w:tc>
        <w:tc>
          <w:tcPr>
            <w:tcW w:w="562" w:type="pct"/>
            <w:tcBorders>
              <w:top w:val="nil"/>
              <w:left w:val="nil"/>
              <w:bottom w:val="single" w:sz="4" w:space="0" w:color="auto"/>
              <w:right w:val="single" w:sz="4" w:space="0" w:color="auto"/>
            </w:tcBorders>
            <w:shd w:val="clear" w:color="auto" w:fill="auto"/>
            <w:vAlign w:val="bottom"/>
            <w:hideMark/>
          </w:tcPr>
          <w:p w14:paraId="102CB78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E89746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A42B23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BBC917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C24A0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431F3C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B62369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1D43CA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05D4E4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A5981C1"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C14d</w:t>
            </w:r>
          </w:p>
        </w:tc>
        <w:tc>
          <w:tcPr>
            <w:tcW w:w="562" w:type="pct"/>
            <w:tcBorders>
              <w:top w:val="nil"/>
              <w:left w:val="nil"/>
              <w:bottom w:val="single" w:sz="4" w:space="0" w:color="auto"/>
              <w:right w:val="single" w:sz="4" w:space="0" w:color="auto"/>
            </w:tcBorders>
            <w:shd w:val="clear" w:color="auto" w:fill="auto"/>
            <w:vAlign w:val="bottom"/>
            <w:hideMark/>
          </w:tcPr>
          <w:p w14:paraId="46D3A38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0363B4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B8CF19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91C8BF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7333ED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3FF182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C4E33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F133EC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8937E1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90299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C15</w:t>
            </w:r>
          </w:p>
        </w:tc>
        <w:tc>
          <w:tcPr>
            <w:tcW w:w="562" w:type="pct"/>
            <w:tcBorders>
              <w:top w:val="nil"/>
              <w:left w:val="nil"/>
              <w:bottom w:val="single" w:sz="4" w:space="0" w:color="auto"/>
              <w:right w:val="single" w:sz="4" w:space="0" w:color="auto"/>
            </w:tcBorders>
            <w:shd w:val="clear" w:color="auto" w:fill="auto"/>
            <w:vAlign w:val="bottom"/>
            <w:hideMark/>
          </w:tcPr>
          <w:p w14:paraId="339984F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38ED5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9A240E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0A0EC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892849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7F699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A71B0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686486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6F9035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D5A065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C15a</w:t>
            </w:r>
          </w:p>
        </w:tc>
        <w:tc>
          <w:tcPr>
            <w:tcW w:w="562" w:type="pct"/>
            <w:tcBorders>
              <w:top w:val="nil"/>
              <w:left w:val="nil"/>
              <w:bottom w:val="single" w:sz="4" w:space="0" w:color="auto"/>
              <w:right w:val="single" w:sz="4" w:space="0" w:color="auto"/>
            </w:tcBorders>
            <w:shd w:val="clear" w:color="auto" w:fill="auto"/>
            <w:vAlign w:val="bottom"/>
            <w:hideMark/>
          </w:tcPr>
          <w:p w14:paraId="51B0F4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CA05FE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F8C5B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6932FB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79A028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A60C63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DA13AD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D5C3F6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B610F0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02385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C16</w:t>
            </w:r>
          </w:p>
        </w:tc>
        <w:tc>
          <w:tcPr>
            <w:tcW w:w="562" w:type="pct"/>
            <w:tcBorders>
              <w:top w:val="nil"/>
              <w:left w:val="nil"/>
              <w:bottom w:val="single" w:sz="4" w:space="0" w:color="auto"/>
              <w:right w:val="single" w:sz="4" w:space="0" w:color="auto"/>
            </w:tcBorders>
            <w:shd w:val="clear" w:color="auto" w:fill="auto"/>
            <w:vAlign w:val="bottom"/>
            <w:hideMark/>
          </w:tcPr>
          <w:p w14:paraId="62380E4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B88041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C10F75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1EC8A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A8C694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7AF1CF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3F6D93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FF8EB2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8AFDAA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58A68A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C16a</w:t>
            </w:r>
          </w:p>
        </w:tc>
        <w:tc>
          <w:tcPr>
            <w:tcW w:w="562" w:type="pct"/>
            <w:tcBorders>
              <w:top w:val="nil"/>
              <w:left w:val="nil"/>
              <w:bottom w:val="single" w:sz="4" w:space="0" w:color="auto"/>
              <w:right w:val="single" w:sz="4" w:space="0" w:color="auto"/>
            </w:tcBorders>
            <w:shd w:val="clear" w:color="auto" w:fill="auto"/>
            <w:vAlign w:val="bottom"/>
            <w:hideMark/>
          </w:tcPr>
          <w:p w14:paraId="79DE3BE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DAC768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C4B73F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5AC34D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A74678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EB4D28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9FD64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8F70CB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CB8A16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D64943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C17</w:t>
            </w:r>
          </w:p>
        </w:tc>
        <w:tc>
          <w:tcPr>
            <w:tcW w:w="562" w:type="pct"/>
            <w:tcBorders>
              <w:top w:val="nil"/>
              <w:left w:val="nil"/>
              <w:bottom w:val="single" w:sz="4" w:space="0" w:color="auto"/>
              <w:right w:val="single" w:sz="4" w:space="0" w:color="auto"/>
            </w:tcBorders>
            <w:shd w:val="clear" w:color="auto" w:fill="auto"/>
            <w:vAlign w:val="bottom"/>
            <w:hideMark/>
          </w:tcPr>
          <w:p w14:paraId="0696970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A2D0FA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DBF772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549FC9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26AF6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C7BC2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2DA11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2F003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B9F46B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141A3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C17b</w:t>
            </w:r>
          </w:p>
        </w:tc>
        <w:tc>
          <w:tcPr>
            <w:tcW w:w="562" w:type="pct"/>
            <w:tcBorders>
              <w:top w:val="nil"/>
              <w:left w:val="nil"/>
              <w:bottom w:val="single" w:sz="4" w:space="0" w:color="auto"/>
              <w:right w:val="single" w:sz="4" w:space="0" w:color="auto"/>
            </w:tcBorders>
            <w:shd w:val="clear" w:color="auto" w:fill="auto"/>
            <w:vAlign w:val="bottom"/>
            <w:hideMark/>
          </w:tcPr>
          <w:p w14:paraId="483ECC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C3B3B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76F59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5C321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9E3E6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72181E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B82514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174745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B01F90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693EB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C17c</w:t>
            </w:r>
          </w:p>
        </w:tc>
        <w:tc>
          <w:tcPr>
            <w:tcW w:w="562" w:type="pct"/>
            <w:tcBorders>
              <w:top w:val="nil"/>
              <w:left w:val="nil"/>
              <w:bottom w:val="single" w:sz="4" w:space="0" w:color="auto"/>
              <w:right w:val="single" w:sz="4" w:space="0" w:color="auto"/>
            </w:tcBorders>
            <w:shd w:val="clear" w:color="auto" w:fill="auto"/>
            <w:vAlign w:val="bottom"/>
            <w:hideMark/>
          </w:tcPr>
          <w:p w14:paraId="3897B0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E5EA75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04577B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40E5E2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63FD51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9DFAF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56C40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4ECC9A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9913EB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5BB025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C18</w:t>
            </w:r>
          </w:p>
        </w:tc>
        <w:tc>
          <w:tcPr>
            <w:tcW w:w="562" w:type="pct"/>
            <w:tcBorders>
              <w:top w:val="nil"/>
              <w:left w:val="nil"/>
              <w:bottom w:val="single" w:sz="4" w:space="0" w:color="auto"/>
              <w:right w:val="single" w:sz="4" w:space="0" w:color="auto"/>
            </w:tcBorders>
            <w:shd w:val="clear" w:color="auto" w:fill="auto"/>
            <w:vAlign w:val="bottom"/>
            <w:hideMark/>
          </w:tcPr>
          <w:p w14:paraId="1256A9E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1C140B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DDC63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AE6E5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F909E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AFCDD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1C371C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1F1853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4B33F8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20C0B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w:t>
            </w:r>
          </w:p>
        </w:tc>
        <w:tc>
          <w:tcPr>
            <w:tcW w:w="562" w:type="pct"/>
            <w:tcBorders>
              <w:top w:val="nil"/>
              <w:left w:val="nil"/>
              <w:bottom w:val="single" w:sz="4" w:space="0" w:color="auto"/>
              <w:right w:val="single" w:sz="4" w:space="0" w:color="auto"/>
            </w:tcBorders>
            <w:shd w:val="clear" w:color="auto" w:fill="auto"/>
            <w:vAlign w:val="bottom"/>
            <w:hideMark/>
          </w:tcPr>
          <w:p w14:paraId="478ED19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D0BCA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8683E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23761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19CDDB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9F3141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D56A9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0A9948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6C2FC2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B981081"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C11a</w:t>
            </w:r>
          </w:p>
        </w:tc>
        <w:tc>
          <w:tcPr>
            <w:tcW w:w="562" w:type="pct"/>
            <w:tcBorders>
              <w:top w:val="nil"/>
              <w:left w:val="nil"/>
              <w:bottom w:val="single" w:sz="4" w:space="0" w:color="auto"/>
              <w:right w:val="single" w:sz="4" w:space="0" w:color="auto"/>
            </w:tcBorders>
            <w:shd w:val="clear" w:color="auto" w:fill="auto"/>
            <w:vAlign w:val="bottom"/>
            <w:hideMark/>
          </w:tcPr>
          <w:p w14:paraId="53BDFA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A31B8F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09130E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D0CB8B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C185A2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D47008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EB1E3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1F31D9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EF73B2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4F426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C11b</w:t>
            </w:r>
          </w:p>
        </w:tc>
        <w:tc>
          <w:tcPr>
            <w:tcW w:w="562" w:type="pct"/>
            <w:tcBorders>
              <w:top w:val="nil"/>
              <w:left w:val="nil"/>
              <w:bottom w:val="single" w:sz="4" w:space="0" w:color="auto"/>
              <w:right w:val="single" w:sz="4" w:space="0" w:color="auto"/>
            </w:tcBorders>
            <w:shd w:val="clear" w:color="auto" w:fill="auto"/>
            <w:vAlign w:val="bottom"/>
            <w:hideMark/>
          </w:tcPr>
          <w:p w14:paraId="38B32DA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CEC31E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C42F5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FC4E1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F0B7B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6866C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DEC0D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3C385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AAC10A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DA552F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c11c</w:t>
            </w:r>
          </w:p>
        </w:tc>
        <w:tc>
          <w:tcPr>
            <w:tcW w:w="562" w:type="pct"/>
            <w:tcBorders>
              <w:top w:val="nil"/>
              <w:left w:val="nil"/>
              <w:bottom w:val="single" w:sz="4" w:space="0" w:color="auto"/>
              <w:right w:val="single" w:sz="4" w:space="0" w:color="auto"/>
            </w:tcBorders>
            <w:shd w:val="clear" w:color="auto" w:fill="auto"/>
            <w:vAlign w:val="bottom"/>
            <w:hideMark/>
          </w:tcPr>
          <w:p w14:paraId="4A6D65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1CDD6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AE47C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9039C5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A919E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F805FD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AE94F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38FB1F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756F0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60887B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C11d</w:t>
            </w:r>
          </w:p>
        </w:tc>
        <w:tc>
          <w:tcPr>
            <w:tcW w:w="562" w:type="pct"/>
            <w:tcBorders>
              <w:top w:val="nil"/>
              <w:left w:val="nil"/>
              <w:bottom w:val="single" w:sz="4" w:space="0" w:color="auto"/>
              <w:right w:val="single" w:sz="4" w:space="0" w:color="auto"/>
            </w:tcBorders>
            <w:shd w:val="clear" w:color="auto" w:fill="auto"/>
            <w:vAlign w:val="bottom"/>
            <w:hideMark/>
          </w:tcPr>
          <w:p w14:paraId="704AC9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02012E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98304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252C27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BFAE8E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3C6D7E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E56039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4D4EB6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B7BF35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D567AC2"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C11e</w:t>
            </w:r>
          </w:p>
        </w:tc>
        <w:tc>
          <w:tcPr>
            <w:tcW w:w="562" w:type="pct"/>
            <w:tcBorders>
              <w:top w:val="nil"/>
              <w:left w:val="nil"/>
              <w:bottom w:val="single" w:sz="4" w:space="0" w:color="auto"/>
              <w:right w:val="single" w:sz="4" w:space="0" w:color="auto"/>
            </w:tcBorders>
            <w:shd w:val="clear" w:color="auto" w:fill="auto"/>
            <w:vAlign w:val="bottom"/>
            <w:hideMark/>
          </w:tcPr>
          <w:p w14:paraId="19B026C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CCE3B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04865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4765B8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BA19C1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1EED11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1D911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F848F5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FF4767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D34333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c11f</w:t>
            </w:r>
          </w:p>
        </w:tc>
        <w:tc>
          <w:tcPr>
            <w:tcW w:w="562" w:type="pct"/>
            <w:tcBorders>
              <w:top w:val="nil"/>
              <w:left w:val="nil"/>
              <w:bottom w:val="single" w:sz="4" w:space="0" w:color="auto"/>
              <w:right w:val="single" w:sz="4" w:space="0" w:color="auto"/>
            </w:tcBorders>
            <w:shd w:val="clear" w:color="auto" w:fill="auto"/>
            <w:vAlign w:val="bottom"/>
            <w:hideMark/>
          </w:tcPr>
          <w:p w14:paraId="069EA00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E6ED3F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CC74C6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4CAED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81197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5FD6F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6A0FD0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916EFA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A098E9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0709D4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C9</w:t>
            </w:r>
          </w:p>
        </w:tc>
        <w:tc>
          <w:tcPr>
            <w:tcW w:w="562" w:type="pct"/>
            <w:tcBorders>
              <w:top w:val="nil"/>
              <w:left w:val="nil"/>
              <w:bottom w:val="single" w:sz="4" w:space="0" w:color="auto"/>
              <w:right w:val="single" w:sz="4" w:space="0" w:color="auto"/>
            </w:tcBorders>
            <w:shd w:val="clear" w:color="auto" w:fill="auto"/>
            <w:vAlign w:val="bottom"/>
            <w:hideMark/>
          </w:tcPr>
          <w:p w14:paraId="4B4F5B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E67D7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CCEDF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0D2EB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6AD49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0E6C3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FEC844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F9AA06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17247F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BB0805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C13c</w:t>
            </w:r>
          </w:p>
        </w:tc>
        <w:tc>
          <w:tcPr>
            <w:tcW w:w="562" w:type="pct"/>
            <w:tcBorders>
              <w:top w:val="nil"/>
              <w:left w:val="nil"/>
              <w:bottom w:val="single" w:sz="4" w:space="0" w:color="auto"/>
              <w:right w:val="single" w:sz="4" w:space="0" w:color="auto"/>
            </w:tcBorders>
            <w:shd w:val="clear" w:color="auto" w:fill="auto"/>
            <w:vAlign w:val="bottom"/>
            <w:hideMark/>
          </w:tcPr>
          <w:p w14:paraId="5D384DA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40763B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A896D3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52F11D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9CB8C6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0D5AFC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0C4F16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0E6EF3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5761C12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83F24F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C13d</w:t>
            </w:r>
          </w:p>
        </w:tc>
        <w:tc>
          <w:tcPr>
            <w:tcW w:w="562" w:type="pct"/>
            <w:tcBorders>
              <w:top w:val="nil"/>
              <w:left w:val="nil"/>
              <w:bottom w:val="single" w:sz="4" w:space="0" w:color="auto"/>
              <w:right w:val="single" w:sz="4" w:space="0" w:color="auto"/>
            </w:tcBorders>
            <w:shd w:val="clear" w:color="auto" w:fill="auto"/>
            <w:vAlign w:val="bottom"/>
            <w:hideMark/>
          </w:tcPr>
          <w:p w14:paraId="197B1D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333598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3FD726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D1A5FF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7DF4C7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C850F4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7A7EA6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FD8B34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EE81E9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C3B7DE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C15b</w:t>
            </w:r>
          </w:p>
        </w:tc>
        <w:tc>
          <w:tcPr>
            <w:tcW w:w="562" w:type="pct"/>
            <w:tcBorders>
              <w:top w:val="nil"/>
              <w:left w:val="nil"/>
              <w:bottom w:val="single" w:sz="4" w:space="0" w:color="auto"/>
              <w:right w:val="single" w:sz="4" w:space="0" w:color="auto"/>
            </w:tcBorders>
            <w:shd w:val="clear" w:color="auto" w:fill="auto"/>
            <w:vAlign w:val="bottom"/>
            <w:hideMark/>
          </w:tcPr>
          <w:p w14:paraId="715B1D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F8101B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32CDB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AE6B7F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02BB2F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77E08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919BF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BC6A6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1BC1F19"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E954C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D1</w:t>
            </w:r>
          </w:p>
        </w:tc>
        <w:tc>
          <w:tcPr>
            <w:tcW w:w="562" w:type="pct"/>
            <w:tcBorders>
              <w:top w:val="nil"/>
              <w:left w:val="nil"/>
              <w:bottom w:val="single" w:sz="4" w:space="0" w:color="auto"/>
              <w:right w:val="single" w:sz="4" w:space="0" w:color="auto"/>
            </w:tcBorders>
            <w:shd w:val="clear" w:color="auto" w:fill="auto"/>
            <w:vAlign w:val="bottom"/>
            <w:hideMark/>
          </w:tcPr>
          <w:p w14:paraId="37652CC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8</w:t>
            </w:r>
          </w:p>
        </w:tc>
        <w:tc>
          <w:tcPr>
            <w:tcW w:w="562" w:type="pct"/>
            <w:tcBorders>
              <w:top w:val="nil"/>
              <w:left w:val="nil"/>
              <w:bottom w:val="single" w:sz="4" w:space="0" w:color="auto"/>
              <w:right w:val="single" w:sz="4" w:space="0" w:color="auto"/>
            </w:tcBorders>
            <w:shd w:val="clear" w:color="auto" w:fill="auto"/>
            <w:vAlign w:val="bottom"/>
            <w:hideMark/>
          </w:tcPr>
          <w:p w14:paraId="3F74B99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9 to 18</w:t>
            </w:r>
          </w:p>
        </w:tc>
        <w:tc>
          <w:tcPr>
            <w:tcW w:w="563" w:type="pct"/>
            <w:tcBorders>
              <w:top w:val="nil"/>
              <w:left w:val="nil"/>
              <w:bottom w:val="single" w:sz="4" w:space="0" w:color="auto"/>
              <w:right w:val="single" w:sz="4" w:space="0" w:color="auto"/>
            </w:tcBorders>
            <w:shd w:val="clear" w:color="auto" w:fill="auto"/>
            <w:vAlign w:val="bottom"/>
            <w:hideMark/>
          </w:tcPr>
          <w:p w14:paraId="7C01D9F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1,5,11,15</w:t>
            </w:r>
          </w:p>
        </w:tc>
        <w:tc>
          <w:tcPr>
            <w:tcW w:w="562" w:type="pct"/>
            <w:tcBorders>
              <w:top w:val="nil"/>
              <w:left w:val="nil"/>
              <w:bottom w:val="single" w:sz="4" w:space="0" w:color="auto"/>
              <w:right w:val="single" w:sz="4" w:space="0" w:color="auto"/>
            </w:tcBorders>
            <w:shd w:val="clear" w:color="auto" w:fill="auto"/>
            <w:vAlign w:val="bottom"/>
            <w:hideMark/>
          </w:tcPr>
          <w:p w14:paraId="6E146E7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1,5,11,15</w:t>
            </w:r>
          </w:p>
        </w:tc>
        <w:tc>
          <w:tcPr>
            <w:tcW w:w="563" w:type="pct"/>
            <w:tcBorders>
              <w:top w:val="nil"/>
              <w:left w:val="nil"/>
              <w:bottom w:val="single" w:sz="4" w:space="0" w:color="auto"/>
              <w:right w:val="single" w:sz="4" w:space="0" w:color="auto"/>
            </w:tcBorders>
            <w:shd w:val="clear" w:color="auto" w:fill="auto"/>
            <w:vAlign w:val="bottom"/>
            <w:hideMark/>
          </w:tcPr>
          <w:p w14:paraId="20DF987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1,5,11,15</w:t>
            </w:r>
          </w:p>
        </w:tc>
        <w:tc>
          <w:tcPr>
            <w:tcW w:w="562" w:type="pct"/>
            <w:tcBorders>
              <w:top w:val="nil"/>
              <w:left w:val="nil"/>
              <w:bottom w:val="single" w:sz="4" w:space="0" w:color="auto"/>
              <w:right w:val="single" w:sz="4" w:space="0" w:color="auto"/>
            </w:tcBorders>
            <w:shd w:val="clear" w:color="auto" w:fill="auto"/>
            <w:vAlign w:val="bottom"/>
            <w:hideMark/>
          </w:tcPr>
          <w:p w14:paraId="3CE7D13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1,5,11,15</w:t>
            </w:r>
          </w:p>
        </w:tc>
        <w:tc>
          <w:tcPr>
            <w:tcW w:w="563" w:type="pct"/>
            <w:tcBorders>
              <w:top w:val="nil"/>
              <w:left w:val="nil"/>
              <w:bottom w:val="single" w:sz="4" w:space="0" w:color="auto"/>
              <w:right w:val="single" w:sz="4" w:space="0" w:color="auto"/>
            </w:tcBorders>
            <w:shd w:val="clear" w:color="auto" w:fill="auto"/>
            <w:vAlign w:val="bottom"/>
            <w:hideMark/>
          </w:tcPr>
          <w:p w14:paraId="2452CE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1,5,11,15</w:t>
            </w:r>
          </w:p>
        </w:tc>
        <w:tc>
          <w:tcPr>
            <w:tcW w:w="513" w:type="pct"/>
            <w:tcBorders>
              <w:top w:val="nil"/>
              <w:left w:val="nil"/>
              <w:bottom w:val="single" w:sz="4" w:space="0" w:color="auto"/>
              <w:right w:val="single" w:sz="4" w:space="0" w:color="auto"/>
            </w:tcBorders>
            <w:shd w:val="clear" w:color="auto" w:fill="auto"/>
            <w:vAlign w:val="bottom"/>
            <w:hideMark/>
          </w:tcPr>
          <w:p w14:paraId="17D281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C4A394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901B62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D4a</w:t>
            </w:r>
          </w:p>
        </w:tc>
        <w:tc>
          <w:tcPr>
            <w:tcW w:w="562" w:type="pct"/>
            <w:tcBorders>
              <w:top w:val="nil"/>
              <w:left w:val="nil"/>
              <w:bottom w:val="single" w:sz="4" w:space="0" w:color="auto"/>
              <w:right w:val="single" w:sz="4" w:space="0" w:color="auto"/>
            </w:tcBorders>
            <w:shd w:val="clear" w:color="auto" w:fill="auto"/>
            <w:vAlign w:val="bottom"/>
            <w:hideMark/>
          </w:tcPr>
          <w:p w14:paraId="41B5FF9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E1B134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FBF79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F9DC8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33133D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19E84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94D90E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FBC77B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24BF264"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683DB1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D2</w:t>
            </w:r>
          </w:p>
        </w:tc>
        <w:tc>
          <w:tcPr>
            <w:tcW w:w="562" w:type="pct"/>
            <w:tcBorders>
              <w:top w:val="nil"/>
              <w:left w:val="nil"/>
              <w:bottom w:val="single" w:sz="4" w:space="0" w:color="auto"/>
              <w:right w:val="single" w:sz="4" w:space="0" w:color="auto"/>
            </w:tcBorders>
            <w:shd w:val="clear" w:color="auto" w:fill="auto"/>
            <w:vAlign w:val="bottom"/>
            <w:hideMark/>
          </w:tcPr>
          <w:p w14:paraId="4B79D9A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5</w:t>
            </w:r>
          </w:p>
        </w:tc>
        <w:tc>
          <w:tcPr>
            <w:tcW w:w="562" w:type="pct"/>
            <w:tcBorders>
              <w:top w:val="nil"/>
              <w:left w:val="nil"/>
              <w:bottom w:val="single" w:sz="4" w:space="0" w:color="auto"/>
              <w:right w:val="single" w:sz="4" w:space="0" w:color="auto"/>
            </w:tcBorders>
            <w:shd w:val="clear" w:color="auto" w:fill="auto"/>
            <w:vAlign w:val="bottom"/>
            <w:hideMark/>
          </w:tcPr>
          <w:p w14:paraId="1C9FA7A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63" w:type="pct"/>
            <w:tcBorders>
              <w:top w:val="nil"/>
              <w:left w:val="nil"/>
              <w:bottom w:val="single" w:sz="4" w:space="0" w:color="auto"/>
              <w:right w:val="single" w:sz="4" w:space="0" w:color="auto"/>
            </w:tcBorders>
            <w:shd w:val="clear" w:color="auto" w:fill="auto"/>
            <w:vAlign w:val="bottom"/>
            <w:hideMark/>
          </w:tcPr>
          <w:p w14:paraId="33EF45D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62" w:type="pct"/>
            <w:tcBorders>
              <w:top w:val="nil"/>
              <w:left w:val="nil"/>
              <w:bottom w:val="single" w:sz="4" w:space="0" w:color="auto"/>
              <w:right w:val="single" w:sz="4" w:space="0" w:color="auto"/>
            </w:tcBorders>
            <w:shd w:val="clear" w:color="auto" w:fill="auto"/>
            <w:vAlign w:val="bottom"/>
            <w:hideMark/>
          </w:tcPr>
          <w:p w14:paraId="7D56842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63" w:type="pct"/>
            <w:tcBorders>
              <w:top w:val="nil"/>
              <w:left w:val="nil"/>
              <w:bottom w:val="single" w:sz="4" w:space="0" w:color="auto"/>
              <w:right w:val="single" w:sz="4" w:space="0" w:color="auto"/>
            </w:tcBorders>
            <w:shd w:val="clear" w:color="auto" w:fill="auto"/>
            <w:vAlign w:val="bottom"/>
            <w:hideMark/>
          </w:tcPr>
          <w:p w14:paraId="7B1961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62" w:type="pct"/>
            <w:tcBorders>
              <w:top w:val="nil"/>
              <w:left w:val="nil"/>
              <w:bottom w:val="single" w:sz="4" w:space="0" w:color="auto"/>
              <w:right w:val="single" w:sz="4" w:space="0" w:color="auto"/>
            </w:tcBorders>
            <w:shd w:val="clear" w:color="auto" w:fill="auto"/>
            <w:vAlign w:val="bottom"/>
            <w:hideMark/>
          </w:tcPr>
          <w:p w14:paraId="17C328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63" w:type="pct"/>
            <w:tcBorders>
              <w:top w:val="nil"/>
              <w:left w:val="nil"/>
              <w:bottom w:val="single" w:sz="4" w:space="0" w:color="auto"/>
              <w:right w:val="single" w:sz="4" w:space="0" w:color="auto"/>
            </w:tcBorders>
            <w:shd w:val="clear" w:color="auto" w:fill="auto"/>
            <w:vAlign w:val="bottom"/>
            <w:hideMark/>
          </w:tcPr>
          <w:p w14:paraId="34FAFC9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c>
          <w:tcPr>
            <w:tcW w:w="513" w:type="pct"/>
            <w:tcBorders>
              <w:top w:val="nil"/>
              <w:left w:val="nil"/>
              <w:bottom w:val="single" w:sz="4" w:space="0" w:color="auto"/>
              <w:right w:val="single" w:sz="4" w:space="0" w:color="auto"/>
            </w:tcBorders>
            <w:shd w:val="clear" w:color="auto" w:fill="auto"/>
            <w:vAlign w:val="bottom"/>
            <w:hideMark/>
          </w:tcPr>
          <w:p w14:paraId="1BB9CF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2,3</w:t>
            </w:r>
          </w:p>
        </w:tc>
      </w:tr>
      <w:tr w:rsidR="00B06449" w:rsidRPr="00B06449" w14:paraId="589F4B8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9EB22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D3</w:t>
            </w:r>
          </w:p>
        </w:tc>
        <w:tc>
          <w:tcPr>
            <w:tcW w:w="562" w:type="pct"/>
            <w:tcBorders>
              <w:top w:val="nil"/>
              <w:left w:val="nil"/>
              <w:bottom w:val="single" w:sz="4" w:space="0" w:color="auto"/>
              <w:right w:val="single" w:sz="4" w:space="0" w:color="auto"/>
            </w:tcBorders>
            <w:shd w:val="clear" w:color="auto" w:fill="auto"/>
            <w:vAlign w:val="bottom"/>
            <w:hideMark/>
          </w:tcPr>
          <w:p w14:paraId="41257B7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3</w:t>
            </w:r>
          </w:p>
        </w:tc>
        <w:tc>
          <w:tcPr>
            <w:tcW w:w="562" w:type="pct"/>
            <w:tcBorders>
              <w:top w:val="nil"/>
              <w:left w:val="nil"/>
              <w:bottom w:val="single" w:sz="4" w:space="0" w:color="auto"/>
              <w:right w:val="single" w:sz="4" w:space="0" w:color="auto"/>
            </w:tcBorders>
            <w:shd w:val="clear" w:color="auto" w:fill="auto"/>
            <w:vAlign w:val="bottom"/>
            <w:hideMark/>
          </w:tcPr>
          <w:p w14:paraId="55FED4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w:t>
            </w:r>
          </w:p>
        </w:tc>
        <w:tc>
          <w:tcPr>
            <w:tcW w:w="563" w:type="pct"/>
            <w:tcBorders>
              <w:top w:val="nil"/>
              <w:left w:val="nil"/>
              <w:bottom w:val="single" w:sz="4" w:space="0" w:color="auto"/>
              <w:right w:val="single" w:sz="4" w:space="0" w:color="auto"/>
            </w:tcBorders>
            <w:shd w:val="clear" w:color="auto" w:fill="auto"/>
            <w:vAlign w:val="bottom"/>
            <w:hideMark/>
          </w:tcPr>
          <w:p w14:paraId="2C1DDE6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w:t>
            </w:r>
          </w:p>
        </w:tc>
        <w:tc>
          <w:tcPr>
            <w:tcW w:w="562" w:type="pct"/>
            <w:tcBorders>
              <w:top w:val="nil"/>
              <w:left w:val="nil"/>
              <w:bottom w:val="single" w:sz="4" w:space="0" w:color="auto"/>
              <w:right w:val="single" w:sz="4" w:space="0" w:color="auto"/>
            </w:tcBorders>
            <w:shd w:val="clear" w:color="auto" w:fill="auto"/>
            <w:vAlign w:val="bottom"/>
            <w:hideMark/>
          </w:tcPr>
          <w:p w14:paraId="10E996B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w:t>
            </w:r>
          </w:p>
        </w:tc>
        <w:tc>
          <w:tcPr>
            <w:tcW w:w="563" w:type="pct"/>
            <w:tcBorders>
              <w:top w:val="nil"/>
              <w:left w:val="nil"/>
              <w:bottom w:val="single" w:sz="4" w:space="0" w:color="auto"/>
              <w:right w:val="single" w:sz="4" w:space="0" w:color="auto"/>
            </w:tcBorders>
            <w:shd w:val="clear" w:color="auto" w:fill="auto"/>
            <w:vAlign w:val="bottom"/>
            <w:hideMark/>
          </w:tcPr>
          <w:p w14:paraId="6C46E18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1,2</w:t>
            </w:r>
          </w:p>
        </w:tc>
        <w:tc>
          <w:tcPr>
            <w:tcW w:w="562" w:type="pct"/>
            <w:tcBorders>
              <w:top w:val="nil"/>
              <w:left w:val="nil"/>
              <w:bottom w:val="single" w:sz="4" w:space="0" w:color="auto"/>
              <w:right w:val="single" w:sz="4" w:space="0" w:color="auto"/>
            </w:tcBorders>
            <w:shd w:val="clear" w:color="auto" w:fill="auto"/>
            <w:vAlign w:val="bottom"/>
            <w:hideMark/>
          </w:tcPr>
          <w:p w14:paraId="764636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1,2</w:t>
            </w:r>
          </w:p>
        </w:tc>
        <w:tc>
          <w:tcPr>
            <w:tcW w:w="563" w:type="pct"/>
            <w:tcBorders>
              <w:top w:val="nil"/>
              <w:left w:val="nil"/>
              <w:bottom w:val="single" w:sz="4" w:space="0" w:color="auto"/>
              <w:right w:val="single" w:sz="4" w:space="0" w:color="auto"/>
            </w:tcBorders>
            <w:shd w:val="clear" w:color="auto" w:fill="auto"/>
            <w:vAlign w:val="bottom"/>
            <w:hideMark/>
          </w:tcPr>
          <w:p w14:paraId="7EB6284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1,2</w:t>
            </w:r>
          </w:p>
        </w:tc>
        <w:tc>
          <w:tcPr>
            <w:tcW w:w="513" w:type="pct"/>
            <w:tcBorders>
              <w:top w:val="nil"/>
              <w:left w:val="nil"/>
              <w:bottom w:val="single" w:sz="4" w:space="0" w:color="auto"/>
              <w:right w:val="single" w:sz="4" w:space="0" w:color="auto"/>
            </w:tcBorders>
            <w:shd w:val="clear" w:color="auto" w:fill="auto"/>
            <w:vAlign w:val="bottom"/>
            <w:hideMark/>
          </w:tcPr>
          <w:p w14:paraId="2D34AB6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w:t>
            </w:r>
          </w:p>
        </w:tc>
      </w:tr>
      <w:tr w:rsidR="00B06449" w:rsidRPr="00B06449" w14:paraId="5AA0DCA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221691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D4</w:t>
            </w:r>
          </w:p>
        </w:tc>
        <w:tc>
          <w:tcPr>
            <w:tcW w:w="562" w:type="pct"/>
            <w:tcBorders>
              <w:top w:val="nil"/>
              <w:left w:val="nil"/>
              <w:bottom w:val="single" w:sz="4" w:space="0" w:color="auto"/>
              <w:right w:val="single" w:sz="4" w:space="0" w:color="auto"/>
            </w:tcBorders>
            <w:shd w:val="clear" w:color="auto" w:fill="auto"/>
            <w:vAlign w:val="bottom"/>
            <w:hideMark/>
          </w:tcPr>
          <w:p w14:paraId="06C952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462527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B01F84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9E37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1C4DC0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839FC4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8FA32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48720E7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78CB4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3D6661"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D5</w:t>
            </w:r>
          </w:p>
        </w:tc>
        <w:tc>
          <w:tcPr>
            <w:tcW w:w="562" w:type="pct"/>
            <w:tcBorders>
              <w:top w:val="nil"/>
              <w:left w:val="nil"/>
              <w:bottom w:val="single" w:sz="4" w:space="0" w:color="auto"/>
              <w:right w:val="single" w:sz="4" w:space="0" w:color="auto"/>
            </w:tcBorders>
            <w:shd w:val="clear" w:color="auto" w:fill="auto"/>
            <w:vAlign w:val="bottom"/>
            <w:hideMark/>
          </w:tcPr>
          <w:p w14:paraId="168D792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C6E4F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EFEC5C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EF5E6E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AA787E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8148E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7A863E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420C93B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288B59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BE8AEC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D5a</w:t>
            </w:r>
          </w:p>
        </w:tc>
        <w:tc>
          <w:tcPr>
            <w:tcW w:w="562" w:type="pct"/>
            <w:tcBorders>
              <w:top w:val="nil"/>
              <w:left w:val="nil"/>
              <w:bottom w:val="single" w:sz="4" w:space="0" w:color="auto"/>
              <w:right w:val="single" w:sz="4" w:space="0" w:color="auto"/>
            </w:tcBorders>
            <w:shd w:val="clear" w:color="auto" w:fill="auto"/>
            <w:vAlign w:val="bottom"/>
            <w:hideMark/>
          </w:tcPr>
          <w:p w14:paraId="588634D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FA675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FEFBA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ADB800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1CAB20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81CA69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E2EAAF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F62B37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E5E830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4F6A1E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D5b</w:t>
            </w:r>
          </w:p>
        </w:tc>
        <w:tc>
          <w:tcPr>
            <w:tcW w:w="562" w:type="pct"/>
            <w:tcBorders>
              <w:top w:val="nil"/>
              <w:left w:val="nil"/>
              <w:bottom w:val="single" w:sz="4" w:space="0" w:color="auto"/>
              <w:right w:val="single" w:sz="4" w:space="0" w:color="auto"/>
            </w:tcBorders>
            <w:shd w:val="clear" w:color="auto" w:fill="auto"/>
            <w:vAlign w:val="bottom"/>
            <w:hideMark/>
          </w:tcPr>
          <w:p w14:paraId="04AEF40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6D4EF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1F634A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D4FF63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FA571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8F952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FE747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6A7CC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26AB7DC"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AD49209"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w:t>
            </w:r>
          </w:p>
        </w:tc>
        <w:tc>
          <w:tcPr>
            <w:tcW w:w="562" w:type="pct"/>
            <w:tcBorders>
              <w:top w:val="nil"/>
              <w:left w:val="nil"/>
              <w:bottom w:val="single" w:sz="4" w:space="0" w:color="auto"/>
              <w:right w:val="single" w:sz="4" w:space="0" w:color="auto"/>
            </w:tcBorders>
            <w:shd w:val="clear" w:color="auto" w:fill="auto"/>
            <w:vAlign w:val="bottom"/>
            <w:hideMark/>
          </w:tcPr>
          <w:p w14:paraId="17F320A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537DDF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B4C056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E7840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63FC65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7A8C77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0F9854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7F7B25E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67ADB312"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31C524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D6c</w:t>
            </w:r>
          </w:p>
        </w:tc>
        <w:tc>
          <w:tcPr>
            <w:tcW w:w="562" w:type="pct"/>
            <w:tcBorders>
              <w:top w:val="nil"/>
              <w:left w:val="nil"/>
              <w:bottom w:val="single" w:sz="4" w:space="0" w:color="auto"/>
              <w:right w:val="single" w:sz="4" w:space="0" w:color="auto"/>
            </w:tcBorders>
            <w:shd w:val="clear" w:color="auto" w:fill="auto"/>
            <w:vAlign w:val="bottom"/>
            <w:hideMark/>
          </w:tcPr>
          <w:p w14:paraId="308E5CF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09064E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E7B426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 to 13</w:t>
            </w:r>
          </w:p>
        </w:tc>
        <w:tc>
          <w:tcPr>
            <w:tcW w:w="562" w:type="pct"/>
            <w:tcBorders>
              <w:top w:val="nil"/>
              <w:left w:val="nil"/>
              <w:bottom w:val="single" w:sz="4" w:space="0" w:color="auto"/>
              <w:right w:val="single" w:sz="4" w:space="0" w:color="auto"/>
            </w:tcBorders>
            <w:shd w:val="clear" w:color="auto" w:fill="auto"/>
            <w:vAlign w:val="bottom"/>
            <w:hideMark/>
          </w:tcPr>
          <w:p w14:paraId="79AFB03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2 to 6, 14 to 17</w:t>
            </w:r>
          </w:p>
        </w:tc>
        <w:tc>
          <w:tcPr>
            <w:tcW w:w="563" w:type="pct"/>
            <w:tcBorders>
              <w:top w:val="nil"/>
              <w:left w:val="nil"/>
              <w:bottom w:val="single" w:sz="4" w:space="0" w:color="auto"/>
              <w:right w:val="single" w:sz="4" w:space="0" w:color="auto"/>
            </w:tcBorders>
            <w:shd w:val="clear" w:color="auto" w:fill="auto"/>
            <w:vAlign w:val="bottom"/>
            <w:hideMark/>
          </w:tcPr>
          <w:p w14:paraId="6407909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14382B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5FAA2B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B41001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7341EEF"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DBB9A4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D6a</w:t>
            </w:r>
          </w:p>
        </w:tc>
        <w:tc>
          <w:tcPr>
            <w:tcW w:w="562" w:type="pct"/>
            <w:tcBorders>
              <w:top w:val="nil"/>
              <w:left w:val="nil"/>
              <w:bottom w:val="single" w:sz="4" w:space="0" w:color="auto"/>
              <w:right w:val="single" w:sz="4" w:space="0" w:color="auto"/>
            </w:tcBorders>
            <w:shd w:val="clear" w:color="auto" w:fill="auto"/>
            <w:vAlign w:val="bottom"/>
            <w:hideMark/>
          </w:tcPr>
          <w:p w14:paraId="711A360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596EEF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A5AB73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533EDB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43317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7099B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6912F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ADE24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602AC5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5937A1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D6b</w:t>
            </w:r>
          </w:p>
        </w:tc>
        <w:tc>
          <w:tcPr>
            <w:tcW w:w="562" w:type="pct"/>
            <w:tcBorders>
              <w:top w:val="nil"/>
              <w:left w:val="nil"/>
              <w:bottom w:val="single" w:sz="4" w:space="0" w:color="auto"/>
              <w:right w:val="single" w:sz="4" w:space="0" w:color="auto"/>
            </w:tcBorders>
            <w:shd w:val="clear" w:color="auto" w:fill="auto"/>
            <w:vAlign w:val="bottom"/>
            <w:hideMark/>
          </w:tcPr>
          <w:p w14:paraId="45C0625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08A234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 xml:space="preserve"> 1 to 8</w:t>
            </w:r>
          </w:p>
        </w:tc>
        <w:tc>
          <w:tcPr>
            <w:tcW w:w="563" w:type="pct"/>
            <w:tcBorders>
              <w:top w:val="nil"/>
              <w:left w:val="nil"/>
              <w:bottom w:val="single" w:sz="4" w:space="0" w:color="auto"/>
              <w:right w:val="single" w:sz="4" w:space="0" w:color="auto"/>
            </w:tcBorders>
            <w:shd w:val="clear" w:color="auto" w:fill="auto"/>
            <w:vAlign w:val="bottom"/>
            <w:hideMark/>
          </w:tcPr>
          <w:p w14:paraId="4E7791E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1,4,5,9</w:t>
            </w:r>
          </w:p>
        </w:tc>
        <w:tc>
          <w:tcPr>
            <w:tcW w:w="562" w:type="pct"/>
            <w:tcBorders>
              <w:top w:val="nil"/>
              <w:left w:val="nil"/>
              <w:bottom w:val="single" w:sz="4" w:space="0" w:color="auto"/>
              <w:right w:val="single" w:sz="4" w:space="0" w:color="auto"/>
            </w:tcBorders>
            <w:shd w:val="clear" w:color="auto" w:fill="auto"/>
            <w:vAlign w:val="bottom"/>
            <w:hideMark/>
          </w:tcPr>
          <w:p w14:paraId="5C2495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1,4,5,9</w:t>
            </w:r>
          </w:p>
        </w:tc>
        <w:tc>
          <w:tcPr>
            <w:tcW w:w="563" w:type="pct"/>
            <w:tcBorders>
              <w:top w:val="nil"/>
              <w:left w:val="nil"/>
              <w:bottom w:val="single" w:sz="4" w:space="0" w:color="auto"/>
              <w:right w:val="single" w:sz="4" w:space="0" w:color="auto"/>
            </w:tcBorders>
            <w:shd w:val="clear" w:color="auto" w:fill="auto"/>
            <w:vAlign w:val="bottom"/>
            <w:hideMark/>
          </w:tcPr>
          <w:p w14:paraId="02851B0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76A269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1,4,5,9</w:t>
            </w:r>
          </w:p>
        </w:tc>
        <w:tc>
          <w:tcPr>
            <w:tcW w:w="563" w:type="pct"/>
            <w:tcBorders>
              <w:top w:val="nil"/>
              <w:left w:val="nil"/>
              <w:bottom w:val="single" w:sz="4" w:space="0" w:color="auto"/>
              <w:right w:val="single" w:sz="4" w:space="0" w:color="auto"/>
            </w:tcBorders>
            <w:shd w:val="clear" w:color="auto" w:fill="auto"/>
            <w:vAlign w:val="bottom"/>
            <w:hideMark/>
          </w:tcPr>
          <w:p w14:paraId="4E5678C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6664043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61BE17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9A50D5" w14:textId="00DCA295" w:rsidR="00B06449" w:rsidRPr="00B06449" w:rsidRDefault="001969CD" w:rsidP="00B06449">
            <w:pPr>
              <w:rPr>
                <w:rFonts w:ascii="Calibri" w:eastAsia="Times New Roman" w:hAnsi="Calibri" w:cs="Calibri"/>
                <w:color w:val="000000"/>
                <w:sz w:val="20"/>
                <w:szCs w:val="20"/>
              </w:rPr>
            </w:pPr>
            <w:r>
              <w:rPr>
                <w:rFonts w:ascii="Calibri" w:eastAsia="Times New Roman" w:hAnsi="Calibri" w:cs="Calibri"/>
                <w:color w:val="000000"/>
                <w:sz w:val="20"/>
                <w:szCs w:val="20"/>
              </w:rPr>
              <w:t>D</w:t>
            </w:r>
            <w:r w:rsidR="00B06449" w:rsidRPr="00B06449">
              <w:rPr>
                <w:rFonts w:ascii="Calibri" w:eastAsia="Times New Roman" w:hAnsi="Calibri" w:cs="Calibri"/>
                <w:color w:val="000000"/>
                <w:sz w:val="20"/>
                <w:szCs w:val="20"/>
              </w:rPr>
              <w:t>6d</w:t>
            </w:r>
          </w:p>
        </w:tc>
        <w:tc>
          <w:tcPr>
            <w:tcW w:w="562" w:type="pct"/>
            <w:tcBorders>
              <w:top w:val="nil"/>
              <w:left w:val="nil"/>
              <w:bottom w:val="single" w:sz="4" w:space="0" w:color="auto"/>
              <w:right w:val="single" w:sz="4" w:space="0" w:color="auto"/>
            </w:tcBorders>
            <w:shd w:val="clear" w:color="auto" w:fill="auto"/>
            <w:vAlign w:val="bottom"/>
            <w:hideMark/>
          </w:tcPr>
          <w:p w14:paraId="6E1BE3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EEBFEB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E97116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484CB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581E6B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37CFC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CEBFA6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3F2D68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36F658B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6A55A7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D6e</w:t>
            </w:r>
          </w:p>
        </w:tc>
        <w:tc>
          <w:tcPr>
            <w:tcW w:w="562" w:type="pct"/>
            <w:tcBorders>
              <w:top w:val="nil"/>
              <w:left w:val="nil"/>
              <w:bottom w:val="single" w:sz="4" w:space="0" w:color="auto"/>
              <w:right w:val="single" w:sz="4" w:space="0" w:color="auto"/>
            </w:tcBorders>
            <w:shd w:val="clear" w:color="auto" w:fill="auto"/>
            <w:vAlign w:val="bottom"/>
            <w:hideMark/>
          </w:tcPr>
          <w:p w14:paraId="108C3E9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F4A7CB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79EC8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17713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03DAE8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95D3B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8C42C2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8DED0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48DDC2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3B69FC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D6f</w:t>
            </w:r>
          </w:p>
        </w:tc>
        <w:tc>
          <w:tcPr>
            <w:tcW w:w="562" w:type="pct"/>
            <w:tcBorders>
              <w:top w:val="nil"/>
              <w:left w:val="nil"/>
              <w:bottom w:val="single" w:sz="4" w:space="0" w:color="auto"/>
              <w:right w:val="single" w:sz="4" w:space="0" w:color="auto"/>
            </w:tcBorders>
            <w:shd w:val="clear" w:color="auto" w:fill="auto"/>
            <w:vAlign w:val="bottom"/>
            <w:hideMark/>
          </w:tcPr>
          <w:p w14:paraId="301D59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0F4290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1D61B0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DD6B0C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048C41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296B1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A14B54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77BD45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7EEEEB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42C59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D7</w:t>
            </w:r>
          </w:p>
        </w:tc>
        <w:tc>
          <w:tcPr>
            <w:tcW w:w="562" w:type="pct"/>
            <w:tcBorders>
              <w:top w:val="nil"/>
              <w:left w:val="nil"/>
              <w:bottom w:val="single" w:sz="4" w:space="0" w:color="auto"/>
              <w:right w:val="single" w:sz="4" w:space="0" w:color="auto"/>
            </w:tcBorders>
            <w:shd w:val="clear" w:color="auto" w:fill="auto"/>
            <w:vAlign w:val="bottom"/>
            <w:hideMark/>
          </w:tcPr>
          <w:p w14:paraId="09A3F9E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2B6823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EAE18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7DD7AA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B7EB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8C158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C67F7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6B946B8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ACAB0B5"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449C5D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D7a</w:t>
            </w:r>
          </w:p>
        </w:tc>
        <w:tc>
          <w:tcPr>
            <w:tcW w:w="562" w:type="pct"/>
            <w:tcBorders>
              <w:top w:val="nil"/>
              <w:left w:val="nil"/>
              <w:bottom w:val="single" w:sz="4" w:space="0" w:color="auto"/>
              <w:right w:val="single" w:sz="4" w:space="0" w:color="auto"/>
            </w:tcBorders>
            <w:shd w:val="clear" w:color="auto" w:fill="auto"/>
            <w:vAlign w:val="bottom"/>
            <w:hideMark/>
          </w:tcPr>
          <w:p w14:paraId="7D389D2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FF0DFC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10</w:t>
            </w:r>
          </w:p>
        </w:tc>
        <w:tc>
          <w:tcPr>
            <w:tcW w:w="563" w:type="pct"/>
            <w:tcBorders>
              <w:top w:val="nil"/>
              <w:left w:val="nil"/>
              <w:bottom w:val="single" w:sz="4" w:space="0" w:color="auto"/>
              <w:right w:val="single" w:sz="4" w:space="0" w:color="auto"/>
            </w:tcBorders>
            <w:shd w:val="clear" w:color="auto" w:fill="auto"/>
            <w:vAlign w:val="bottom"/>
            <w:hideMark/>
          </w:tcPr>
          <w:p w14:paraId="56C547E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 9, 11 to 16</w:t>
            </w:r>
          </w:p>
        </w:tc>
        <w:tc>
          <w:tcPr>
            <w:tcW w:w="562" w:type="pct"/>
            <w:tcBorders>
              <w:top w:val="nil"/>
              <w:left w:val="nil"/>
              <w:bottom w:val="single" w:sz="4" w:space="0" w:color="auto"/>
              <w:right w:val="single" w:sz="4" w:space="0" w:color="auto"/>
            </w:tcBorders>
            <w:shd w:val="clear" w:color="auto" w:fill="auto"/>
            <w:vAlign w:val="bottom"/>
            <w:hideMark/>
          </w:tcPr>
          <w:p w14:paraId="69636F4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 9, 11 to 16</w:t>
            </w:r>
          </w:p>
        </w:tc>
        <w:tc>
          <w:tcPr>
            <w:tcW w:w="563" w:type="pct"/>
            <w:tcBorders>
              <w:top w:val="nil"/>
              <w:left w:val="nil"/>
              <w:bottom w:val="single" w:sz="4" w:space="0" w:color="auto"/>
              <w:right w:val="single" w:sz="4" w:space="0" w:color="auto"/>
            </w:tcBorders>
            <w:shd w:val="clear" w:color="auto" w:fill="auto"/>
            <w:vAlign w:val="bottom"/>
            <w:hideMark/>
          </w:tcPr>
          <w:p w14:paraId="26B20B1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760E9B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Levels:</w:t>
            </w:r>
            <w:r w:rsidRPr="00B06449">
              <w:rPr>
                <w:rFonts w:ascii="Calibri" w:eastAsia="Times New Roman" w:hAnsi="Calibri" w:cs="Calibri"/>
                <w:color w:val="000000"/>
                <w:sz w:val="20"/>
                <w:szCs w:val="20"/>
              </w:rPr>
              <w:br/>
              <w:t>1 to 6, 9, 17 to 19</w:t>
            </w:r>
          </w:p>
        </w:tc>
        <w:tc>
          <w:tcPr>
            <w:tcW w:w="563" w:type="pct"/>
            <w:tcBorders>
              <w:top w:val="nil"/>
              <w:left w:val="nil"/>
              <w:bottom w:val="single" w:sz="4" w:space="0" w:color="auto"/>
              <w:right w:val="single" w:sz="4" w:space="0" w:color="auto"/>
            </w:tcBorders>
            <w:shd w:val="clear" w:color="auto" w:fill="auto"/>
            <w:vAlign w:val="bottom"/>
            <w:hideMark/>
          </w:tcPr>
          <w:p w14:paraId="7BF3FD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5A44C1C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163EA8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CE9D92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D7b</w:t>
            </w:r>
          </w:p>
        </w:tc>
        <w:tc>
          <w:tcPr>
            <w:tcW w:w="562" w:type="pct"/>
            <w:tcBorders>
              <w:top w:val="nil"/>
              <w:left w:val="nil"/>
              <w:bottom w:val="single" w:sz="4" w:space="0" w:color="auto"/>
              <w:right w:val="single" w:sz="4" w:space="0" w:color="auto"/>
            </w:tcBorders>
            <w:shd w:val="clear" w:color="auto" w:fill="auto"/>
            <w:vAlign w:val="bottom"/>
            <w:hideMark/>
          </w:tcPr>
          <w:p w14:paraId="623DBA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51D973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B3FCF0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9F6580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A9BAA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0DBA1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4CC340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8F4C63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145575E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128A3F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D7e</w:t>
            </w:r>
          </w:p>
        </w:tc>
        <w:tc>
          <w:tcPr>
            <w:tcW w:w="562" w:type="pct"/>
            <w:tcBorders>
              <w:top w:val="nil"/>
              <w:left w:val="nil"/>
              <w:bottom w:val="single" w:sz="4" w:space="0" w:color="auto"/>
              <w:right w:val="single" w:sz="4" w:space="0" w:color="auto"/>
            </w:tcBorders>
            <w:shd w:val="clear" w:color="auto" w:fill="auto"/>
            <w:vAlign w:val="bottom"/>
            <w:hideMark/>
          </w:tcPr>
          <w:p w14:paraId="3F26342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7ABE5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893530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6E616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3F370F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D42063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8F4DB7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2495727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4902F9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D9918FA"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lastRenderedPageBreak/>
              <w:t>D7c</w:t>
            </w:r>
          </w:p>
        </w:tc>
        <w:tc>
          <w:tcPr>
            <w:tcW w:w="562" w:type="pct"/>
            <w:tcBorders>
              <w:top w:val="nil"/>
              <w:left w:val="nil"/>
              <w:bottom w:val="single" w:sz="4" w:space="0" w:color="auto"/>
              <w:right w:val="single" w:sz="4" w:space="0" w:color="auto"/>
            </w:tcBorders>
            <w:shd w:val="clear" w:color="auto" w:fill="auto"/>
            <w:vAlign w:val="bottom"/>
            <w:hideMark/>
          </w:tcPr>
          <w:p w14:paraId="6560048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F9AF4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6965E9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1B733C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C491A6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B85B59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94E84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29EE3A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C8C2AD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A7DCCD4"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D7d</w:t>
            </w:r>
          </w:p>
        </w:tc>
        <w:tc>
          <w:tcPr>
            <w:tcW w:w="562" w:type="pct"/>
            <w:tcBorders>
              <w:top w:val="nil"/>
              <w:left w:val="nil"/>
              <w:bottom w:val="single" w:sz="4" w:space="0" w:color="auto"/>
              <w:right w:val="single" w:sz="4" w:space="0" w:color="auto"/>
            </w:tcBorders>
            <w:shd w:val="clear" w:color="auto" w:fill="auto"/>
            <w:vAlign w:val="bottom"/>
            <w:hideMark/>
          </w:tcPr>
          <w:p w14:paraId="2727C44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BA264F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007100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9FF736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FBF8F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88BB3F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283CB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451332A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2394970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853FD40"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D8</w:t>
            </w:r>
          </w:p>
        </w:tc>
        <w:tc>
          <w:tcPr>
            <w:tcW w:w="562" w:type="pct"/>
            <w:tcBorders>
              <w:top w:val="nil"/>
              <w:left w:val="nil"/>
              <w:bottom w:val="single" w:sz="4" w:space="0" w:color="auto"/>
              <w:right w:val="single" w:sz="4" w:space="0" w:color="auto"/>
            </w:tcBorders>
            <w:shd w:val="clear" w:color="auto" w:fill="auto"/>
            <w:vAlign w:val="bottom"/>
            <w:hideMark/>
          </w:tcPr>
          <w:p w14:paraId="4927723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9558C7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1FA54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B8C41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EAF51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26D63FB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45638F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AD39F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7E6E28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720FCE"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D8a</w:t>
            </w:r>
          </w:p>
        </w:tc>
        <w:tc>
          <w:tcPr>
            <w:tcW w:w="562" w:type="pct"/>
            <w:tcBorders>
              <w:top w:val="nil"/>
              <w:left w:val="nil"/>
              <w:bottom w:val="single" w:sz="4" w:space="0" w:color="auto"/>
              <w:right w:val="single" w:sz="4" w:space="0" w:color="auto"/>
            </w:tcBorders>
            <w:shd w:val="clear" w:color="auto" w:fill="auto"/>
            <w:vAlign w:val="bottom"/>
            <w:hideMark/>
          </w:tcPr>
          <w:p w14:paraId="30D510C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8F16BF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0C711F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5008C55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B874C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083708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D81052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79B034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5BF9CDB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8C720F"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D9</w:t>
            </w:r>
          </w:p>
        </w:tc>
        <w:tc>
          <w:tcPr>
            <w:tcW w:w="562" w:type="pct"/>
            <w:tcBorders>
              <w:top w:val="nil"/>
              <w:left w:val="nil"/>
              <w:bottom w:val="single" w:sz="4" w:space="0" w:color="auto"/>
              <w:right w:val="single" w:sz="4" w:space="0" w:color="auto"/>
            </w:tcBorders>
            <w:shd w:val="clear" w:color="auto" w:fill="auto"/>
            <w:vAlign w:val="bottom"/>
            <w:hideMark/>
          </w:tcPr>
          <w:p w14:paraId="7A00ABB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6C9B9C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03E980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300213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AAB497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82E218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1CCA682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C0A8E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05C49CA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956AD2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D10</w:t>
            </w:r>
          </w:p>
        </w:tc>
        <w:tc>
          <w:tcPr>
            <w:tcW w:w="562" w:type="pct"/>
            <w:tcBorders>
              <w:top w:val="nil"/>
              <w:left w:val="nil"/>
              <w:bottom w:val="single" w:sz="4" w:space="0" w:color="auto"/>
              <w:right w:val="single" w:sz="4" w:space="0" w:color="auto"/>
            </w:tcBorders>
            <w:shd w:val="clear" w:color="auto" w:fill="auto"/>
            <w:vAlign w:val="bottom"/>
            <w:hideMark/>
          </w:tcPr>
          <w:p w14:paraId="2D3D23F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D9A2F3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3F126BC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0BDBBD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9DBD4F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185C18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5D271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37B069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47C3FAC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2BB22F6"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D12</w:t>
            </w:r>
          </w:p>
        </w:tc>
        <w:tc>
          <w:tcPr>
            <w:tcW w:w="562" w:type="pct"/>
            <w:tcBorders>
              <w:top w:val="nil"/>
              <w:left w:val="nil"/>
              <w:bottom w:val="single" w:sz="4" w:space="0" w:color="auto"/>
              <w:right w:val="single" w:sz="4" w:space="0" w:color="auto"/>
            </w:tcBorders>
            <w:shd w:val="clear" w:color="auto" w:fill="auto"/>
            <w:vAlign w:val="bottom"/>
            <w:hideMark/>
          </w:tcPr>
          <w:p w14:paraId="403925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B556D6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4752A14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48029FC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B84D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648197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A8E2F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BC74C3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53AA2C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78767D"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E1</w:t>
            </w:r>
          </w:p>
        </w:tc>
        <w:tc>
          <w:tcPr>
            <w:tcW w:w="562" w:type="pct"/>
            <w:tcBorders>
              <w:top w:val="nil"/>
              <w:left w:val="nil"/>
              <w:bottom w:val="single" w:sz="4" w:space="0" w:color="auto"/>
              <w:right w:val="single" w:sz="4" w:space="0" w:color="auto"/>
            </w:tcBorders>
            <w:shd w:val="clear" w:color="auto" w:fill="auto"/>
            <w:vAlign w:val="bottom"/>
            <w:hideMark/>
          </w:tcPr>
          <w:p w14:paraId="5C667D3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2DE7EB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CB04D9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29D26D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1E70A0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77869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1801E0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6B0D38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FB2F7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83D62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E2</w:t>
            </w:r>
          </w:p>
        </w:tc>
        <w:tc>
          <w:tcPr>
            <w:tcW w:w="562" w:type="pct"/>
            <w:tcBorders>
              <w:top w:val="nil"/>
              <w:left w:val="nil"/>
              <w:bottom w:val="single" w:sz="4" w:space="0" w:color="auto"/>
              <w:right w:val="single" w:sz="4" w:space="0" w:color="auto"/>
            </w:tcBorders>
            <w:shd w:val="clear" w:color="auto" w:fill="auto"/>
            <w:vAlign w:val="bottom"/>
            <w:hideMark/>
          </w:tcPr>
          <w:p w14:paraId="0DBB8DF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F429A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9346CB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B3B4CD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CFEF1C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B8F135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AE5266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7400045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F3E4A2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CF27B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E3a</w:t>
            </w:r>
          </w:p>
        </w:tc>
        <w:tc>
          <w:tcPr>
            <w:tcW w:w="562" w:type="pct"/>
            <w:tcBorders>
              <w:top w:val="nil"/>
              <w:left w:val="nil"/>
              <w:bottom w:val="single" w:sz="4" w:space="0" w:color="auto"/>
              <w:right w:val="single" w:sz="4" w:space="0" w:color="auto"/>
            </w:tcBorders>
            <w:shd w:val="clear" w:color="auto" w:fill="auto"/>
            <w:vAlign w:val="bottom"/>
            <w:hideMark/>
          </w:tcPr>
          <w:p w14:paraId="5932CB3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CAA672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04508A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369F0A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242AF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356B8B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0F989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02FA7A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262CE86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3AF221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E3b</w:t>
            </w:r>
          </w:p>
        </w:tc>
        <w:tc>
          <w:tcPr>
            <w:tcW w:w="562" w:type="pct"/>
            <w:tcBorders>
              <w:top w:val="nil"/>
              <w:left w:val="nil"/>
              <w:bottom w:val="single" w:sz="4" w:space="0" w:color="auto"/>
              <w:right w:val="single" w:sz="4" w:space="0" w:color="auto"/>
            </w:tcBorders>
            <w:shd w:val="clear" w:color="auto" w:fill="auto"/>
            <w:vAlign w:val="bottom"/>
            <w:hideMark/>
          </w:tcPr>
          <w:p w14:paraId="00BB22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637806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A4643B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49FB2D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D9C692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47AB3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244B6C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7124A72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68EE5B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3DD30B5"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E4</w:t>
            </w:r>
          </w:p>
        </w:tc>
        <w:tc>
          <w:tcPr>
            <w:tcW w:w="562" w:type="pct"/>
            <w:tcBorders>
              <w:top w:val="nil"/>
              <w:left w:val="nil"/>
              <w:bottom w:val="single" w:sz="4" w:space="0" w:color="auto"/>
              <w:right w:val="single" w:sz="4" w:space="0" w:color="auto"/>
            </w:tcBorders>
            <w:shd w:val="clear" w:color="auto" w:fill="auto"/>
            <w:vAlign w:val="bottom"/>
            <w:hideMark/>
          </w:tcPr>
          <w:p w14:paraId="77A24F7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8CE8B0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6B8517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81994A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86979E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176709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7C9B98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60E0439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B71B60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3100EE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E5</w:t>
            </w:r>
          </w:p>
        </w:tc>
        <w:tc>
          <w:tcPr>
            <w:tcW w:w="562" w:type="pct"/>
            <w:tcBorders>
              <w:top w:val="nil"/>
              <w:left w:val="nil"/>
              <w:bottom w:val="single" w:sz="4" w:space="0" w:color="auto"/>
              <w:right w:val="single" w:sz="4" w:space="0" w:color="auto"/>
            </w:tcBorders>
            <w:shd w:val="clear" w:color="auto" w:fill="auto"/>
            <w:vAlign w:val="bottom"/>
            <w:hideMark/>
          </w:tcPr>
          <w:p w14:paraId="1A1870D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6AD8F1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B56816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0AF1A6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895581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460F5F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6C916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2B69F89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1DD80C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4612533"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E13</w:t>
            </w:r>
          </w:p>
        </w:tc>
        <w:tc>
          <w:tcPr>
            <w:tcW w:w="562" w:type="pct"/>
            <w:tcBorders>
              <w:top w:val="nil"/>
              <w:left w:val="nil"/>
              <w:bottom w:val="single" w:sz="4" w:space="0" w:color="auto"/>
              <w:right w:val="single" w:sz="4" w:space="0" w:color="auto"/>
            </w:tcBorders>
            <w:shd w:val="clear" w:color="auto" w:fill="auto"/>
            <w:vAlign w:val="bottom"/>
            <w:hideMark/>
          </w:tcPr>
          <w:p w14:paraId="4DDCFCA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31D483E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40D61A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0BCCC5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5F774C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146D97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611A3C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DC4618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E08E0D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A165B8"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E6</w:t>
            </w:r>
          </w:p>
        </w:tc>
        <w:tc>
          <w:tcPr>
            <w:tcW w:w="562" w:type="pct"/>
            <w:tcBorders>
              <w:top w:val="nil"/>
              <w:left w:val="nil"/>
              <w:bottom w:val="single" w:sz="4" w:space="0" w:color="auto"/>
              <w:right w:val="single" w:sz="4" w:space="0" w:color="auto"/>
            </w:tcBorders>
            <w:shd w:val="clear" w:color="auto" w:fill="auto"/>
            <w:vAlign w:val="bottom"/>
            <w:hideMark/>
          </w:tcPr>
          <w:p w14:paraId="6FC83C7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FC4FF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37B0F6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30B2B4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E89020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920F88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0EB2F4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7981A7A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4A78979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5A5B294"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E7</w:t>
            </w:r>
          </w:p>
        </w:tc>
        <w:tc>
          <w:tcPr>
            <w:tcW w:w="562" w:type="pct"/>
            <w:tcBorders>
              <w:top w:val="nil"/>
              <w:left w:val="nil"/>
              <w:bottom w:val="single" w:sz="4" w:space="0" w:color="auto"/>
              <w:right w:val="single" w:sz="4" w:space="0" w:color="auto"/>
            </w:tcBorders>
            <w:shd w:val="clear" w:color="auto" w:fill="auto"/>
            <w:vAlign w:val="bottom"/>
            <w:hideMark/>
          </w:tcPr>
          <w:p w14:paraId="30C0ACF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AB820F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4D6C95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EF75F0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306825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BC4014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7972C6C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4341B2E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3042E42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F5C4FA1"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E8</w:t>
            </w:r>
          </w:p>
        </w:tc>
        <w:tc>
          <w:tcPr>
            <w:tcW w:w="562" w:type="pct"/>
            <w:tcBorders>
              <w:top w:val="nil"/>
              <w:left w:val="nil"/>
              <w:bottom w:val="single" w:sz="4" w:space="0" w:color="auto"/>
              <w:right w:val="single" w:sz="4" w:space="0" w:color="auto"/>
            </w:tcBorders>
            <w:shd w:val="clear" w:color="auto" w:fill="auto"/>
            <w:vAlign w:val="bottom"/>
            <w:hideMark/>
          </w:tcPr>
          <w:p w14:paraId="636789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61EBE7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47E97A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78CBE2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D66D75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D613A3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36024C2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11316D8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0B3D2CF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13864E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E9</w:t>
            </w:r>
          </w:p>
        </w:tc>
        <w:tc>
          <w:tcPr>
            <w:tcW w:w="562" w:type="pct"/>
            <w:tcBorders>
              <w:top w:val="nil"/>
              <w:left w:val="nil"/>
              <w:bottom w:val="single" w:sz="4" w:space="0" w:color="auto"/>
              <w:right w:val="single" w:sz="4" w:space="0" w:color="auto"/>
            </w:tcBorders>
            <w:shd w:val="clear" w:color="auto" w:fill="auto"/>
            <w:vAlign w:val="bottom"/>
            <w:hideMark/>
          </w:tcPr>
          <w:p w14:paraId="3B846BA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222CF2A"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C7274D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DFA571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7EC03A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45589C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0930B74"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42B468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D3AB57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F1DE1C"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E11</w:t>
            </w:r>
          </w:p>
        </w:tc>
        <w:tc>
          <w:tcPr>
            <w:tcW w:w="562" w:type="pct"/>
            <w:tcBorders>
              <w:top w:val="nil"/>
              <w:left w:val="nil"/>
              <w:bottom w:val="single" w:sz="4" w:space="0" w:color="auto"/>
              <w:right w:val="single" w:sz="4" w:space="0" w:color="auto"/>
            </w:tcBorders>
            <w:shd w:val="clear" w:color="auto" w:fill="auto"/>
            <w:vAlign w:val="bottom"/>
            <w:hideMark/>
          </w:tcPr>
          <w:p w14:paraId="0DE2B9B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DFC017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7D022F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66DA528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09D7F27"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1523E12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1C812A7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224647B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1FCF28A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514D1B"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E12</w:t>
            </w:r>
          </w:p>
        </w:tc>
        <w:tc>
          <w:tcPr>
            <w:tcW w:w="562" w:type="pct"/>
            <w:tcBorders>
              <w:top w:val="nil"/>
              <w:left w:val="nil"/>
              <w:bottom w:val="single" w:sz="4" w:space="0" w:color="auto"/>
              <w:right w:val="single" w:sz="4" w:space="0" w:color="auto"/>
            </w:tcBorders>
            <w:shd w:val="clear" w:color="auto" w:fill="auto"/>
            <w:vAlign w:val="bottom"/>
            <w:hideMark/>
          </w:tcPr>
          <w:p w14:paraId="5A07F6C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E92EE5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65CE1C0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2F15263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967A2E8"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77E18E7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322A86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13" w:type="pct"/>
            <w:tcBorders>
              <w:top w:val="nil"/>
              <w:left w:val="nil"/>
              <w:bottom w:val="single" w:sz="4" w:space="0" w:color="auto"/>
              <w:right w:val="single" w:sz="4" w:space="0" w:color="auto"/>
            </w:tcBorders>
            <w:shd w:val="clear" w:color="auto" w:fill="auto"/>
            <w:vAlign w:val="bottom"/>
            <w:hideMark/>
          </w:tcPr>
          <w:p w14:paraId="03A303A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r>
      <w:tr w:rsidR="00B06449" w:rsidRPr="00B06449" w14:paraId="70F0D37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568CF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C3g</w:t>
            </w:r>
          </w:p>
        </w:tc>
        <w:tc>
          <w:tcPr>
            <w:tcW w:w="562" w:type="pct"/>
            <w:tcBorders>
              <w:top w:val="nil"/>
              <w:left w:val="nil"/>
              <w:bottom w:val="single" w:sz="4" w:space="0" w:color="auto"/>
              <w:right w:val="single" w:sz="4" w:space="0" w:color="auto"/>
            </w:tcBorders>
            <w:shd w:val="clear" w:color="auto" w:fill="auto"/>
            <w:vAlign w:val="bottom"/>
            <w:hideMark/>
          </w:tcPr>
          <w:p w14:paraId="386ACFD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4B3A14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A3FE40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701BF7D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BFF293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6DD6C5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7791159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3F674F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C13788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ED1927" w14:textId="77777777" w:rsidR="00B06449" w:rsidRPr="00B06449" w:rsidRDefault="00B06449" w:rsidP="00B06449">
            <w:pPr>
              <w:rPr>
                <w:rFonts w:ascii="Calibri" w:eastAsia="Times New Roman" w:hAnsi="Calibri" w:cs="Calibri"/>
                <w:color w:val="000000"/>
                <w:sz w:val="20"/>
                <w:szCs w:val="20"/>
              </w:rPr>
            </w:pPr>
            <w:r w:rsidRPr="00B06449">
              <w:rPr>
                <w:rFonts w:ascii="Calibri" w:eastAsia="Times New Roman" w:hAnsi="Calibri" w:cs="Calibri"/>
                <w:color w:val="000000"/>
                <w:sz w:val="20"/>
                <w:szCs w:val="20"/>
              </w:rPr>
              <w:t>Followup</w:t>
            </w:r>
          </w:p>
        </w:tc>
        <w:tc>
          <w:tcPr>
            <w:tcW w:w="562" w:type="pct"/>
            <w:tcBorders>
              <w:top w:val="nil"/>
              <w:left w:val="nil"/>
              <w:bottom w:val="single" w:sz="4" w:space="0" w:color="auto"/>
              <w:right w:val="single" w:sz="4" w:space="0" w:color="auto"/>
            </w:tcBorders>
            <w:shd w:val="clear" w:color="auto" w:fill="auto"/>
            <w:vAlign w:val="bottom"/>
            <w:hideMark/>
          </w:tcPr>
          <w:p w14:paraId="5FEACB80"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D8DE1A3"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571618E2"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05C57ACF"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04050F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512F583E"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3" w:type="pct"/>
            <w:tcBorders>
              <w:top w:val="nil"/>
              <w:left w:val="nil"/>
              <w:bottom w:val="single" w:sz="4" w:space="0" w:color="auto"/>
              <w:right w:val="single" w:sz="4" w:space="0" w:color="auto"/>
            </w:tcBorders>
            <w:shd w:val="clear" w:color="auto" w:fill="auto"/>
            <w:vAlign w:val="bottom"/>
            <w:hideMark/>
          </w:tcPr>
          <w:p w14:paraId="205920B6"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648A5F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r w:rsidR="00B06449" w:rsidRPr="00B06449" w14:paraId="78FE434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2049D2E" w14:textId="2D6A16C4" w:rsidR="00B06449" w:rsidRPr="00B06449" w:rsidRDefault="00B06449" w:rsidP="00B06449">
            <w:pPr>
              <w:rPr>
                <w:rFonts w:ascii="Calibri" w:eastAsia="Times New Roman" w:hAnsi="Calibri" w:cs="Calibri"/>
                <w:color w:val="000000"/>
                <w:sz w:val="20"/>
                <w:szCs w:val="20"/>
              </w:rPr>
            </w:pPr>
            <w:r>
              <w:rPr>
                <w:rFonts w:ascii="Calibri" w:eastAsia="Times New Roman" w:hAnsi="Calibri" w:cs="Calibri"/>
                <w:color w:val="000000"/>
                <w:sz w:val="20"/>
                <w:szCs w:val="20"/>
              </w:rPr>
              <w:t>F</w:t>
            </w:r>
            <w:r w:rsidRPr="00B06449">
              <w:rPr>
                <w:rFonts w:ascii="Calibri" w:eastAsia="Times New Roman" w:hAnsi="Calibri" w:cs="Calibri"/>
                <w:color w:val="000000"/>
                <w:sz w:val="20"/>
                <w:szCs w:val="20"/>
              </w:rPr>
              <w:t>1</w:t>
            </w:r>
          </w:p>
        </w:tc>
        <w:tc>
          <w:tcPr>
            <w:tcW w:w="562" w:type="pct"/>
            <w:tcBorders>
              <w:top w:val="nil"/>
              <w:left w:val="nil"/>
              <w:bottom w:val="single" w:sz="4" w:space="0" w:color="auto"/>
              <w:right w:val="single" w:sz="4" w:space="0" w:color="auto"/>
            </w:tcBorders>
            <w:shd w:val="clear" w:color="auto" w:fill="auto"/>
            <w:vAlign w:val="bottom"/>
            <w:hideMark/>
          </w:tcPr>
          <w:p w14:paraId="560EAD2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0C166B6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5323BA11"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2" w:type="pct"/>
            <w:tcBorders>
              <w:top w:val="nil"/>
              <w:left w:val="nil"/>
              <w:bottom w:val="single" w:sz="4" w:space="0" w:color="auto"/>
              <w:right w:val="single" w:sz="4" w:space="0" w:color="auto"/>
            </w:tcBorders>
            <w:shd w:val="clear" w:color="auto" w:fill="auto"/>
            <w:vAlign w:val="bottom"/>
            <w:hideMark/>
          </w:tcPr>
          <w:p w14:paraId="1CA601FC"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27A6D1ED"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X</w:t>
            </w:r>
          </w:p>
        </w:tc>
        <w:tc>
          <w:tcPr>
            <w:tcW w:w="562" w:type="pct"/>
            <w:tcBorders>
              <w:top w:val="nil"/>
              <w:left w:val="nil"/>
              <w:bottom w:val="single" w:sz="4" w:space="0" w:color="auto"/>
              <w:right w:val="single" w:sz="4" w:space="0" w:color="auto"/>
            </w:tcBorders>
            <w:shd w:val="clear" w:color="auto" w:fill="auto"/>
            <w:vAlign w:val="bottom"/>
            <w:hideMark/>
          </w:tcPr>
          <w:p w14:paraId="45D03F79"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14:paraId="611FDEA5"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c>
          <w:tcPr>
            <w:tcW w:w="513" w:type="pct"/>
            <w:tcBorders>
              <w:top w:val="nil"/>
              <w:left w:val="nil"/>
              <w:bottom w:val="single" w:sz="4" w:space="0" w:color="auto"/>
              <w:right w:val="single" w:sz="4" w:space="0" w:color="auto"/>
            </w:tcBorders>
            <w:shd w:val="clear" w:color="auto" w:fill="auto"/>
            <w:vAlign w:val="bottom"/>
            <w:hideMark/>
          </w:tcPr>
          <w:p w14:paraId="1EAD4A0B" w14:textId="77777777" w:rsidR="00B06449" w:rsidRPr="00B06449" w:rsidRDefault="00B06449" w:rsidP="00B06449">
            <w:pPr>
              <w:jc w:val="center"/>
              <w:rPr>
                <w:rFonts w:ascii="Calibri" w:eastAsia="Times New Roman" w:hAnsi="Calibri" w:cs="Calibri"/>
                <w:color w:val="000000"/>
                <w:sz w:val="20"/>
                <w:szCs w:val="20"/>
              </w:rPr>
            </w:pPr>
            <w:r w:rsidRPr="00B06449">
              <w:rPr>
                <w:rFonts w:ascii="Calibri" w:eastAsia="Times New Roman" w:hAnsi="Calibri" w:cs="Calibri"/>
                <w:color w:val="000000"/>
                <w:sz w:val="20"/>
                <w:szCs w:val="20"/>
              </w:rPr>
              <w:t> </w:t>
            </w:r>
          </w:p>
        </w:tc>
      </w:tr>
    </w:tbl>
    <w:p w14:paraId="02945270" w14:textId="77777777" w:rsidR="00B06449" w:rsidRDefault="00B06449" w:rsidP="00620388">
      <w:pPr>
        <w:rPr>
          <w:rFonts w:asciiTheme="minorHAnsi" w:hAnsiTheme="minorHAnsi" w:cstheme="minorHAnsi"/>
        </w:rPr>
      </w:pPr>
    </w:p>
    <w:p w14:paraId="1C725D42" w14:textId="6A705CEE" w:rsidR="00620388" w:rsidRDefault="00620388" w:rsidP="00620388">
      <w:pPr>
        <w:rPr>
          <w:rFonts w:asciiTheme="minorHAnsi" w:hAnsiTheme="minorHAnsi" w:cstheme="minorHAnsi"/>
        </w:rPr>
      </w:pPr>
    </w:p>
    <w:p w14:paraId="2F16D9E1" w14:textId="564CD246" w:rsidR="00C45E6B" w:rsidRPr="00F22524" w:rsidRDefault="002348AC" w:rsidP="00F22524">
      <w:pPr>
        <w:pStyle w:val="Heading2"/>
        <w:rPr>
          <w:rFonts w:ascii="Arial" w:hAnsi="Arial"/>
          <w:color w:val="auto"/>
          <w:sz w:val="22"/>
        </w:rPr>
      </w:pPr>
      <w:bookmarkStart w:id="19" w:name="_Toc129332952"/>
      <w:r w:rsidRPr="00F22524">
        <w:rPr>
          <w:rFonts w:ascii="Arial" w:hAnsi="Arial"/>
          <w:color w:val="auto"/>
          <w:sz w:val="22"/>
        </w:rPr>
        <w:t xml:space="preserve">2.2 </w:t>
      </w:r>
      <w:r w:rsidR="00C45E6B" w:rsidRPr="00F22524">
        <w:rPr>
          <w:rFonts w:ascii="Arial" w:hAnsi="Arial"/>
          <w:color w:val="auto"/>
          <w:sz w:val="22"/>
        </w:rPr>
        <w:t>Sampling and Administration</w:t>
      </w:r>
      <w:bookmarkEnd w:id="19"/>
    </w:p>
    <w:p w14:paraId="17B5A450" w14:textId="00FA39B8" w:rsidR="00C45E6B" w:rsidRPr="0016693D" w:rsidRDefault="00C45E6B" w:rsidP="00B2767D">
      <w:pPr>
        <w:rPr>
          <w:rFonts w:asciiTheme="minorHAnsi" w:hAnsiTheme="minorHAnsi" w:cstheme="minorHAnsi"/>
        </w:rPr>
      </w:pPr>
    </w:p>
    <w:p w14:paraId="7AD8F571" w14:textId="63A47260" w:rsidR="000F629E" w:rsidRPr="0016693D" w:rsidRDefault="00C45E6B" w:rsidP="00B2767D">
      <w:pPr>
        <w:rPr>
          <w:rFonts w:asciiTheme="minorHAnsi" w:hAnsiTheme="minorHAnsi" w:cstheme="minorHAnsi"/>
        </w:rPr>
      </w:pPr>
      <w:r w:rsidRPr="0016693D">
        <w:rPr>
          <w:rFonts w:asciiTheme="minorHAnsi" w:hAnsiTheme="minorHAnsi" w:cstheme="minorHAnsi"/>
        </w:rPr>
        <w:t>The target audience for this project was Canadians 18 years and older</w:t>
      </w:r>
      <w:r w:rsidR="00AF1B84">
        <w:rPr>
          <w:rFonts w:asciiTheme="minorHAnsi" w:hAnsiTheme="minorHAnsi" w:cstheme="minorHAnsi"/>
        </w:rPr>
        <w:t xml:space="preserve">, aiming for appropriate representation of age, gender and regional split. Initially the requirements were </w:t>
      </w:r>
      <w:r w:rsidR="00B80E8E">
        <w:rPr>
          <w:rFonts w:asciiTheme="minorHAnsi" w:hAnsiTheme="minorHAnsi" w:cstheme="minorHAnsi"/>
        </w:rPr>
        <w:t xml:space="preserve">aimed </w:t>
      </w:r>
      <w:r w:rsidR="00AF1B84">
        <w:rPr>
          <w:rFonts w:asciiTheme="minorHAnsi" w:hAnsiTheme="minorHAnsi" w:cstheme="minorHAnsi"/>
        </w:rPr>
        <w:t>for 2</w:t>
      </w:r>
      <w:r w:rsidR="00B80E8E">
        <w:rPr>
          <w:rFonts w:asciiTheme="minorHAnsi" w:hAnsiTheme="minorHAnsi" w:cstheme="minorHAnsi"/>
        </w:rPr>
        <w:t>,</w:t>
      </w:r>
      <w:r w:rsidR="00AF1B84">
        <w:rPr>
          <w:rFonts w:asciiTheme="minorHAnsi" w:hAnsiTheme="minorHAnsi" w:cstheme="minorHAnsi"/>
        </w:rPr>
        <w:t xml:space="preserve">000 completes in wave 1, and then </w:t>
      </w:r>
      <w:r w:rsidR="00B80E8E">
        <w:rPr>
          <w:rFonts w:asciiTheme="minorHAnsi" w:hAnsiTheme="minorHAnsi" w:cstheme="minorHAnsi"/>
        </w:rPr>
        <w:t xml:space="preserve">1,500 </w:t>
      </w:r>
      <w:r w:rsidR="00AF1B84">
        <w:rPr>
          <w:rFonts w:asciiTheme="minorHAnsi" w:hAnsiTheme="minorHAnsi" w:cstheme="minorHAnsi"/>
        </w:rPr>
        <w:t>completes from longitudinal sample</w:t>
      </w:r>
      <w:r w:rsidR="00B80E8E">
        <w:rPr>
          <w:rFonts w:asciiTheme="minorHAnsi" w:hAnsiTheme="minorHAnsi" w:cstheme="minorHAnsi"/>
        </w:rPr>
        <w:t xml:space="preserve"> in subsequent waves</w:t>
      </w:r>
      <w:r w:rsidR="00AF1B84">
        <w:rPr>
          <w:rFonts w:asciiTheme="minorHAnsi" w:hAnsiTheme="minorHAnsi" w:cstheme="minorHAnsi"/>
        </w:rPr>
        <w:t xml:space="preserve"> (those who had agreed to participate in follow up waves), and top up with an additional 500 new sample. </w:t>
      </w:r>
      <w:r w:rsidR="00C01858">
        <w:rPr>
          <w:rFonts w:asciiTheme="minorHAnsi" w:hAnsiTheme="minorHAnsi" w:cstheme="minorHAnsi"/>
        </w:rPr>
        <w:t>T</w:t>
      </w:r>
      <w:r w:rsidR="00AF1B84">
        <w:rPr>
          <w:rFonts w:asciiTheme="minorHAnsi" w:hAnsiTheme="minorHAnsi" w:cstheme="minorHAnsi"/>
        </w:rPr>
        <w:t>he amount of available longitudinal sample w</w:t>
      </w:r>
      <w:r w:rsidR="00C01858">
        <w:rPr>
          <w:rFonts w:asciiTheme="minorHAnsi" w:hAnsiTheme="minorHAnsi" w:cstheme="minorHAnsi"/>
        </w:rPr>
        <w:t>as</w:t>
      </w:r>
      <w:r w:rsidR="00AF1B84">
        <w:rPr>
          <w:rFonts w:asciiTheme="minorHAnsi" w:hAnsiTheme="minorHAnsi" w:cstheme="minorHAnsi"/>
        </w:rPr>
        <w:t xml:space="preserve"> increas</w:t>
      </w:r>
      <w:r w:rsidR="00C01858">
        <w:rPr>
          <w:rFonts w:asciiTheme="minorHAnsi" w:hAnsiTheme="minorHAnsi" w:cstheme="minorHAnsi"/>
        </w:rPr>
        <w:t>ing</w:t>
      </w:r>
      <w:r w:rsidR="00AF1B84">
        <w:rPr>
          <w:rFonts w:asciiTheme="minorHAnsi" w:hAnsiTheme="minorHAnsi" w:cstheme="minorHAnsi"/>
        </w:rPr>
        <w:t xml:space="preserve"> </w:t>
      </w:r>
      <w:r w:rsidR="00C01858">
        <w:rPr>
          <w:rFonts w:asciiTheme="minorHAnsi" w:hAnsiTheme="minorHAnsi" w:cstheme="minorHAnsi"/>
        </w:rPr>
        <w:t xml:space="preserve">after each wave </w:t>
      </w:r>
      <w:r w:rsidR="00AF1B84">
        <w:rPr>
          <w:rFonts w:asciiTheme="minorHAnsi" w:hAnsiTheme="minorHAnsi" w:cstheme="minorHAnsi"/>
        </w:rPr>
        <w:t xml:space="preserve">as additional sample </w:t>
      </w:r>
      <w:r w:rsidR="00B80E8E">
        <w:rPr>
          <w:rFonts w:asciiTheme="minorHAnsi" w:hAnsiTheme="minorHAnsi" w:cstheme="minorHAnsi"/>
        </w:rPr>
        <w:t>w</w:t>
      </w:r>
      <w:r w:rsidR="00C01858">
        <w:rPr>
          <w:rFonts w:asciiTheme="minorHAnsi" w:hAnsiTheme="minorHAnsi" w:cstheme="minorHAnsi"/>
        </w:rPr>
        <w:t>as</w:t>
      </w:r>
      <w:r w:rsidR="00B80E8E">
        <w:rPr>
          <w:rFonts w:asciiTheme="minorHAnsi" w:hAnsiTheme="minorHAnsi" w:cstheme="minorHAnsi"/>
        </w:rPr>
        <w:t xml:space="preserve"> </w:t>
      </w:r>
      <w:r w:rsidR="00AF1B84">
        <w:rPr>
          <w:rFonts w:asciiTheme="minorHAnsi" w:hAnsiTheme="minorHAnsi" w:cstheme="minorHAnsi"/>
        </w:rPr>
        <w:t xml:space="preserve">added to the </w:t>
      </w:r>
      <w:r w:rsidR="00B80E8E">
        <w:rPr>
          <w:rFonts w:asciiTheme="minorHAnsi" w:hAnsiTheme="minorHAnsi" w:cstheme="minorHAnsi"/>
        </w:rPr>
        <w:t>longitudinal base</w:t>
      </w:r>
      <w:r w:rsidR="00AF1B84">
        <w:rPr>
          <w:rFonts w:asciiTheme="minorHAnsi" w:hAnsiTheme="minorHAnsi" w:cstheme="minorHAnsi"/>
        </w:rPr>
        <w:t xml:space="preserve">. </w:t>
      </w:r>
    </w:p>
    <w:p w14:paraId="341E7CE9" w14:textId="77777777" w:rsidR="000F629E" w:rsidRPr="0016693D" w:rsidRDefault="000F629E" w:rsidP="00B2767D">
      <w:pPr>
        <w:rPr>
          <w:rFonts w:asciiTheme="minorHAnsi" w:hAnsiTheme="minorHAnsi" w:cstheme="minorHAnsi"/>
        </w:rPr>
      </w:pPr>
    </w:p>
    <w:p w14:paraId="3FCA3336" w14:textId="778C2771" w:rsidR="008278C7" w:rsidRPr="0016693D" w:rsidRDefault="00AF1B84" w:rsidP="00B2767D">
      <w:pPr>
        <w:pStyle w:val="NoSpacing"/>
        <w:rPr>
          <w:rFonts w:cstheme="minorHAnsi"/>
        </w:rPr>
      </w:pPr>
      <w:bookmarkStart w:id="20" w:name="_Hlk68093462"/>
      <w:r>
        <w:t xml:space="preserve">Each wave, the focus was </w:t>
      </w:r>
      <w:r w:rsidR="00C01858">
        <w:t xml:space="preserve">to </w:t>
      </w:r>
      <w:r>
        <w:t xml:space="preserve">collect as many </w:t>
      </w:r>
      <w:r w:rsidR="00C01858">
        <w:t xml:space="preserve">surveys </w:t>
      </w:r>
      <w:r>
        <w:t xml:space="preserve">as possible from the longitudinal sample, and then </w:t>
      </w:r>
      <w:r w:rsidR="00C01858">
        <w:t xml:space="preserve">top up with </w:t>
      </w:r>
      <w:r>
        <w:t xml:space="preserve">new sample in age/gender/region </w:t>
      </w:r>
      <w:r w:rsidR="00C01858">
        <w:t>segments</w:t>
      </w:r>
      <w:r>
        <w:t xml:space="preserve"> that may have been behind target. </w:t>
      </w:r>
      <w:r w:rsidR="0005106C" w:rsidRPr="0016693D">
        <w:rPr>
          <w:rFonts w:cstheme="minorHAnsi"/>
        </w:rPr>
        <w:t xml:space="preserve"> </w:t>
      </w:r>
      <w:r w:rsidR="00A71A06" w:rsidRPr="0016693D">
        <w:rPr>
          <w:rFonts w:cstheme="minorHAnsi"/>
        </w:rPr>
        <w:t xml:space="preserve"> </w:t>
      </w:r>
    </w:p>
    <w:p w14:paraId="7721386D" w14:textId="1FFE4E62" w:rsidR="008278C7" w:rsidRPr="0016693D" w:rsidRDefault="008278C7" w:rsidP="00B2767D">
      <w:pPr>
        <w:pStyle w:val="NoSpacing"/>
        <w:rPr>
          <w:rFonts w:cstheme="minorHAnsi"/>
        </w:rPr>
      </w:pPr>
    </w:p>
    <w:p w14:paraId="72E9ACBA" w14:textId="56D2172E" w:rsidR="004902C5" w:rsidRPr="004902C5" w:rsidRDefault="004902C5" w:rsidP="004902C5">
      <w:pPr>
        <w:jc w:val="both"/>
        <w:rPr>
          <w:rFonts w:asciiTheme="minorHAnsi" w:eastAsiaTheme="minorEastAsia" w:hAnsiTheme="minorHAnsi"/>
          <w:szCs w:val="22"/>
          <w:lang w:eastAsia="zh-CN"/>
        </w:rPr>
      </w:pPr>
      <w:bookmarkStart w:id="21" w:name="_Hlk68093513"/>
      <w:r w:rsidRPr="004902C5">
        <w:rPr>
          <w:rFonts w:asciiTheme="minorHAnsi" w:eastAsiaTheme="minorEastAsia" w:hAnsiTheme="minorHAnsi"/>
          <w:szCs w:val="22"/>
          <w:lang w:eastAsia="zh-CN"/>
        </w:rPr>
        <w:t>The study was conducted using a two-step approach where respondents were recruited by telephone to participate in an online web survey. Respondents were recruited to the online study by either email or SMS (text message), based on their preference at the time of recruitment. After the initial invitation, if respondents had not yet completed the survey, they were sent a reminder message. Reminder messages were sent 3 and 6 days after the initial recruit.</w:t>
      </w:r>
      <w:r w:rsidR="00B03CBB">
        <w:rPr>
          <w:rFonts w:asciiTheme="minorHAnsi" w:eastAsiaTheme="minorEastAsia" w:hAnsiTheme="minorHAnsi"/>
          <w:szCs w:val="22"/>
          <w:lang w:eastAsia="zh-CN"/>
        </w:rPr>
        <w:t xml:space="preserve"> </w:t>
      </w:r>
      <w:r w:rsidR="00B03CBB" w:rsidRPr="00B03CBB">
        <w:rPr>
          <w:rFonts w:asciiTheme="minorHAnsi" w:eastAsiaTheme="minorEastAsia" w:hAnsiTheme="minorHAnsi"/>
          <w:szCs w:val="22"/>
          <w:lang w:eastAsia="zh-CN"/>
        </w:rPr>
        <w:t>Respondents could opt out at any time by replying “STOP” to the text message.</w:t>
      </w:r>
    </w:p>
    <w:p w14:paraId="5D8146F1" w14:textId="77777777" w:rsidR="00AF1B84" w:rsidRPr="004902C5" w:rsidRDefault="00AF1B84" w:rsidP="00B2767D">
      <w:pPr>
        <w:rPr>
          <w:rFonts w:asciiTheme="minorHAnsi" w:eastAsiaTheme="minorEastAsia" w:hAnsiTheme="minorHAnsi" w:cstheme="minorHAnsi"/>
          <w:color w:val="000000"/>
          <w:szCs w:val="20"/>
          <w:lang w:val="en-CA" w:eastAsia="zh-CN"/>
        </w:rPr>
      </w:pPr>
    </w:p>
    <w:bookmarkEnd w:id="21"/>
    <w:p w14:paraId="6F1D2CA2" w14:textId="54D026BD" w:rsidR="00B03CBB" w:rsidRPr="00EB2CE7" w:rsidRDefault="00B03CBB" w:rsidP="00B03CBB">
      <w:pPr>
        <w:pStyle w:val="Caption"/>
        <w:keepNext/>
        <w:spacing w:line="240" w:lineRule="auto"/>
        <w:jc w:val="left"/>
        <w:rPr>
          <w:rFonts w:asciiTheme="minorHAnsi" w:hAnsiTheme="minorHAnsi" w:cstheme="minorHAnsi"/>
          <w:b w:val="0"/>
          <w:sz w:val="22"/>
          <w:szCs w:val="22"/>
          <w:lang w:val="en-CA"/>
        </w:rPr>
      </w:pPr>
      <w:r w:rsidRPr="008C7788">
        <w:rPr>
          <w:rFonts w:asciiTheme="minorHAnsi" w:hAnsiTheme="minorHAnsi" w:cstheme="minorHAnsi"/>
          <w:b w:val="0"/>
          <w:sz w:val="22"/>
          <w:szCs w:val="22"/>
          <w:lang w:val="en-CA"/>
        </w:rPr>
        <w:t xml:space="preserve">Table </w:t>
      </w:r>
      <w:r w:rsidR="00B06449">
        <w:rPr>
          <w:rFonts w:asciiTheme="minorHAnsi" w:hAnsiTheme="minorHAnsi" w:cstheme="minorHAnsi"/>
          <w:b w:val="0"/>
          <w:sz w:val="22"/>
          <w:szCs w:val="22"/>
          <w:lang w:val="en-CA"/>
        </w:rPr>
        <w:t>2</w:t>
      </w:r>
      <w:r w:rsidRPr="008C7788">
        <w:rPr>
          <w:rFonts w:asciiTheme="minorHAnsi" w:hAnsiTheme="minorHAnsi" w:cstheme="minorHAnsi"/>
          <w:b w:val="0"/>
          <w:sz w:val="22"/>
          <w:szCs w:val="22"/>
          <w:lang w:val="en-CA"/>
        </w:rPr>
        <w:t xml:space="preserve">: </w:t>
      </w:r>
      <w:r w:rsidR="00C01858">
        <w:rPr>
          <w:rFonts w:asciiTheme="minorHAnsi" w:hAnsiTheme="minorHAnsi" w:cstheme="minorHAnsi"/>
          <w:b w:val="0"/>
          <w:sz w:val="22"/>
          <w:szCs w:val="22"/>
          <w:lang w:val="en-CA"/>
        </w:rPr>
        <w:t>Survey sample by region by wave</w:t>
      </w:r>
    </w:p>
    <w:tbl>
      <w:tblPr>
        <w:tblW w:w="5000" w:type="pct"/>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left w:w="70" w:type="dxa"/>
          <w:right w:w="70" w:type="dxa"/>
        </w:tblCellMar>
        <w:tblLook w:val="04A0" w:firstRow="1" w:lastRow="0" w:firstColumn="1" w:lastColumn="0" w:noHBand="0" w:noVBand="1"/>
      </w:tblPr>
      <w:tblGrid>
        <w:gridCol w:w="1229"/>
        <w:gridCol w:w="998"/>
        <w:gridCol w:w="1000"/>
        <w:gridCol w:w="999"/>
        <w:gridCol w:w="999"/>
        <w:gridCol w:w="997"/>
        <w:gridCol w:w="999"/>
        <w:gridCol w:w="999"/>
        <w:gridCol w:w="999"/>
        <w:gridCol w:w="999"/>
      </w:tblGrid>
      <w:tr w:rsidR="00E31CC5" w:rsidRPr="0016693D" w14:paraId="0E6D9BAD" w14:textId="511ABBE9" w:rsidTr="00E31CC5">
        <w:trPr>
          <w:trHeight w:val="68"/>
        </w:trPr>
        <w:tc>
          <w:tcPr>
            <w:tcW w:w="601" w:type="pct"/>
            <w:shd w:val="clear" w:color="auto" w:fill="auto"/>
            <w:vAlign w:val="center"/>
          </w:tcPr>
          <w:p w14:paraId="4CAEB305" w14:textId="77777777" w:rsidR="004613D3" w:rsidRPr="0016693D" w:rsidRDefault="004613D3" w:rsidP="00E31CC5">
            <w:pPr>
              <w:rPr>
                <w:rFonts w:asciiTheme="minorHAnsi" w:eastAsia="Times New Roman" w:hAnsiTheme="minorHAnsi" w:cstheme="minorHAnsi"/>
                <w:b/>
                <w:bCs/>
                <w:color w:val="000000"/>
                <w:sz w:val="18"/>
                <w:szCs w:val="18"/>
              </w:rPr>
            </w:pPr>
            <w:r w:rsidRPr="0016693D">
              <w:rPr>
                <w:rFonts w:asciiTheme="minorHAnsi" w:eastAsia="Times New Roman" w:hAnsiTheme="minorHAnsi" w:cstheme="minorHAnsi"/>
                <w:b/>
                <w:bCs/>
                <w:color w:val="000000"/>
                <w:sz w:val="18"/>
                <w:szCs w:val="18"/>
                <w:lang w:val="en-CA"/>
              </w:rPr>
              <w:t>Region</w:t>
            </w:r>
          </w:p>
        </w:tc>
        <w:tc>
          <w:tcPr>
            <w:tcW w:w="488" w:type="pct"/>
            <w:vAlign w:val="center"/>
          </w:tcPr>
          <w:p w14:paraId="0806BB11" w14:textId="3DF45A59"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Target</w:t>
            </w:r>
          </w:p>
        </w:tc>
        <w:tc>
          <w:tcPr>
            <w:tcW w:w="489" w:type="pct"/>
            <w:shd w:val="clear" w:color="auto" w:fill="auto"/>
            <w:vAlign w:val="center"/>
          </w:tcPr>
          <w:p w14:paraId="30D8F64C" w14:textId="5775F877" w:rsidR="004613D3" w:rsidRPr="0016693D" w:rsidRDefault="004613D3" w:rsidP="00E31CC5">
            <w:pPr>
              <w:ind w:hanging="67"/>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1</w:t>
            </w:r>
          </w:p>
        </w:tc>
        <w:tc>
          <w:tcPr>
            <w:tcW w:w="489" w:type="pct"/>
            <w:vAlign w:val="center"/>
          </w:tcPr>
          <w:p w14:paraId="212724B6" w14:textId="5442697F"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2</w:t>
            </w:r>
          </w:p>
        </w:tc>
        <w:tc>
          <w:tcPr>
            <w:tcW w:w="489" w:type="pct"/>
            <w:vAlign w:val="center"/>
          </w:tcPr>
          <w:p w14:paraId="75B81D8D" w14:textId="589D5725"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3</w:t>
            </w:r>
          </w:p>
        </w:tc>
        <w:tc>
          <w:tcPr>
            <w:tcW w:w="488" w:type="pct"/>
            <w:vAlign w:val="center"/>
          </w:tcPr>
          <w:p w14:paraId="3805F592" w14:textId="5822CED3"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4</w:t>
            </w:r>
          </w:p>
        </w:tc>
        <w:tc>
          <w:tcPr>
            <w:tcW w:w="489" w:type="pct"/>
            <w:vAlign w:val="center"/>
          </w:tcPr>
          <w:p w14:paraId="57AAAD0B" w14:textId="20C73EAC"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5</w:t>
            </w:r>
          </w:p>
        </w:tc>
        <w:tc>
          <w:tcPr>
            <w:tcW w:w="489" w:type="pct"/>
            <w:vAlign w:val="center"/>
          </w:tcPr>
          <w:p w14:paraId="4DF0F15B" w14:textId="1B89A9E9"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6</w:t>
            </w:r>
          </w:p>
        </w:tc>
        <w:tc>
          <w:tcPr>
            <w:tcW w:w="489" w:type="pct"/>
            <w:vAlign w:val="center"/>
          </w:tcPr>
          <w:p w14:paraId="2F68094D" w14:textId="40EC052D"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7</w:t>
            </w:r>
          </w:p>
        </w:tc>
        <w:tc>
          <w:tcPr>
            <w:tcW w:w="489" w:type="pct"/>
            <w:vAlign w:val="center"/>
          </w:tcPr>
          <w:p w14:paraId="09A7ABB2" w14:textId="74E4A732" w:rsidR="004613D3" w:rsidRPr="0016693D" w:rsidRDefault="004613D3" w:rsidP="00E31CC5">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Wave 8</w:t>
            </w:r>
          </w:p>
        </w:tc>
      </w:tr>
      <w:tr w:rsidR="00716513" w:rsidRPr="0016693D" w14:paraId="7088ABE1" w14:textId="42EC009B" w:rsidTr="00E31CC5">
        <w:trPr>
          <w:trHeight w:val="278"/>
        </w:trPr>
        <w:tc>
          <w:tcPr>
            <w:tcW w:w="601" w:type="pct"/>
            <w:shd w:val="clear" w:color="auto" w:fill="auto"/>
            <w:vAlign w:val="center"/>
          </w:tcPr>
          <w:p w14:paraId="5A29EAF0" w14:textId="53DA2B1C" w:rsidR="00716513" w:rsidRPr="0016693D" w:rsidRDefault="00716513" w:rsidP="00716513">
            <w:pPr>
              <w:rPr>
                <w:rFonts w:asciiTheme="minorHAnsi" w:eastAsia="Times New Roman" w:hAnsiTheme="minorHAnsi" w:cstheme="minorHAnsi"/>
                <w:bCs/>
                <w:color w:val="000000"/>
                <w:sz w:val="18"/>
                <w:szCs w:val="18"/>
                <w:lang w:val="en-CA"/>
              </w:rPr>
            </w:pPr>
            <w:r>
              <w:rPr>
                <w:rFonts w:asciiTheme="minorHAnsi" w:eastAsia="Times New Roman" w:hAnsiTheme="minorHAnsi" w:cstheme="minorHAnsi"/>
                <w:bCs/>
                <w:color w:val="000000"/>
                <w:sz w:val="18"/>
                <w:szCs w:val="18"/>
                <w:lang w:val="en-CA"/>
              </w:rPr>
              <w:t>BC/YT</w:t>
            </w:r>
          </w:p>
        </w:tc>
        <w:tc>
          <w:tcPr>
            <w:tcW w:w="488" w:type="pct"/>
            <w:vAlign w:val="center"/>
          </w:tcPr>
          <w:p w14:paraId="7DC629CF" w14:textId="27C71B45" w:rsidR="00716513" w:rsidRPr="0016693D" w:rsidRDefault="00716513" w:rsidP="00716513">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212</w:t>
            </w:r>
          </w:p>
        </w:tc>
        <w:tc>
          <w:tcPr>
            <w:tcW w:w="489" w:type="pct"/>
            <w:shd w:val="clear" w:color="auto" w:fill="auto"/>
            <w:vAlign w:val="center"/>
          </w:tcPr>
          <w:p w14:paraId="0EDEF52F" w14:textId="51AF5D20" w:rsidR="00716513" w:rsidRPr="0016693D" w:rsidRDefault="00716513" w:rsidP="00716513">
            <w:pPr>
              <w:jc w:val="cente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325</w:t>
            </w:r>
          </w:p>
        </w:tc>
        <w:tc>
          <w:tcPr>
            <w:tcW w:w="489" w:type="pct"/>
            <w:vAlign w:val="center"/>
          </w:tcPr>
          <w:p w14:paraId="025E8C02" w14:textId="5D5F893F"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300</w:t>
            </w:r>
          </w:p>
        </w:tc>
        <w:tc>
          <w:tcPr>
            <w:tcW w:w="489" w:type="pct"/>
            <w:vAlign w:val="center"/>
          </w:tcPr>
          <w:p w14:paraId="002DDAA2" w14:textId="352127C7"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286</w:t>
            </w:r>
          </w:p>
        </w:tc>
        <w:tc>
          <w:tcPr>
            <w:tcW w:w="488" w:type="pct"/>
            <w:vAlign w:val="center"/>
          </w:tcPr>
          <w:p w14:paraId="7F00472E" w14:textId="53FFDABA"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264</w:t>
            </w:r>
          </w:p>
        </w:tc>
        <w:tc>
          <w:tcPr>
            <w:tcW w:w="489" w:type="pct"/>
            <w:vAlign w:val="center"/>
          </w:tcPr>
          <w:p w14:paraId="48B7A6D9" w14:textId="1976FED2"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271</w:t>
            </w:r>
          </w:p>
        </w:tc>
        <w:tc>
          <w:tcPr>
            <w:tcW w:w="489" w:type="pct"/>
            <w:vAlign w:val="center"/>
          </w:tcPr>
          <w:p w14:paraId="4C39D156" w14:textId="051A6B53"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266</w:t>
            </w:r>
          </w:p>
        </w:tc>
        <w:tc>
          <w:tcPr>
            <w:tcW w:w="489" w:type="pct"/>
            <w:vAlign w:val="center"/>
          </w:tcPr>
          <w:p w14:paraId="61209B78" w14:textId="619408FF"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343</w:t>
            </w:r>
          </w:p>
        </w:tc>
        <w:tc>
          <w:tcPr>
            <w:tcW w:w="489" w:type="pct"/>
            <w:vAlign w:val="center"/>
          </w:tcPr>
          <w:p w14:paraId="72E007EF" w14:textId="551DA276"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332</w:t>
            </w:r>
          </w:p>
        </w:tc>
      </w:tr>
      <w:tr w:rsidR="00716513" w:rsidRPr="0016693D" w14:paraId="60BBC0FD" w14:textId="07E0CCC0" w:rsidTr="00E31CC5">
        <w:trPr>
          <w:trHeight w:val="278"/>
        </w:trPr>
        <w:tc>
          <w:tcPr>
            <w:tcW w:w="601" w:type="pct"/>
            <w:shd w:val="clear" w:color="auto" w:fill="auto"/>
            <w:vAlign w:val="center"/>
          </w:tcPr>
          <w:p w14:paraId="3D75901D" w14:textId="6F02B4A8" w:rsidR="00716513" w:rsidRPr="0016693D" w:rsidRDefault="00716513" w:rsidP="00716513">
            <w:pP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lang w:val="en-CA"/>
              </w:rPr>
              <w:t>AB/NT</w:t>
            </w:r>
          </w:p>
        </w:tc>
        <w:tc>
          <w:tcPr>
            <w:tcW w:w="488" w:type="pct"/>
            <w:vAlign w:val="center"/>
          </w:tcPr>
          <w:p w14:paraId="0A33535D" w14:textId="2F7C7C25" w:rsidR="00716513" w:rsidRPr="0016693D" w:rsidRDefault="00716513" w:rsidP="00716513">
            <w:pPr>
              <w:jc w:val="center"/>
              <w:rPr>
                <w:rFonts w:asciiTheme="minorHAnsi" w:eastAsia="Times New Roman" w:hAnsiTheme="minorHAnsi" w:cstheme="minorHAnsi"/>
                <w:color w:val="000000"/>
                <w:sz w:val="18"/>
                <w:szCs w:val="18"/>
              </w:rPr>
            </w:pPr>
            <w:r w:rsidRPr="0016693D">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97</w:t>
            </w:r>
          </w:p>
        </w:tc>
        <w:tc>
          <w:tcPr>
            <w:tcW w:w="489" w:type="pct"/>
            <w:shd w:val="clear" w:color="auto" w:fill="auto"/>
            <w:vAlign w:val="center"/>
          </w:tcPr>
          <w:p w14:paraId="780E8972" w14:textId="27614EF3"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256</w:t>
            </w:r>
          </w:p>
        </w:tc>
        <w:tc>
          <w:tcPr>
            <w:tcW w:w="489" w:type="pct"/>
            <w:vAlign w:val="center"/>
          </w:tcPr>
          <w:p w14:paraId="186E3D00" w14:textId="717BA2FD"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259</w:t>
            </w:r>
          </w:p>
        </w:tc>
        <w:tc>
          <w:tcPr>
            <w:tcW w:w="489" w:type="pct"/>
            <w:vAlign w:val="center"/>
          </w:tcPr>
          <w:p w14:paraId="5826D62E" w14:textId="2F28B1FB"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231</w:t>
            </w:r>
          </w:p>
        </w:tc>
        <w:tc>
          <w:tcPr>
            <w:tcW w:w="488" w:type="pct"/>
            <w:vAlign w:val="center"/>
          </w:tcPr>
          <w:p w14:paraId="3D412092" w14:textId="4740BD94"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222</w:t>
            </w:r>
          </w:p>
        </w:tc>
        <w:tc>
          <w:tcPr>
            <w:tcW w:w="489" w:type="pct"/>
            <w:vAlign w:val="center"/>
          </w:tcPr>
          <w:p w14:paraId="068B666C" w14:textId="19B5B6FA"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245</w:t>
            </w:r>
          </w:p>
        </w:tc>
        <w:tc>
          <w:tcPr>
            <w:tcW w:w="489" w:type="pct"/>
            <w:vAlign w:val="center"/>
          </w:tcPr>
          <w:p w14:paraId="0513EFB0" w14:textId="6B3950FC"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230</w:t>
            </w:r>
          </w:p>
        </w:tc>
        <w:tc>
          <w:tcPr>
            <w:tcW w:w="489" w:type="pct"/>
            <w:vAlign w:val="center"/>
          </w:tcPr>
          <w:p w14:paraId="68DEDE78" w14:textId="10E4CE48"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366</w:t>
            </w:r>
          </w:p>
        </w:tc>
        <w:tc>
          <w:tcPr>
            <w:tcW w:w="489" w:type="pct"/>
            <w:vAlign w:val="center"/>
          </w:tcPr>
          <w:p w14:paraId="561B8890" w14:textId="0F4AD712"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285</w:t>
            </w:r>
          </w:p>
        </w:tc>
      </w:tr>
      <w:tr w:rsidR="00716513" w:rsidRPr="0016693D" w14:paraId="49D3F3B2" w14:textId="7A72A1E3" w:rsidTr="00E31CC5">
        <w:trPr>
          <w:trHeight w:val="278"/>
        </w:trPr>
        <w:tc>
          <w:tcPr>
            <w:tcW w:w="601" w:type="pct"/>
            <w:shd w:val="clear" w:color="auto" w:fill="auto"/>
            <w:vAlign w:val="center"/>
          </w:tcPr>
          <w:p w14:paraId="1DE79D61" w14:textId="40515EAF" w:rsidR="00716513" w:rsidRPr="0016693D" w:rsidRDefault="00716513" w:rsidP="00716513">
            <w:pP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lang w:val="en-CA"/>
              </w:rPr>
              <w:t>MB/SK/NU</w:t>
            </w:r>
          </w:p>
        </w:tc>
        <w:tc>
          <w:tcPr>
            <w:tcW w:w="488" w:type="pct"/>
            <w:vAlign w:val="center"/>
          </w:tcPr>
          <w:p w14:paraId="393638C8" w14:textId="4621B3D9"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175</w:t>
            </w:r>
          </w:p>
        </w:tc>
        <w:tc>
          <w:tcPr>
            <w:tcW w:w="489" w:type="pct"/>
            <w:shd w:val="clear" w:color="auto" w:fill="auto"/>
            <w:vAlign w:val="center"/>
          </w:tcPr>
          <w:p w14:paraId="1B31353C" w14:textId="35C8BB17"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191</w:t>
            </w:r>
          </w:p>
        </w:tc>
        <w:tc>
          <w:tcPr>
            <w:tcW w:w="489" w:type="pct"/>
            <w:vAlign w:val="center"/>
          </w:tcPr>
          <w:p w14:paraId="6F08FBD8" w14:textId="54051C59"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189</w:t>
            </w:r>
          </w:p>
        </w:tc>
        <w:tc>
          <w:tcPr>
            <w:tcW w:w="489" w:type="pct"/>
            <w:vAlign w:val="center"/>
          </w:tcPr>
          <w:p w14:paraId="46B288F3" w14:textId="631D5354"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207</w:t>
            </w:r>
          </w:p>
        </w:tc>
        <w:tc>
          <w:tcPr>
            <w:tcW w:w="488" w:type="pct"/>
            <w:vAlign w:val="center"/>
          </w:tcPr>
          <w:p w14:paraId="6491B7B2" w14:textId="7712A4EA"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202</w:t>
            </w:r>
          </w:p>
        </w:tc>
        <w:tc>
          <w:tcPr>
            <w:tcW w:w="489" w:type="pct"/>
            <w:vAlign w:val="center"/>
          </w:tcPr>
          <w:p w14:paraId="45410938" w14:textId="214D9853"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206</w:t>
            </w:r>
          </w:p>
        </w:tc>
        <w:tc>
          <w:tcPr>
            <w:tcW w:w="489" w:type="pct"/>
            <w:vAlign w:val="center"/>
          </w:tcPr>
          <w:p w14:paraId="0EE1DFB2" w14:textId="38D9709C"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236</w:t>
            </w:r>
          </w:p>
        </w:tc>
        <w:tc>
          <w:tcPr>
            <w:tcW w:w="489" w:type="pct"/>
            <w:vAlign w:val="center"/>
          </w:tcPr>
          <w:p w14:paraId="0A4F562E" w14:textId="08C1DCF4"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309</w:t>
            </w:r>
          </w:p>
        </w:tc>
        <w:tc>
          <w:tcPr>
            <w:tcW w:w="489" w:type="pct"/>
            <w:vAlign w:val="center"/>
          </w:tcPr>
          <w:p w14:paraId="1AB98378" w14:textId="624D5EE2"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203</w:t>
            </w:r>
          </w:p>
        </w:tc>
      </w:tr>
      <w:tr w:rsidR="00716513" w:rsidRPr="0016693D" w14:paraId="3B519FD6" w14:textId="32686862" w:rsidTr="00E31CC5">
        <w:trPr>
          <w:trHeight w:val="278"/>
        </w:trPr>
        <w:tc>
          <w:tcPr>
            <w:tcW w:w="601" w:type="pct"/>
            <w:shd w:val="clear" w:color="auto" w:fill="auto"/>
            <w:vAlign w:val="center"/>
          </w:tcPr>
          <w:p w14:paraId="0B7DEFAD" w14:textId="0B30C684" w:rsidR="00716513" w:rsidRPr="0016693D" w:rsidRDefault="00716513" w:rsidP="00716513">
            <w:pPr>
              <w:rPr>
                <w:rFonts w:asciiTheme="minorHAnsi" w:eastAsia="Times New Roman" w:hAnsiTheme="minorHAnsi" w:cstheme="minorHAnsi"/>
                <w:bCs/>
                <w:color w:val="000000"/>
                <w:sz w:val="18"/>
                <w:szCs w:val="18"/>
                <w:lang w:val="en-CA"/>
              </w:rPr>
            </w:pPr>
            <w:r>
              <w:rPr>
                <w:rFonts w:asciiTheme="minorHAnsi" w:eastAsia="Times New Roman" w:hAnsiTheme="minorHAnsi" w:cstheme="minorHAnsi"/>
                <w:bCs/>
                <w:color w:val="000000"/>
                <w:sz w:val="18"/>
                <w:szCs w:val="18"/>
                <w:lang w:val="en-CA"/>
              </w:rPr>
              <w:t>ON</w:t>
            </w:r>
          </w:p>
        </w:tc>
        <w:tc>
          <w:tcPr>
            <w:tcW w:w="488" w:type="pct"/>
            <w:vAlign w:val="center"/>
          </w:tcPr>
          <w:p w14:paraId="11118CCF" w14:textId="61E447F0"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465</w:t>
            </w:r>
          </w:p>
        </w:tc>
        <w:tc>
          <w:tcPr>
            <w:tcW w:w="489" w:type="pct"/>
            <w:shd w:val="clear" w:color="auto" w:fill="auto"/>
            <w:vAlign w:val="center"/>
          </w:tcPr>
          <w:p w14:paraId="03F8AB8B" w14:textId="3E999AFD"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557</w:t>
            </w:r>
          </w:p>
        </w:tc>
        <w:tc>
          <w:tcPr>
            <w:tcW w:w="489" w:type="pct"/>
            <w:vAlign w:val="center"/>
          </w:tcPr>
          <w:p w14:paraId="169DB5D0" w14:textId="6F2C8684"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674</w:t>
            </w:r>
          </w:p>
        </w:tc>
        <w:tc>
          <w:tcPr>
            <w:tcW w:w="489" w:type="pct"/>
            <w:vAlign w:val="center"/>
          </w:tcPr>
          <w:p w14:paraId="3B54A330" w14:textId="1A317376"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664</w:t>
            </w:r>
          </w:p>
        </w:tc>
        <w:tc>
          <w:tcPr>
            <w:tcW w:w="488" w:type="pct"/>
            <w:vAlign w:val="center"/>
          </w:tcPr>
          <w:p w14:paraId="368E92E6" w14:textId="762732EE"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633</w:t>
            </w:r>
          </w:p>
        </w:tc>
        <w:tc>
          <w:tcPr>
            <w:tcW w:w="489" w:type="pct"/>
            <w:vAlign w:val="center"/>
          </w:tcPr>
          <w:p w14:paraId="16A65002" w14:textId="58D9D616"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655</w:t>
            </w:r>
          </w:p>
        </w:tc>
        <w:tc>
          <w:tcPr>
            <w:tcW w:w="489" w:type="pct"/>
            <w:vAlign w:val="center"/>
          </w:tcPr>
          <w:p w14:paraId="30A1690E" w14:textId="37F6ED20"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690</w:t>
            </w:r>
          </w:p>
        </w:tc>
        <w:tc>
          <w:tcPr>
            <w:tcW w:w="489" w:type="pct"/>
            <w:vAlign w:val="center"/>
          </w:tcPr>
          <w:p w14:paraId="3B48183A" w14:textId="16F3A404"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928</w:t>
            </w:r>
          </w:p>
        </w:tc>
        <w:tc>
          <w:tcPr>
            <w:tcW w:w="489" w:type="pct"/>
            <w:vAlign w:val="center"/>
          </w:tcPr>
          <w:p w14:paraId="6A794AB2" w14:textId="5E9CBCFD"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677</w:t>
            </w:r>
          </w:p>
        </w:tc>
      </w:tr>
      <w:tr w:rsidR="00716513" w:rsidRPr="0016693D" w14:paraId="0C624AB5" w14:textId="33C3B170" w:rsidTr="00E31CC5">
        <w:trPr>
          <w:trHeight w:val="278"/>
        </w:trPr>
        <w:tc>
          <w:tcPr>
            <w:tcW w:w="601" w:type="pct"/>
            <w:shd w:val="clear" w:color="auto" w:fill="auto"/>
            <w:vAlign w:val="center"/>
          </w:tcPr>
          <w:p w14:paraId="6F475DE3" w14:textId="58FA699F" w:rsidR="00716513" w:rsidRPr="0016693D" w:rsidRDefault="00716513" w:rsidP="00716513">
            <w:pP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lang w:val="en-CA"/>
              </w:rPr>
              <w:t>QC</w:t>
            </w:r>
          </w:p>
        </w:tc>
        <w:tc>
          <w:tcPr>
            <w:tcW w:w="488" w:type="pct"/>
            <w:vAlign w:val="center"/>
          </w:tcPr>
          <w:p w14:paraId="14DA3D6D" w14:textId="16AA7072"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300</w:t>
            </w:r>
          </w:p>
        </w:tc>
        <w:tc>
          <w:tcPr>
            <w:tcW w:w="489" w:type="pct"/>
            <w:shd w:val="clear" w:color="auto" w:fill="auto"/>
            <w:vAlign w:val="center"/>
          </w:tcPr>
          <w:p w14:paraId="6411727E" w14:textId="4A42ED9F"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533</w:t>
            </w:r>
          </w:p>
        </w:tc>
        <w:tc>
          <w:tcPr>
            <w:tcW w:w="489" w:type="pct"/>
            <w:vAlign w:val="center"/>
          </w:tcPr>
          <w:p w14:paraId="1670F623" w14:textId="2D83EFE8"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503</w:t>
            </w:r>
          </w:p>
        </w:tc>
        <w:tc>
          <w:tcPr>
            <w:tcW w:w="489" w:type="pct"/>
            <w:vAlign w:val="center"/>
          </w:tcPr>
          <w:p w14:paraId="069F5451" w14:textId="39975459"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497</w:t>
            </w:r>
          </w:p>
        </w:tc>
        <w:tc>
          <w:tcPr>
            <w:tcW w:w="488" w:type="pct"/>
            <w:vAlign w:val="center"/>
          </w:tcPr>
          <w:p w14:paraId="1F7800CC" w14:textId="7D8BB597"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481</w:t>
            </w:r>
          </w:p>
        </w:tc>
        <w:tc>
          <w:tcPr>
            <w:tcW w:w="489" w:type="pct"/>
            <w:vAlign w:val="center"/>
          </w:tcPr>
          <w:p w14:paraId="59C34DC0" w14:textId="73C26B32"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470</w:t>
            </w:r>
          </w:p>
        </w:tc>
        <w:tc>
          <w:tcPr>
            <w:tcW w:w="489" w:type="pct"/>
            <w:vAlign w:val="center"/>
          </w:tcPr>
          <w:p w14:paraId="4F05F685" w14:textId="04975B6C"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434</w:t>
            </w:r>
          </w:p>
        </w:tc>
        <w:tc>
          <w:tcPr>
            <w:tcW w:w="489" w:type="pct"/>
            <w:vAlign w:val="center"/>
          </w:tcPr>
          <w:p w14:paraId="32CF1C0B" w14:textId="3D9AF442"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587</w:t>
            </w:r>
          </w:p>
        </w:tc>
        <w:tc>
          <w:tcPr>
            <w:tcW w:w="489" w:type="pct"/>
            <w:vAlign w:val="center"/>
          </w:tcPr>
          <w:p w14:paraId="757AE88E" w14:textId="4DF1562C"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326</w:t>
            </w:r>
          </w:p>
        </w:tc>
      </w:tr>
      <w:tr w:rsidR="00716513" w:rsidRPr="0016693D" w14:paraId="44B79E87" w14:textId="1F55D11E" w:rsidTr="00E31CC5">
        <w:trPr>
          <w:trHeight w:val="278"/>
        </w:trPr>
        <w:tc>
          <w:tcPr>
            <w:tcW w:w="601" w:type="pct"/>
            <w:shd w:val="clear" w:color="auto" w:fill="auto"/>
            <w:vAlign w:val="center"/>
          </w:tcPr>
          <w:p w14:paraId="31D8A9B1" w14:textId="41492849" w:rsidR="00716513" w:rsidRPr="0016693D" w:rsidRDefault="00716513" w:rsidP="00716513">
            <w:pP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lang w:val="en-CA"/>
              </w:rPr>
              <w:t>Atlantic</w:t>
            </w:r>
          </w:p>
        </w:tc>
        <w:tc>
          <w:tcPr>
            <w:tcW w:w="488" w:type="pct"/>
            <w:vAlign w:val="center"/>
          </w:tcPr>
          <w:p w14:paraId="468586DE" w14:textId="13E358F3" w:rsidR="00716513" w:rsidRPr="0016693D" w:rsidRDefault="00716513" w:rsidP="00716513">
            <w:pPr>
              <w:jc w:val="center"/>
              <w:rPr>
                <w:rFonts w:asciiTheme="minorHAnsi" w:eastAsia="Times New Roman" w:hAnsiTheme="minorHAnsi" w:cstheme="minorHAnsi"/>
                <w:color w:val="000000"/>
                <w:sz w:val="18"/>
                <w:szCs w:val="18"/>
              </w:rPr>
            </w:pPr>
            <w:r w:rsidRPr="0016693D">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51</w:t>
            </w:r>
          </w:p>
        </w:tc>
        <w:tc>
          <w:tcPr>
            <w:tcW w:w="489" w:type="pct"/>
            <w:shd w:val="clear" w:color="auto" w:fill="auto"/>
            <w:vAlign w:val="center"/>
          </w:tcPr>
          <w:p w14:paraId="7E70B408" w14:textId="60EB49D3" w:rsidR="00716513" w:rsidRPr="0016693D" w:rsidRDefault="00716513" w:rsidP="00716513">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242</w:t>
            </w:r>
          </w:p>
        </w:tc>
        <w:tc>
          <w:tcPr>
            <w:tcW w:w="489" w:type="pct"/>
            <w:vAlign w:val="center"/>
          </w:tcPr>
          <w:p w14:paraId="21CE7056" w14:textId="2313C30F"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218</w:t>
            </w:r>
          </w:p>
        </w:tc>
        <w:tc>
          <w:tcPr>
            <w:tcW w:w="489" w:type="pct"/>
            <w:vAlign w:val="center"/>
          </w:tcPr>
          <w:p w14:paraId="07B84FB7" w14:textId="482ECB20"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195</w:t>
            </w:r>
          </w:p>
        </w:tc>
        <w:tc>
          <w:tcPr>
            <w:tcW w:w="488" w:type="pct"/>
            <w:vAlign w:val="center"/>
          </w:tcPr>
          <w:p w14:paraId="476B03BB" w14:textId="463358B3"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218</w:t>
            </w:r>
          </w:p>
        </w:tc>
        <w:tc>
          <w:tcPr>
            <w:tcW w:w="489" w:type="pct"/>
            <w:vAlign w:val="center"/>
          </w:tcPr>
          <w:p w14:paraId="6F7AEDA1" w14:textId="3ADEAF35"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214</w:t>
            </w:r>
          </w:p>
        </w:tc>
        <w:tc>
          <w:tcPr>
            <w:tcW w:w="489" w:type="pct"/>
            <w:vAlign w:val="center"/>
          </w:tcPr>
          <w:p w14:paraId="425B330A" w14:textId="0BF4587A"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195</w:t>
            </w:r>
          </w:p>
        </w:tc>
        <w:tc>
          <w:tcPr>
            <w:tcW w:w="489" w:type="pct"/>
            <w:vAlign w:val="center"/>
          </w:tcPr>
          <w:p w14:paraId="3FC1EF02" w14:textId="37F2FA17" w:rsidR="00716513" w:rsidRPr="004613D3" w:rsidRDefault="00716513" w:rsidP="00716513">
            <w:pPr>
              <w:jc w:val="center"/>
              <w:rPr>
                <w:rFonts w:asciiTheme="minorHAnsi" w:eastAsia="Times New Roman" w:hAnsiTheme="minorHAnsi" w:cstheme="minorHAnsi"/>
                <w:bCs/>
                <w:color w:val="000000"/>
                <w:sz w:val="18"/>
                <w:szCs w:val="18"/>
              </w:rPr>
            </w:pPr>
            <w:r w:rsidRPr="004613D3">
              <w:rPr>
                <w:rFonts w:asciiTheme="minorHAnsi" w:eastAsia="Times New Roman" w:hAnsiTheme="minorHAnsi" w:cstheme="minorHAnsi"/>
                <w:bCs/>
                <w:color w:val="000000"/>
                <w:sz w:val="18"/>
                <w:szCs w:val="18"/>
              </w:rPr>
              <w:t>253</w:t>
            </w:r>
          </w:p>
        </w:tc>
        <w:tc>
          <w:tcPr>
            <w:tcW w:w="489" w:type="pct"/>
            <w:vAlign w:val="center"/>
          </w:tcPr>
          <w:p w14:paraId="3A441E40" w14:textId="60611C44" w:rsidR="00716513" w:rsidRPr="004613D3" w:rsidRDefault="00716513" w:rsidP="00716513">
            <w:pPr>
              <w:jc w:val="center"/>
              <w:rPr>
                <w:rFonts w:asciiTheme="minorHAnsi" w:eastAsia="Times New Roman" w:hAnsiTheme="minorHAnsi" w:cstheme="minorHAnsi"/>
                <w:bCs/>
                <w:color w:val="000000"/>
                <w:sz w:val="18"/>
                <w:szCs w:val="18"/>
                <w:highlight w:val="yellow"/>
              </w:rPr>
            </w:pPr>
            <w:r>
              <w:rPr>
                <w:rFonts w:ascii="Calibri" w:hAnsi="Calibri" w:cs="Calibri"/>
                <w:color w:val="000000"/>
                <w:sz w:val="18"/>
                <w:szCs w:val="18"/>
              </w:rPr>
              <w:t>256</w:t>
            </w:r>
          </w:p>
        </w:tc>
      </w:tr>
      <w:tr w:rsidR="00716513" w:rsidRPr="0016693D" w14:paraId="404EDA7E" w14:textId="32FADAE4" w:rsidTr="00E31CC5">
        <w:trPr>
          <w:trHeight w:val="278"/>
        </w:trPr>
        <w:tc>
          <w:tcPr>
            <w:tcW w:w="601" w:type="pct"/>
            <w:shd w:val="clear" w:color="auto" w:fill="auto"/>
            <w:vAlign w:val="center"/>
          </w:tcPr>
          <w:p w14:paraId="53497231" w14:textId="77777777" w:rsidR="00716513" w:rsidRPr="0016693D" w:rsidRDefault="00716513" w:rsidP="00716513">
            <w:pPr>
              <w:rPr>
                <w:rFonts w:asciiTheme="minorHAnsi" w:eastAsia="Times New Roman" w:hAnsiTheme="minorHAnsi" w:cstheme="minorHAnsi"/>
                <w:b/>
                <w:bCs/>
                <w:color w:val="000000"/>
                <w:sz w:val="18"/>
                <w:szCs w:val="18"/>
              </w:rPr>
            </w:pPr>
            <w:r w:rsidRPr="0016693D">
              <w:rPr>
                <w:rFonts w:asciiTheme="minorHAnsi" w:eastAsia="Times New Roman" w:hAnsiTheme="minorHAnsi" w:cstheme="minorHAnsi"/>
                <w:b/>
                <w:bCs/>
                <w:color w:val="000000"/>
                <w:sz w:val="18"/>
                <w:szCs w:val="18"/>
                <w:lang w:val="en-CA"/>
              </w:rPr>
              <w:lastRenderedPageBreak/>
              <w:t>Total</w:t>
            </w:r>
          </w:p>
        </w:tc>
        <w:tc>
          <w:tcPr>
            <w:tcW w:w="488" w:type="pct"/>
            <w:vAlign w:val="center"/>
          </w:tcPr>
          <w:p w14:paraId="3DCE4377" w14:textId="489668FD" w:rsidR="00716513" w:rsidRPr="0016693D" w:rsidRDefault="00716513" w:rsidP="00716513">
            <w:pPr>
              <w:jc w:val="center"/>
              <w:rPr>
                <w:rFonts w:asciiTheme="minorHAnsi" w:eastAsia="Times New Roman" w:hAnsiTheme="minorHAnsi" w:cstheme="minorHAnsi"/>
                <w:b/>
                <w:bCs/>
                <w:color w:val="000000"/>
                <w:sz w:val="18"/>
                <w:szCs w:val="18"/>
                <w:lang w:val="en-CA"/>
              </w:rPr>
            </w:pPr>
            <w:r w:rsidRPr="0016693D">
              <w:rPr>
                <w:rFonts w:asciiTheme="minorHAnsi" w:eastAsia="Times New Roman" w:hAnsiTheme="minorHAnsi" w:cstheme="minorHAnsi"/>
                <w:b/>
                <w:bCs/>
                <w:color w:val="000000"/>
                <w:sz w:val="18"/>
                <w:szCs w:val="18"/>
                <w:lang w:val="en-CA"/>
              </w:rPr>
              <w:t>100%</w:t>
            </w:r>
          </w:p>
        </w:tc>
        <w:tc>
          <w:tcPr>
            <w:tcW w:w="489" w:type="pct"/>
            <w:shd w:val="clear" w:color="auto" w:fill="auto"/>
            <w:vAlign w:val="center"/>
          </w:tcPr>
          <w:p w14:paraId="1AF4E701" w14:textId="503B9FE4" w:rsidR="00716513" w:rsidRPr="0016693D" w:rsidRDefault="00716513" w:rsidP="00716513">
            <w:pPr>
              <w:jc w:val="center"/>
              <w:rPr>
                <w:rFonts w:asciiTheme="minorHAnsi" w:eastAsia="Times New Roman" w:hAnsiTheme="minorHAnsi" w:cstheme="minorHAnsi"/>
                <w:b/>
                <w:bCs/>
                <w:color w:val="000000"/>
                <w:sz w:val="18"/>
                <w:szCs w:val="18"/>
              </w:rPr>
            </w:pPr>
            <w:r w:rsidRPr="0016693D">
              <w:rPr>
                <w:rFonts w:asciiTheme="minorHAnsi" w:eastAsia="Times New Roman" w:hAnsiTheme="minorHAnsi" w:cstheme="minorHAnsi"/>
                <w:b/>
                <w:bCs/>
                <w:color w:val="000000"/>
                <w:sz w:val="18"/>
                <w:szCs w:val="18"/>
                <w:lang w:val="en-CA"/>
              </w:rPr>
              <w:t>2,</w:t>
            </w:r>
            <w:r>
              <w:rPr>
                <w:rFonts w:asciiTheme="minorHAnsi" w:eastAsia="Times New Roman" w:hAnsiTheme="minorHAnsi" w:cstheme="minorHAnsi"/>
                <w:b/>
                <w:bCs/>
                <w:color w:val="000000"/>
                <w:sz w:val="18"/>
                <w:szCs w:val="18"/>
                <w:lang w:val="en-CA"/>
              </w:rPr>
              <w:t>104</w:t>
            </w:r>
          </w:p>
        </w:tc>
        <w:tc>
          <w:tcPr>
            <w:tcW w:w="489" w:type="pct"/>
            <w:vAlign w:val="center"/>
          </w:tcPr>
          <w:p w14:paraId="7E038E38" w14:textId="31E252DD"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2143</w:t>
            </w:r>
          </w:p>
        </w:tc>
        <w:tc>
          <w:tcPr>
            <w:tcW w:w="489" w:type="pct"/>
            <w:vAlign w:val="center"/>
          </w:tcPr>
          <w:p w14:paraId="6973F586" w14:textId="5291AFB1"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2080</w:t>
            </w:r>
          </w:p>
        </w:tc>
        <w:tc>
          <w:tcPr>
            <w:tcW w:w="488" w:type="pct"/>
            <w:vAlign w:val="center"/>
          </w:tcPr>
          <w:p w14:paraId="13BC05AD" w14:textId="3A0DF71D"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2020</w:t>
            </w:r>
          </w:p>
        </w:tc>
        <w:tc>
          <w:tcPr>
            <w:tcW w:w="489" w:type="pct"/>
            <w:vAlign w:val="center"/>
          </w:tcPr>
          <w:p w14:paraId="2F3284BB" w14:textId="44CDD6E5"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2061</w:t>
            </w:r>
          </w:p>
        </w:tc>
        <w:tc>
          <w:tcPr>
            <w:tcW w:w="489" w:type="pct"/>
            <w:vAlign w:val="center"/>
          </w:tcPr>
          <w:p w14:paraId="706A5FAA" w14:textId="27B9F459"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2051</w:t>
            </w:r>
          </w:p>
        </w:tc>
        <w:tc>
          <w:tcPr>
            <w:tcW w:w="489" w:type="pct"/>
            <w:vAlign w:val="center"/>
          </w:tcPr>
          <w:p w14:paraId="3BE4ED4D" w14:textId="23DFB60D" w:rsidR="00716513" w:rsidRPr="004613D3" w:rsidRDefault="00716513" w:rsidP="00716513">
            <w:pPr>
              <w:jc w:val="center"/>
              <w:rPr>
                <w:rFonts w:asciiTheme="minorHAnsi" w:eastAsia="Times New Roman" w:hAnsiTheme="minorHAnsi" w:cstheme="minorHAnsi"/>
                <w:b/>
                <w:color w:val="000000"/>
                <w:sz w:val="18"/>
                <w:szCs w:val="18"/>
              </w:rPr>
            </w:pPr>
            <w:r w:rsidRPr="004613D3">
              <w:rPr>
                <w:rFonts w:asciiTheme="minorHAnsi" w:eastAsia="Times New Roman" w:hAnsiTheme="minorHAnsi" w:cstheme="minorHAnsi"/>
                <w:b/>
                <w:color w:val="000000"/>
                <w:sz w:val="18"/>
                <w:szCs w:val="18"/>
              </w:rPr>
              <w:t>2786</w:t>
            </w:r>
          </w:p>
        </w:tc>
        <w:tc>
          <w:tcPr>
            <w:tcW w:w="489" w:type="pct"/>
            <w:vAlign w:val="center"/>
          </w:tcPr>
          <w:p w14:paraId="5CAC256F" w14:textId="230C1FF5" w:rsidR="00716513" w:rsidRPr="004613D3" w:rsidRDefault="00716513" w:rsidP="00716513">
            <w:pPr>
              <w:jc w:val="center"/>
              <w:rPr>
                <w:rFonts w:asciiTheme="minorHAnsi" w:eastAsia="Times New Roman" w:hAnsiTheme="minorHAnsi" w:cstheme="minorHAnsi"/>
                <w:b/>
                <w:color w:val="000000"/>
                <w:sz w:val="18"/>
                <w:szCs w:val="18"/>
                <w:highlight w:val="yellow"/>
              </w:rPr>
            </w:pPr>
            <w:r>
              <w:rPr>
                <w:rFonts w:ascii="Calibri" w:hAnsi="Calibri" w:cs="Calibri"/>
                <w:b/>
                <w:bCs/>
                <w:color w:val="000000"/>
                <w:sz w:val="18"/>
                <w:szCs w:val="18"/>
              </w:rPr>
              <w:t>2,079</w:t>
            </w:r>
          </w:p>
        </w:tc>
      </w:tr>
      <w:tr w:rsidR="00EA2659" w:rsidRPr="008045BA" w14:paraId="4905FF7C" w14:textId="77777777" w:rsidTr="00E31CC5">
        <w:trPr>
          <w:trHeight w:val="278"/>
        </w:trPr>
        <w:tc>
          <w:tcPr>
            <w:tcW w:w="601" w:type="pct"/>
            <w:shd w:val="clear" w:color="auto" w:fill="auto"/>
            <w:vAlign w:val="center"/>
          </w:tcPr>
          <w:p w14:paraId="0751FD03" w14:textId="738C5EE6" w:rsidR="00EA2659" w:rsidRPr="008045BA" w:rsidRDefault="00EA2659" w:rsidP="00EA2659">
            <w:pPr>
              <w:rPr>
                <w:rFonts w:asciiTheme="minorHAnsi" w:eastAsia="Times New Roman" w:hAnsiTheme="minorHAnsi" w:cstheme="minorHAnsi"/>
                <w:color w:val="000000"/>
                <w:sz w:val="18"/>
                <w:szCs w:val="18"/>
                <w:lang w:val="en-CA"/>
              </w:rPr>
            </w:pPr>
            <w:r w:rsidRPr="008045BA">
              <w:rPr>
                <w:rFonts w:asciiTheme="minorHAnsi" w:eastAsia="Times New Roman" w:hAnsiTheme="minorHAnsi" w:cstheme="minorHAnsi"/>
                <w:color w:val="000000"/>
                <w:sz w:val="18"/>
                <w:szCs w:val="18"/>
                <w:lang w:val="en-CA"/>
              </w:rPr>
              <w:t>Longitudinal</w:t>
            </w:r>
          </w:p>
        </w:tc>
        <w:tc>
          <w:tcPr>
            <w:tcW w:w="488" w:type="pct"/>
            <w:vAlign w:val="center"/>
          </w:tcPr>
          <w:p w14:paraId="6F641A81" w14:textId="69C009F9" w:rsidR="00EA2659" w:rsidRPr="008045BA" w:rsidRDefault="00EA2659" w:rsidP="00EA2659">
            <w:pPr>
              <w:jc w:val="center"/>
              <w:rPr>
                <w:rFonts w:asciiTheme="minorHAnsi" w:eastAsia="Times New Roman" w:hAnsiTheme="minorHAnsi" w:cstheme="minorHAnsi"/>
                <w:color w:val="000000"/>
                <w:sz w:val="18"/>
                <w:szCs w:val="18"/>
                <w:lang w:val="en-CA"/>
              </w:rPr>
            </w:pPr>
            <w:r w:rsidRPr="008045BA">
              <w:rPr>
                <w:rFonts w:asciiTheme="minorHAnsi" w:eastAsia="Times New Roman" w:hAnsiTheme="minorHAnsi" w:cstheme="minorHAnsi"/>
                <w:color w:val="000000"/>
                <w:sz w:val="18"/>
                <w:szCs w:val="18"/>
                <w:lang w:val="en-CA"/>
              </w:rPr>
              <w:t>1500</w:t>
            </w:r>
          </w:p>
        </w:tc>
        <w:tc>
          <w:tcPr>
            <w:tcW w:w="489" w:type="pct"/>
            <w:shd w:val="clear" w:color="auto" w:fill="auto"/>
            <w:vAlign w:val="center"/>
          </w:tcPr>
          <w:p w14:paraId="6E59AC77" w14:textId="5DA19F34" w:rsidR="00EA2659" w:rsidRPr="008045BA" w:rsidRDefault="00EA2659" w:rsidP="00EA2659">
            <w:pPr>
              <w:jc w:val="center"/>
              <w:rPr>
                <w:rFonts w:asciiTheme="minorHAnsi" w:eastAsia="Times New Roman" w:hAnsiTheme="minorHAnsi" w:cstheme="minorHAnsi"/>
                <w:color w:val="000000"/>
                <w:sz w:val="18"/>
                <w:szCs w:val="18"/>
                <w:lang w:val="en-CA"/>
              </w:rPr>
            </w:pPr>
            <w:r>
              <w:rPr>
                <w:rFonts w:asciiTheme="minorHAnsi" w:eastAsia="Times New Roman" w:hAnsiTheme="minorHAnsi" w:cstheme="minorHAnsi"/>
                <w:color w:val="000000"/>
                <w:sz w:val="18"/>
                <w:szCs w:val="18"/>
                <w:lang w:val="en-CA"/>
              </w:rPr>
              <w:t>n/a</w:t>
            </w:r>
          </w:p>
        </w:tc>
        <w:tc>
          <w:tcPr>
            <w:tcW w:w="489" w:type="pct"/>
            <w:vAlign w:val="center"/>
          </w:tcPr>
          <w:p w14:paraId="013A36C3" w14:textId="77A97DB4"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1260</w:t>
            </w:r>
          </w:p>
        </w:tc>
        <w:tc>
          <w:tcPr>
            <w:tcW w:w="489" w:type="pct"/>
            <w:vAlign w:val="center"/>
          </w:tcPr>
          <w:p w14:paraId="31538F1D" w14:textId="600C61AE"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1451</w:t>
            </w:r>
          </w:p>
        </w:tc>
        <w:tc>
          <w:tcPr>
            <w:tcW w:w="488" w:type="pct"/>
            <w:vAlign w:val="center"/>
          </w:tcPr>
          <w:p w14:paraId="6DA60ED2" w14:textId="2F33FE2D"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1630</w:t>
            </w:r>
          </w:p>
        </w:tc>
        <w:tc>
          <w:tcPr>
            <w:tcW w:w="489" w:type="pct"/>
            <w:vAlign w:val="center"/>
          </w:tcPr>
          <w:p w14:paraId="169377FA" w14:textId="4BB0A4EA"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1535</w:t>
            </w:r>
          </w:p>
        </w:tc>
        <w:tc>
          <w:tcPr>
            <w:tcW w:w="489" w:type="pct"/>
            <w:vAlign w:val="center"/>
          </w:tcPr>
          <w:p w14:paraId="326E806C" w14:textId="4B9496D0"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688</w:t>
            </w:r>
          </w:p>
        </w:tc>
        <w:tc>
          <w:tcPr>
            <w:tcW w:w="489" w:type="pct"/>
            <w:vAlign w:val="center"/>
          </w:tcPr>
          <w:p w14:paraId="54417777" w14:textId="1E6A8D72" w:rsidR="00EA2659" w:rsidRPr="008045BA" w:rsidRDefault="00EA2659" w:rsidP="00EA2659">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785</w:t>
            </w:r>
          </w:p>
        </w:tc>
        <w:tc>
          <w:tcPr>
            <w:tcW w:w="489" w:type="pct"/>
            <w:vAlign w:val="center"/>
          </w:tcPr>
          <w:p w14:paraId="6E90EDF7" w14:textId="60AA86A5" w:rsidR="00EA2659" w:rsidRPr="008045BA" w:rsidRDefault="00EA2659" w:rsidP="00EA2659">
            <w:pPr>
              <w:jc w:val="center"/>
              <w:rPr>
                <w:rFonts w:asciiTheme="minorHAnsi" w:eastAsia="Times New Roman" w:hAnsiTheme="minorHAnsi" w:cstheme="minorHAnsi"/>
                <w:color w:val="000000"/>
                <w:sz w:val="18"/>
                <w:szCs w:val="18"/>
                <w:highlight w:val="yellow"/>
              </w:rPr>
            </w:pPr>
            <w:r w:rsidRPr="008045BA">
              <w:rPr>
                <w:rFonts w:asciiTheme="minorHAnsi" w:eastAsia="Times New Roman" w:hAnsiTheme="minorHAnsi" w:cstheme="minorHAnsi"/>
                <w:color w:val="000000"/>
                <w:sz w:val="18"/>
                <w:szCs w:val="18"/>
              </w:rPr>
              <w:t>n/a</w:t>
            </w:r>
          </w:p>
        </w:tc>
      </w:tr>
    </w:tbl>
    <w:bookmarkEnd w:id="20"/>
    <w:p w14:paraId="1AA4EEEE" w14:textId="77777777" w:rsidR="00EA2659" w:rsidRPr="00EA2659" w:rsidRDefault="00EA2659" w:rsidP="00B2767D">
      <w:pPr>
        <w:pStyle w:val="NoSpacing"/>
        <w:rPr>
          <w:sz w:val="20"/>
          <w:szCs w:val="20"/>
        </w:rPr>
      </w:pPr>
      <w:r w:rsidRPr="00EA2659">
        <w:rPr>
          <w:sz w:val="20"/>
          <w:szCs w:val="20"/>
        </w:rPr>
        <w:t>*For wave 7 only longitudinal sample who completed wave 1 or more than 1 wave in waves 2-6 were invited to participate.</w:t>
      </w:r>
    </w:p>
    <w:p w14:paraId="2C20F867" w14:textId="27239201" w:rsidR="00BA734D" w:rsidRDefault="00EA2659" w:rsidP="00B2767D">
      <w:pPr>
        <w:pStyle w:val="NoSpacing"/>
      </w:pPr>
      <w:r>
        <w:t xml:space="preserve"> </w:t>
      </w:r>
    </w:p>
    <w:p w14:paraId="4C07FF20" w14:textId="286179B2" w:rsidR="00E31CC5" w:rsidRPr="00EB2CE7" w:rsidRDefault="00E31CC5" w:rsidP="00B84E6E">
      <w:pPr>
        <w:pStyle w:val="NoSpacing"/>
        <w:jc w:val="both"/>
        <w:rPr>
          <w:rFonts w:cstheme="minorHAnsi"/>
        </w:rPr>
      </w:pPr>
      <w:r w:rsidRPr="008C7788">
        <w:rPr>
          <w:rFonts w:cstheme="minorHAnsi"/>
        </w:rPr>
        <w:t xml:space="preserve">Overall, </w:t>
      </w:r>
      <w:r w:rsidR="00716513">
        <w:rPr>
          <w:rFonts w:cstheme="minorHAnsi"/>
        </w:rPr>
        <w:t>45,372</w:t>
      </w:r>
      <w:r w:rsidRPr="008C7788">
        <w:rPr>
          <w:rFonts w:cstheme="minorHAnsi"/>
        </w:rPr>
        <w:t xml:space="preserve"> Canadians were invited to participate in the eight waves</w:t>
      </w:r>
      <w:r w:rsidR="008C7788" w:rsidRPr="008C7788">
        <w:rPr>
          <w:rFonts w:cstheme="minorHAnsi"/>
        </w:rPr>
        <w:t xml:space="preserve">, </w:t>
      </w:r>
      <w:r w:rsidR="00C01858">
        <w:rPr>
          <w:rFonts w:cstheme="minorHAnsi"/>
        </w:rPr>
        <w:t xml:space="preserve">and </w:t>
      </w:r>
      <w:r w:rsidR="008C7788" w:rsidRPr="008C7788">
        <w:rPr>
          <w:rFonts w:cstheme="minorHAnsi"/>
        </w:rPr>
        <w:t xml:space="preserve">a total of </w:t>
      </w:r>
      <w:r w:rsidR="00716513">
        <w:rPr>
          <w:rFonts w:cstheme="minorHAnsi"/>
        </w:rPr>
        <w:t>17,324</w:t>
      </w:r>
      <w:r w:rsidR="008C7788" w:rsidRPr="008C7788">
        <w:rPr>
          <w:rFonts w:cstheme="minorHAnsi"/>
        </w:rPr>
        <w:t xml:space="preserve"> </w:t>
      </w:r>
      <w:r w:rsidR="00C01858">
        <w:rPr>
          <w:rFonts w:cstheme="minorHAnsi"/>
        </w:rPr>
        <w:t>survey</w:t>
      </w:r>
      <w:r w:rsidR="00972E05">
        <w:rPr>
          <w:rFonts w:cstheme="minorHAnsi"/>
        </w:rPr>
        <w:t>s</w:t>
      </w:r>
      <w:r w:rsidR="00C01858">
        <w:rPr>
          <w:rFonts w:cstheme="minorHAnsi"/>
        </w:rPr>
        <w:t xml:space="preserve"> were </w:t>
      </w:r>
      <w:r w:rsidR="008C7788" w:rsidRPr="008C7788">
        <w:rPr>
          <w:rFonts w:cstheme="minorHAnsi"/>
        </w:rPr>
        <w:t>complet</w:t>
      </w:r>
      <w:r w:rsidR="00C01858">
        <w:rPr>
          <w:rFonts w:cstheme="minorHAnsi"/>
        </w:rPr>
        <w:t>ed</w:t>
      </w:r>
      <w:r w:rsidR="008C7788" w:rsidRPr="008C7788">
        <w:rPr>
          <w:rFonts w:cstheme="minorHAnsi"/>
        </w:rPr>
        <w:t xml:space="preserve"> for an overall response rate of </w:t>
      </w:r>
      <w:r w:rsidR="00716513">
        <w:rPr>
          <w:rFonts w:cstheme="minorHAnsi"/>
        </w:rPr>
        <w:t>38.2</w:t>
      </w:r>
      <w:r w:rsidR="008C7788" w:rsidRPr="008C7788">
        <w:rPr>
          <w:rFonts w:cstheme="minorHAnsi"/>
        </w:rPr>
        <w:t xml:space="preserve">%. A </w:t>
      </w:r>
      <w:r w:rsidRPr="008C7788">
        <w:rPr>
          <w:rFonts w:cstheme="minorHAnsi"/>
        </w:rPr>
        <w:t xml:space="preserve">detailed breakdown </w:t>
      </w:r>
      <w:r w:rsidR="008C7788" w:rsidRPr="008C7788">
        <w:rPr>
          <w:rFonts w:cstheme="minorHAnsi"/>
        </w:rPr>
        <w:t xml:space="preserve">of </w:t>
      </w:r>
      <w:r w:rsidR="008C7788">
        <w:rPr>
          <w:rFonts w:cstheme="minorHAnsi"/>
        </w:rPr>
        <w:t xml:space="preserve">field dates, </w:t>
      </w:r>
      <w:r w:rsidR="008C7788" w:rsidRPr="008C7788">
        <w:rPr>
          <w:rFonts w:cstheme="minorHAnsi"/>
        </w:rPr>
        <w:t>recruitment, response rate, margin of error</w:t>
      </w:r>
      <w:r w:rsidR="005E4AF7">
        <w:rPr>
          <w:rFonts w:cstheme="minorHAnsi"/>
        </w:rPr>
        <w:t xml:space="preserve">, and survey length for each </w:t>
      </w:r>
      <w:r w:rsidR="008C7788" w:rsidRPr="008C7788">
        <w:rPr>
          <w:rFonts w:cstheme="minorHAnsi"/>
        </w:rPr>
        <w:t xml:space="preserve">wave is available in table </w:t>
      </w:r>
      <w:r w:rsidR="00B06449">
        <w:rPr>
          <w:rFonts w:cstheme="minorHAnsi"/>
        </w:rPr>
        <w:t>3</w:t>
      </w:r>
      <w:r w:rsidR="005E4AF7">
        <w:rPr>
          <w:rFonts w:cstheme="minorHAnsi"/>
        </w:rPr>
        <w:t xml:space="preserve"> below</w:t>
      </w:r>
      <w:r w:rsidR="008C7788" w:rsidRPr="008C7788">
        <w:rPr>
          <w:rFonts w:cstheme="minorHAnsi"/>
        </w:rPr>
        <w:t>.</w:t>
      </w:r>
    </w:p>
    <w:p w14:paraId="526A1DD9" w14:textId="77777777" w:rsidR="00E31CC5" w:rsidRDefault="00E31CC5" w:rsidP="00B2767D">
      <w:pPr>
        <w:pStyle w:val="NoSpacing"/>
      </w:pPr>
    </w:p>
    <w:p w14:paraId="5F4BA8E6" w14:textId="40303CAD" w:rsidR="00E31CC5" w:rsidRDefault="00E31CC5" w:rsidP="00E31CC5">
      <w:pPr>
        <w:pStyle w:val="NoSpacing"/>
        <w:rPr>
          <w:rFonts w:cstheme="minorHAnsi"/>
        </w:rPr>
      </w:pPr>
      <w:bookmarkStart w:id="22" w:name="_Hlk68093555"/>
      <w:bookmarkStart w:id="23" w:name="_Toc224359364"/>
      <w:r>
        <w:rPr>
          <w:rFonts w:cstheme="minorHAnsi"/>
        </w:rPr>
        <w:t xml:space="preserve">Table </w:t>
      </w:r>
      <w:r w:rsidR="00B06449">
        <w:rPr>
          <w:rFonts w:cstheme="minorHAnsi"/>
        </w:rPr>
        <w:t>3</w:t>
      </w:r>
      <w:r>
        <w:rPr>
          <w:rFonts w:cstheme="minorHAnsi"/>
        </w:rPr>
        <w:t xml:space="preserve">. </w:t>
      </w:r>
      <w:r w:rsidR="008C7788">
        <w:rPr>
          <w:rFonts w:cstheme="minorHAnsi"/>
        </w:rPr>
        <w:t>Field details by wave</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48"/>
        <w:gridCol w:w="1033"/>
        <w:gridCol w:w="1033"/>
        <w:gridCol w:w="1034"/>
        <w:gridCol w:w="1034"/>
        <w:gridCol w:w="1034"/>
        <w:gridCol w:w="1034"/>
        <w:gridCol w:w="1034"/>
        <w:gridCol w:w="1030"/>
      </w:tblGrid>
      <w:tr w:rsidR="00F84005" w14:paraId="4613C0B4" w14:textId="77777777" w:rsidTr="00716513">
        <w:tc>
          <w:tcPr>
            <w:tcW w:w="954" w:type="pct"/>
            <w:vAlign w:val="center"/>
          </w:tcPr>
          <w:p w14:paraId="608C0180" w14:textId="77777777" w:rsidR="00684F83" w:rsidRPr="005763A4" w:rsidRDefault="00684F83" w:rsidP="00CD4B37">
            <w:pPr>
              <w:pStyle w:val="NoSpacing"/>
              <w:rPr>
                <w:rFonts w:cstheme="minorHAnsi"/>
                <w:sz w:val="20"/>
              </w:rPr>
            </w:pPr>
          </w:p>
        </w:tc>
        <w:tc>
          <w:tcPr>
            <w:tcW w:w="506" w:type="pct"/>
            <w:vAlign w:val="center"/>
          </w:tcPr>
          <w:p w14:paraId="76226BDB" w14:textId="177864D6" w:rsidR="00684F83" w:rsidRDefault="00684F83" w:rsidP="00684F83">
            <w:pPr>
              <w:pStyle w:val="NoSpacing"/>
              <w:jc w:val="center"/>
              <w:rPr>
                <w:rFonts w:cstheme="minorHAnsi"/>
                <w:b/>
                <w:sz w:val="20"/>
              </w:rPr>
            </w:pPr>
            <w:r>
              <w:rPr>
                <w:rFonts w:ascii="Calibri" w:hAnsi="Calibri" w:cs="Calibri"/>
                <w:color w:val="000000"/>
                <w:sz w:val="18"/>
                <w:szCs w:val="18"/>
              </w:rPr>
              <w:t>Wave 1</w:t>
            </w:r>
          </w:p>
        </w:tc>
        <w:tc>
          <w:tcPr>
            <w:tcW w:w="506" w:type="pct"/>
            <w:vAlign w:val="center"/>
          </w:tcPr>
          <w:p w14:paraId="2190A107" w14:textId="0CD4354B" w:rsidR="00684F83" w:rsidRPr="00093EE7" w:rsidRDefault="00684F83" w:rsidP="00684F83">
            <w:pPr>
              <w:pStyle w:val="NoSpacing"/>
              <w:jc w:val="center"/>
              <w:rPr>
                <w:rFonts w:cstheme="minorHAnsi"/>
                <w:b/>
                <w:sz w:val="20"/>
              </w:rPr>
            </w:pPr>
            <w:r>
              <w:rPr>
                <w:rFonts w:ascii="Calibri" w:hAnsi="Calibri" w:cs="Calibri"/>
                <w:color w:val="000000"/>
                <w:sz w:val="18"/>
                <w:szCs w:val="18"/>
              </w:rPr>
              <w:t>Wave 2</w:t>
            </w:r>
          </w:p>
        </w:tc>
        <w:tc>
          <w:tcPr>
            <w:tcW w:w="506" w:type="pct"/>
            <w:vAlign w:val="center"/>
          </w:tcPr>
          <w:p w14:paraId="447E55BF" w14:textId="48E32743" w:rsidR="00684F83" w:rsidRPr="00093EE7" w:rsidRDefault="00684F83" w:rsidP="00684F83">
            <w:pPr>
              <w:pStyle w:val="NoSpacing"/>
              <w:jc w:val="center"/>
              <w:rPr>
                <w:rFonts w:cstheme="minorHAnsi"/>
                <w:b/>
                <w:sz w:val="20"/>
              </w:rPr>
            </w:pPr>
            <w:r>
              <w:rPr>
                <w:rFonts w:ascii="Calibri" w:hAnsi="Calibri" w:cs="Calibri"/>
                <w:color w:val="000000"/>
                <w:sz w:val="18"/>
                <w:szCs w:val="18"/>
              </w:rPr>
              <w:t>Wave 3</w:t>
            </w:r>
          </w:p>
        </w:tc>
        <w:tc>
          <w:tcPr>
            <w:tcW w:w="506" w:type="pct"/>
            <w:vAlign w:val="center"/>
          </w:tcPr>
          <w:p w14:paraId="3DAC4FD0" w14:textId="5D086469" w:rsidR="00684F83" w:rsidRDefault="00684F83" w:rsidP="00684F83">
            <w:pPr>
              <w:pStyle w:val="NoSpacing"/>
              <w:jc w:val="center"/>
              <w:rPr>
                <w:rFonts w:cstheme="minorHAnsi"/>
                <w:b/>
                <w:sz w:val="20"/>
              </w:rPr>
            </w:pPr>
            <w:r>
              <w:rPr>
                <w:rFonts w:ascii="Calibri" w:hAnsi="Calibri" w:cs="Calibri"/>
                <w:color w:val="000000"/>
                <w:sz w:val="18"/>
                <w:szCs w:val="18"/>
              </w:rPr>
              <w:t>Wave 4</w:t>
            </w:r>
          </w:p>
        </w:tc>
        <w:tc>
          <w:tcPr>
            <w:tcW w:w="506" w:type="pct"/>
            <w:vAlign w:val="center"/>
          </w:tcPr>
          <w:p w14:paraId="167EA6B9" w14:textId="0EA3FD20" w:rsidR="00684F83" w:rsidRDefault="00684F83" w:rsidP="00684F83">
            <w:pPr>
              <w:pStyle w:val="NoSpacing"/>
              <w:jc w:val="center"/>
              <w:rPr>
                <w:rFonts w:cstheme="minorHAnsi"/>
                <w:b/>
                <w:sz w:val="20"/>
              </w:rPr>
            </w:pPr>
            <w:r>
              <w:rPr>
                <w:rFonts w:ascii="Calibri" w:hAnsi="Calibri" w:cs="Calibri"/>
                <w:color w:val="000000"/>
                <w:sz w:val="18"/>
                <w:szCs w:val="18"/>
              </w:rPr>
              <w:t>Wave 5</w:t>
            </w:r>
          </w:p>
        </w:tc>
        <w:tc>
          <w:tcPr>
            <w:tcW w:w="506" w:type="pct"/>
            <w:vAlign w:val="center"/>
          </w:tcPr>
          <w:p w14:paraId="13CEB79D" w14:textId="5BC52B25" w:rsidR="00684F83" w:rsidRDefault="00684F83" w:rsidP="00684F83">
            <w:pPr>
              <w:pStyle w:val="NoSpacing"/>
              <w:jc w:val="center"/>
              <w:rPr>
                <w:rFonts w:cstheme="minorHAnsi"/>
                <w:b/>
                <w:sz w:val="20"/>
              </w:rPr>
            </w:pPr>
            <w:r>
              <w:rPr>
                <w:rFonts w:ascii="Calibri" w:hAnsi="Calibri" w:cs="Calibri"/>
                <w:color w:val="000000"/>
                <w:sz w:val="18"/>
                <w:szCs w:val="18"/>
              </w:rPr>
              <w:t>Wave 6</w:t>
            </w:r>
          </w:p>
        </w:tc>
        <w:tc>
          <w:tcPr>
            <w:tcW w:w="506" w:type="pct"/>
            <w:vAlign w:val="center"/>
          </w:tcPr>
          <w:p w14:paraId="7C66C28C" w14:textId="5F327140" w:rsidR="00684F83" w:rsidRDefault="00684F83" w:rsidP="00684F83">
            <w:pPr>
              <w:pStyle w:val="NoSpacing"/>
              <w:jc w:val="center"/>
              <w:rPr>
                <w:rFonts w:cstheme="minorHAnsi"/>
                <w:b/>
                <w:sz w:val="20"/>
              </w:rPr>
            </w:pPr>
            <w:r>
              <w:rPr>
                <w:rFonts w:ascii="Calibri" w:hAnsi="Calibri" w:cs="Calibri"/>
                <w:color w:val="000000"/>
                <w:sz w:val="18"/>
                <w:szCs w:val="18"/>
              </w:rPr>
              <w:t>Wave 7</w:t>
            </w:r>
          </w:p>
        </w:tc>
        <w:tc>
          <w:tcPr>
            <w:tcW w:w="504" w:type="pct"/>
            <w:vAlign w:val="center"/>
          </w:tcPr>
          <w:p w14:paraId="0D425DC3" w14:textId="393CD8EA" w:rsidR="00684F83" w:rsidRDefault="00684F83" w:rsidP="00684F83">
            <w:pPr>
              <w:pStyle w:val="NoSpacing"/>
              <w:jc w:val="center"/>
              <w:rPr>
                <w:rFonts w:cstheme="minorHAnsi"/>
                <w:b/>
                <w:sz w:val="20"/>
              </w:rPr>
            </w:pPr>
            <w:r>
              <w:rPr>
                <w:rFonts w:asciiTheme="minorHAnsi" w:eastAsia="Times New Roman" w:hAnsiTheme="minorHAnsi" w:cstheme="minorHAnsi"/>
                <w:bCs/>
                <w:color w:val="000000"/>
                <w:sz w:val="18"/>
                <w:szCs w:val="18"/>
              </w:rPr>
              <w:t>Wave 8</w:t>
            </w:r>
          </w:p>
        </w:tc>
      </w:tr>
      <w:tr w:rsidR="00716513" w14:paraId="34791337" w14:textId="610941AD" w:rsidTr="00716513">
        <w:tc>
          <w:tcPr>
            <w:tcW w:w="954" w:type="pct"/>
            <w:vAlign w:val="center"/>
          </w:tcPr>
          <w:p w14:paraId="749B6767" w14:textId="22CA2FFD" w:rsidR="00716513" w:rsidRPr="005763A4" w:rsidRDefault="00716513" w:rsidP="00716513">
            <w:pPr>
              <w:pStyle w:val="NoSpacing"/>
              <w:rPr>
                <w:rFonts w:asciiTheme="minorHAnsi" w:hAnsiTheme="minorHAnsi" w:cstheme="minorHAnsi"/>
                <w:sz w:val="20"/>
              </w:rPr>
            </w:pPr>
            <w:r>
              <w:rPr>
                <w:rFonts w:asciiTheme="minorHAnsi" w:hAnsiTheme="minorHAnsi" w:cstheme="minorHAnsi"/>
                <w:sz w:val="20"/>
              </w:rPr>
              <w:t>Field dates</w:t>
            </w:r>
          </w:p>
        </w:tc>
        <w:tc>
          <w:tcPr>
            <w:tcW w:w="506" w:type="pct"/>
            <w:vAlign w:val="center"/>
          </w:tcPr>
          <w:p w14:paraId="08DAD12F" w14:textId="12FF1EC7" w:rsidR="00716513" w:rsidRPr="00E31CC5" w:rsidRDefault="00716513" w:rsidP="00716513">
            <w:pPr>
              <w:pStyle w:val="NoSpacing"/>
              <w:jc w:val="center"/>
              <w:rPr>
                <w:rFonts w:asciiTheme="minorHAnsi" w:hAnsiTheme="minorHAnsi" w:cstheme="minorHAnsi"/>
                <w:bCs/>
                <w:sz w:val="20"/>
              </w:rPr>
            </w:pPr>
            <w:r>
              <w:rPr>
                <w:rFonts w:ascii="Calibri" w:hAnsi="Calibri" w:cs="Calibri"/>
                <w:color w:val="000000"/>
                <w:sz w:val="20"/>
                <w:szCs w:val="20"/>
              </w:rPr>
              <w:t>Dec 13, 2021 – Jan 3, 2022</w:t>
            </w:r>
          </w:p>
        </w:tc>
        <w:tc>
          <w:tcPr>
            <w:tcW w:w="506" w:type="pct"/>
            <w:vAlign w:val="center"/>
          </w:tcPr>
          <w:p w14:paraId="4D97A7CE" w14:textId="7280EBB0" w:rsidR="00716513" w:rsidRPr="00E31CC5" w:rsidRDefault="00716513" w:rsidP="00716513">
            <w:pPr>
              <w:pStyle w:val="NoSpacing"/>
              <w:jc w:val="center"/>
              <w:rPr>
                <w:rFonts w:asciiTheme="minorHAnsi" w:hAnsiTheme="minorHAnsi" w:cstheme="minorHAnsi"/>
                <w:bCs/>
                <w:sz w:val="20"/>
              </w:rPr>
            </w:pPr>
            <w:r>
              <w:rPr>
                <w:rFonts w:ascii="Calibri" w:hAnsi="Calibri" w:cs="Calibri"/>
                <w:color w:val="000000"/>
                <w:sz w:val="20"/>
                <w:szCs w:val="20"/>
              </w:rPr>
              <w:t>Feb 15 – Mar 9, 2022</w:t>
            </w:r>
          </w:p>
        </w:tc>
        <w:tc>
          <w:tcPr>
            <w:tcW w:w="506" w:type="pct"/>
            <w:vAlign w:val="center"/>
          </w:tcPr>
          <w:p w14:paraId="4E0D585C" w14:textId="384F514F" w:rsidR="00716513" w:rsidRPr="00E31CC5" w:rsidRDefault="00716513" w:rsidP="00716513">
            <w:pPr>
              <w:pStyle w:val="NoSpacing"/>
              <w:jc w:val="center"/>
              <w:rPr>
                <w:rFonts w:cstheme="minorHAnsi"/>
                <w:bCs/>
                <w:sz w:val="20"/>
              </w:rPr>
            </w:pPr>
            <w:r>
              <w:rPr>
                <w:rFonts w:ascii="Calibri" w:hAnsi="Calibri" w:cs="Calibri"/>
                <w:color w:val="000000"/>
                <w:sz w:val="20"/>
                <w:szCs w:val="20"/>
              </w:rPr>
              <w:t>Apr 25 - May 15, 2022</w:t>
            </w:r>
          </w:p>
        </w:tc>
        <w:tc>
          <w:tcPr>
            <w:tcW w:w="506" w:type="pct"/>
            <w:vAlign w:val="center"/>
          </w:tcPr>
          <w:p w14:paraId="7103A90C" w14:textId="501F3662" w:rsidR="00716513" w:rsidRPr="00E31CC5" w:rsidRDefault="00716513" w:rsidP="00716513">
            <w:pPr>
              <w:pStyle w:val="NoSpacing"/>
              <w:jc w:val="center"/>
              <w:rPr>
                <w:rFonts w:cstheme="minorHAnsi"/>
                <w:bCs/>
                <w:sz w:val="20"/>
              </w:rPr>
            </w:pPr>
            <w:r>
              <w:rPr>
                <w:rFonts w:ascii="Calibri" w:hAnsi="Calibri" w:cs="Calibri"/>
                <w:color w:val="000000"/>
                <w:sz w:val="20"/>
                <w:szCs w:val="20"/>
              </w:rPr>
              <w:t>Jun 20 - Jul 7, 2022</w:t>
            </w:r>
          </w:p>
        </w:tc>
        <w:tc>
          <w:tcPr>
            <w:tcW w:w="506" w:type="pct"/>
            <w:vAlign w:val="center"/>
          </w:tcPr>
          <w:p w14:paraId="3B29828F" w14:textId="587631B4" w:rsidR="00716513" w:rsidRPr="00E31CC5" w:rsidRDefault="00716513" w:rsidP="00716513">
            <w:pPr>
              <w:pStyle w:val="NoSpacing"/>
              <w:jc w:val="center"/>
              <w:rPr>
                <w:rFonts w:cstheme="minorHAnsi"/>
                <w:bCs/>
                <w:sz w:val="20"/>
              </w:rPr>
            </w:pPr>
            <w:r>
              <w:rPr>
                <w:rFonts w:ascii="Calibri" w:hAnsi="Calibri" w:cs="Calibri"/>
                <w:color w:val="000000"/>
                <w:sz w:val="20"/>
                <w:szCs w:val="20"/>
              </w:rPr>
              <w:t>Aug 16 - Sep 6, 2022</w:t>
            </w:r>
          </w:p>
        </w:tc>
        <w:tc>
          <w:tcPr>
            <w:tcW w:w="506" w:type="pct"/>
            <w:vAlign w:val="center"/>
          </w:tcPr>
          <w:p w14:paraId="42827354" w14:textId="495DBA01" w:rsidR="00716513" w:rsidRPr="00E31CC5" w:rsidRDefault="00716513" w:rsidP="00716513">
            <w:pPr>
              <w:pStyle w:val="NoSpacing"/>
              <w:jc w:val="center"/>
              <w:rPr>
                <w:rFonts w:cstheme="minorHAnsi"/>
                <w:bCs/>
                <w:sz w:val="20"/>
              </w:rPr>
            </w:pPr>
            <w:r>
              <w:rPr>
                <w:rFonts w:ascii="Calibri" w:hAnsi="Calibri" w:cs="Calibri"/>
                <w:color w:val="000000"/>
                <w:sz w:val="20"/>
                <w:szCs w:val="20"/>
              </w:rPr>
              <w:t>Oct 17 - Nov 9, 2022</w:t>
            </w:r>
          </w:p>
        </w:tc>
        <w:tc>
          <w:tcPr>
            <w:tcW w:w="506" w:type="pct"/>
            <w:vAlign w:val="center"/>
          </w:tcPr>
          <w:p w14:paraId="218F2D04" w14:textId="2BB59C9E" w:rsidR="00716513" w:rsidRPr="00E31CC5" w:rsidRDefault="00716513" w:rsidP="00716513">
            <w:pPr>
              <w:pStyle w:val="NoSpacing"/>
              <w:jc w:val="center"/>
              <w:rPr>
                <w:rFonts w:cstheme="minorHAnsi"/>
                <w:bCs/>
                <w:sz w:val="20"/>
              </w:rPr>
            </w:pPr>
            <w:r>
              <w:rPr>
                <w:rFonts w:ascii="Calibri" w:hAnsi="Calibri" w:cs="Calibri"/>
                <w:color w:val="000000"/>
                <w:sz w:val="20"/>
                <w:szCs w:val="20"/>
              </w:rPr>
              <w:t>Nov 24 - Dec 23, 2022</w:t>
            </w:r>
          </w:p>
        </w:tc>
        <w:tc>
          <w:tcPr>
            <w:tcW w:w="504" w:type="pct"/>
            <w:vAlign w:val="center"/>
          </w:tcPr>
          <w:p w14:paraId="0CBEC195" w14:textId="64C3FFC2" w:rsidR="00716513" w:rsidRPr="008045BA" w:rsidRDefault="00716513" w:rsidP="00716513">
            <w:pPr>
              <w:pStyle w:val="NoSpacing"/>
              <w:jc w:val="center"/>
              <w:rPr>
                <w:rFonts w:cstheme="minorHAnsi"/>
                <w:bCs/>
                <w:sz w:val="20"/>
                <w:highlight w:val="yellow"/>
              </w:rPr>
            </w:pPr>
            <w:r>
              <w:rPr>
                <w:rFonts w:ascii="Calibri" w:hAnsi="Calibri" w:cs="Calibri"/>
                <w:color w:val="000000"/>
                <w:sz w:val="20"/>
                <w:szCs w:val="20"/>
              </w:rPr>
              <w:t>Feb 23 - Mar 12, 2023</w:t>
            </w:r>
          </w:p>
        </w:tc>
      </w:tr>
      <w:tr w:rsidR="00716513" w14:paraId="1CB66691" w14:textId="0D151D6A" w:rsidTr="00716513">
        <w:tc>
          <w:tcPr>
            <w:tcW w:w="954" w:type="pct"/>
            <w:vAlign w:val="center"/>
          </w:tcPr>
          <w:p w14:paraId="23E30783" w14:textId="77777777" w:rsidR="00716513" w:rsidRPr="005763A4" w:rsidRDefault="00716513" w:rsidP="00716513">
            <w:pPr>
              <w:pStyle w:val="NoSpacing"/>
              <w:rPr>
                <w:rFonts w:asciiTheme="minorHAnsi" w:hAnsiTheme="minorHAnsi" w:cstheme="minorHAnsi"/>
                <w:sz w:val="20"/>
              </w:rPr>
            </w:pPr>
            <w:r w:rsidRPr="005763A4">
              <w:rPr>
                <w:rFonts w:asciiTheme="minorHAnsi" w:hAnsiTheme="minorHAnsi" w:cstheme="minorHAnsi"/>
                <w:sz w:val="20"/>
              </w:rPr>
              <w:t>Invited</w:t>
            </w:r>
          </w:p>
        </w:tc>
        <w:tc>
          <w:tcPr>
            <w:tcW w:w="506" w:type="pct"/>
            <w:vAlign w:val="center"/>
          </w:tcPr>
          <w:p w14:paraId="57A400F5" w14:textId="2D5C3A81"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7,269</w:t>
            </w:r>
          </w:p>
        </w:tc>
        <w:tc>
          <w:tcPr>
            <w:tcW w:w="506" w:type="pct"/>
            <w:vAlign w:val="center"/>
          </w:tcPr>
          <w:p w14:paraId="49C5A513" w14:textId="463D42CD"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4421</w:t>
            </w:r>
          </w:p>
        </w:tc>
        <w:tc>
          <w:tcPr>
            <w:tcW w:w="506" w:type="pct"/>
            <w:vAlign w:val="center"/>
          </w:tcPr>
          <w:p w14:paraId="3E5A9D39" w14:textId="37388771" w:rsidR="00716513" w:rsidRPr="00E31CC5" w:rsidRDefault="00716513" w:rsidP="00716513">
            <w:pPr>
              <w:pStyle w:val="NoSpacing"/>
              <w:jc w:val="center"/>
              <w:rPr>
                <w:rFonts w:cstheme="minorHAnsi"/>
                <w:sz w:val="20"/>
              </w:rPr>
            </w:pPr>
            <w:r>
              <w:rPr>
                <w:rFonts w:ascii="Calibri" w:hAnsi="Calibri" w:cs="Calibri"/>
                <w:color w:val="000000"/>
                <w:sz w:val="20"/>
                <w:szCs w:val="20"/>
              </w:rPr>
              <w:t>4321</w:t>
            </w:r>
          </w:p>
        </w:tc>
        <w:tc>
          <w:tcPr>
            <w:tcW w:w="506" w:type="pct"/>
            <w:vAlign w:val="center"/>
          </w:tcPr>
          <w:p w14:paraId="354E6CF3" w14:textId="0EB0D325" w:rsidR="00716513" w:rsidRPr="00E31CC5" w:rsidRDefault="00716513" w:rsidP="00716513">
            <w:pPr>
              <w:pStyle w:val="NoSpacing"/>
              <w:jc w:val="center"/>
              <w:rPr>
                <w:rFonts w:cstheme="minorHAnsi"/>
                <w:sz w:val="20"/>
              </w:rPr>
            </w:pPr>
            <w:r>
              <w:rPr>
                <w:rFonts w:ascii="Calibri" w:hAnsi="Calibri" w:cs="Calibri"/>
                <w:color w:val="000000"/>
                <w:sz w:val="20"/>
                <w:szCs w:val="20"/>
              </w:rPr>
              <w:t>4678</w:t>
            </w:r>
          </w:p>
        </w:tc>
        <w:tc>
          <w:tcPr>
            <w:tcW w:w="506" w:type="pct"/>
            <w:vAlign w:val="center"/>
          </w:tcPr>
          <w:p w14:paraId="7E162C64" w14:textId="30A0E4CB" w:rsidR="00716513" w:rsidRDefault="00716513" w:rsidP="00716513">
            <w:pPr>
              <w:pStyle w:val="NoSpacing"/>
              <w:jc w:val="center"/>
              <w:rPr>
                <w:rFonts w:cstheme="minorHAnsi"/>
                <w:sz w:val="20"/>
              </w:rPr>
            </w:pPr>
            <w:r>
              <w:rPr>
                <w:rFonts w:ascii="Calibri" w:hAnsi="Calibri" w:cs="Calibri"/>
                <w:color w:val="000000"/>
                <w:sz w:val="20"/>
                <w:szCs w:val="20"/>
              </w:rPr>
              <w:t>4896</w:t>
            </w:r>
          </w:p>
        </w:tc>
        <w:tc>
          <w:tcPr>
            <w:tcW w:w="506" w:type="pct"/>
            <w:vAlign w:val="center"/>
          </w:tcPr>
          <w:p w14:paraId="33B20412" w14:textId="27761BFC" w:rsidR="00716513" w:rsidRDefault="00716513" w:rsidP="00716513">
            <w:pPr>
              <w:pStyle w:val="NoSpacing"/>
              <w:jc w:val="center"/>
              <w:rPr>
                <w:rFonts w:cstheme="minorHAnsi"/>
                <w:sz w:val="20"/>
              </w:rPr>
            </w:pPr>
            <w:r>
              <w:rPr>
                <w:rFonts w:ascii="Calibri" w:hAnsi="Calibri" w:cs="Calibri"/>
                <w:color w:val="000000"/>
                <w:sz w:val="20"/>
                <w:szCs w:val="20"/>
              </w:rPr>
              <w:t>6964</w:t>
            </w:r>
          </w:p>
        </w:tc>
        <w:tc>
          <w:tcPr>
            <w:tcW w:w="506" w:type="pct"/>
            <w:vAlign w:val="center"/>
          </w:tcPr>
          <w:p w14:paraId="4F52F73C" w14:textId="791C5D06" w:rsidR="00716513" w:rsidRDefault="00716513" w:rsidP="00716513">
            <w:pPr>
              <w:pStyle w:val="NoSpacing"/>
              <w:jc w:val="center"/>
              <w:rPr>
                <w:rFonts w:cstheme="minorHAnsi"/>
                <w:sz w:val="20"/>
              </w:rPr>
            </w:pPr>
            <w:r>
              <w:rPr>
                <w:rFonts w:ascii="Calibri" w:hAnsi="Calibri" w:cs="Calibri"/>
                <w:color w:val="000000"/>
                <w:sz w:val="20"/>
                <w:szCs w:val="20"/>
              </w:rPr>
              <w:t>5939</w:t>
            </w:r>
          </w:p>
        </w:tc>
        <w:tc>
          <w:tcPr>
            <w:tcW w:w="504" w:type="pct"/>
            <w:vAlign w:val="center"/>
          </w:tcPr>
          <w:p w14:paraId="3CE3AAB0" w14:textId="4E3795D5" w:rsidR="00716513" w:rsidRPr="008045BA" w:rsidRDefault="00716513" w:rsidP="00716513">
            <w:pPr>
              <w:pStyle w:val="NoSpacing"/>
              <w:jc w:val="center"/>
              <w:rPr>
                <w:rFonts w:cstheme="minorHAnsi"/>
                <w:sz w:val="20"/>
                <w:highlight w:val="yellow"/>
              </w:rPr>
            </w:pPr>
            <w:r>
              <w:rPr>
                <w:rFonts w:ascii="Calibri" w:hAnsi="Calibri" w:cs="Calibri"/>
                <w:color w:val="000000"/>
                <w:sz w:val="20"/>
                <w:szCs w:val="20"/>
              </w:rPr>
              <w:t>6884</w:t>
            </w:r>
          </w:p>
        </w:tc>
      </w:tr>
      <w:tr w:rsidR="00716513" w14:paraId="46AFF681" w14:textId="0517FF61" w:rsidTr="00716513">
        <w:tc>
          <w:tcPr>
            <w:tcW w:w="954" w:type="pct"/>
            <w:vAlign w:val="center"/>
          </w:tcPr>
          <w:p w14:paraId="1C899CAC" w14:textId="77777777" w:rsidR="00716513" w:rsidRPr="005763A4" w:rsidRDefault="00716513" w:rsidP="00716513">
            <w:pPr>
              <w:pStyle w:val="NoSpacing"/>
              <w:rPr>
                <w:rFonts w:asciiTheme="minorHAnsi" w:hAnsiTheme="minorHAnsi" w:cstheme="minorHAnsi"/>
                <w:sz w:val="20"/>
              </w:rPr>
            </w:pPr>
            <w:r w:rsidRPr="005763A4">
              <w:rPr>
                <w:rFonts w:asciiTheme="minorHAnsi" w:hAnsiTheme="minorHAnsi" w:cstheme="minorHAnsi"/>
                <w:sz w:val="20"/>
              </w:rPr>
              <w:t>Completed</w:t>
            </w:r>
          </w:p>
        </w:tc>
        <w:tc>
          <w:tcPr>
            <w:tcW w:w="506" w:type="pct"/>
            <w:vAlign w:val="center"/>
          </w:tcPr>
          <w:p w14:paraId="664C3DB6" w14:textId="67A4F217"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2,104</w:t>
            </w:r>
          </w:p>
        </w:tc>
        <w:tc>
          <w:tcPr>
            <w:tcW w:w="506" w:type="pct"/>
            <w:vAlign w:val="center"/>
          </w:tcPr>
          <w:p w14:paraId="15E8570C" w14:textId="3DE857D6"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2,143</w:t>
            </w:r>
          </w:p>
        </w:tc>
        <w:tc>
          <w:tcPr>
            <w:tcW w:w="506" w:type="pct"/>
            <w:vAlign w:val="center"/>
          </w:tcPr>
          <w:p w14:paraId="0D60185E" w14:textId="157E93C6" w:rsidR="00716513" w:rsidRPr="00E31CC5" w:rsidRDefault="00716513" w:rsidP="00716513">
            <w:pPr>
              <w:pStyle w:val="NoSpacing"/>
              <w:jc w:val="center"/>
              <w:rPr>
                <w:rFonts w:cstheme="minorHAnsi"/>
                <w:sz w:val="20"/>
              </w:rPr>
            </w:pPr>
            <w:r>
              <w:rPr>
                <w:rFonts w:ascii="Calibri" w:hAnsi="Calibri" w:cs="Calibri"/>
                <w:color w:val="000000"/>
                <w:sz w:val="20"/>
                <w:szCs w:val="20"/>
              </w:rPr>
              <w:t>2,080</w:t>
            </w:r>
          </w:p>
        </w:tc>
        <w:tc>
          <w:tcPr>
            <w:tcW w:w="506" w:type="pct"/>
            <w:vAlign w:val="center"/>
          </w:tcPr>
          <w:p w14:paraId="3A9379AF" w14:textId="33F7BD0A" w:rsidR="00716513" w:rsidRPr="00E31CC5" w:rsidRDefault="00716513" w:rsidP="00716513">
            <w:pPr>
              <w:pStyle w:val="NoSpacing"/>
              <w:jc w:val="center"/>
              <w:rPr>
                <w:rFonts w:cstheme="minorHAnsi"/>
                <w:sz w:val="20"/>
              </w:rPr>
            </w:pPr>
            <w:r>
              <w:rPr>
                <w:rFonts w:ascii="Calibri" w:hAnsi="Calibri" w:cs="Calibri"/>
                <w:color w:val="000000"/>
                <w:sz w:val="20"/>
                <w:szCs w:val="20"/>
              </w:rPr>
              <w:t>2,020</w:t>
            </w:r>
          </w:p>
        </w:tc>
        <w:tc>
          <w:tcPr>
            <w:tcW w:w="506" w:type="pct"/>
            <w:vAlign w:val="center"/>
          </w:tcPr>
          <w:p w14:paraId="04ACCCC3" w14:textId="421C059E"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2,061</w:t>
            </w:r>
          </w:p>
        </w:tc>
        <w:tc>
          <w:tcPr>
            <w:tcW w:w="506" w:type="pct"/>
            <w:vAlign w:val="center"/>
          </w:tcPr>
          <w:p w14:paraId="743801DE" w14:textId="48106832"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2,051</w:t>
            </w:r>
          </w:p>
        </w:tc>
        <w:tc>
          <w:tcPr>
            <w:tcW w:w="506" w:type="pct"/>
            <w:vAlign w:val="center"/>
          </w:tcPr>
          <w:p w14:paraId="23ACA839" w14:textId="387A3249"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2,786</w:t>
            </w:r>
          </w:p>
        </w:tc>
        <w:tc>
          <w:tcPr>
            <w:tcW w:w="504" w:type="pct"/>
            <w:vAlign w:val="center"/>
          </w:tcPr>
          <w:p w14:paraId="31BE4EE0" w14:textId="409FDCF6" w:rsidR="00716513" w:rsidRPr="008045BA" w:rsidRDefault="00716513" w:rsidP="00716513">
            <w:pPr>
              <w:pStyle w:val="NoSpacing"/>
              <w:jc w:val="center"/>
              <w:rPr>
                <w:rFonts w:cstheme="minorHAnsi"/>
                <w:sz w:val="20"/>
                <w:highlight w:val="yellow"/>
              </w:rPr>
            </w:pPr>
            <w:r>
              <w:rPr>
                <w:rFonts w:ascii="Calibri" w:hAnsi="Calibri" w:cs="Calibri"/>
                <w:color w:val="000000"/>
                <w:sz w:val="20"/>
                <w:szCs w:val="20"/>
              </w:rPr>
              <w:t>2,079</w:t>
            </w:r>
          </w:p>
        </w:tc>
      </w:tr>
      <w:tr w:rsidR="00716513" w14:paraId="088C95B0" w14:textId="6CE4BBBE" w:rsidTr="00716513">
        <w:tc>
          <w:tcPr>
            <w:tcW w:w="954" w:type="pct"/>
            <w:vAlign w:val="center"/>
          </w:tcPr>
          <w:p w14:paraId="67909B16" w14:textId="3BEBFD3F" w:rsidR="00716513" w:rsidRPr="005763A4" w:rsidRDefault="00716513" w:rsidP="00716513">
            <w:pPr>
              <w:pStyle w:val="NoSpacing"/>
              <w:rPr>
                <w:rFonts w:asciiTheme="minorHAnsi" w:hAnsiTheme="minorHAnsi" w:cstheme="minorHAnsi"/>
                <w:sz w:val="20"/>
              </w:rPr>
            </w:pPr>
            <w:r w:rsidRPr="005763A4">
              <w:rPr>
                <w:rFonts w:asciiTheme="minorHAnsi" w:hAnsiTheme="minorHAnsi" w:cstheme="minorHAnsi"/>
                <w:sz w:val="20"/>
              </w:rPr>
              <w:t>Response rate</w:t>
            </w:r>
            <w:r>
              <w:rPr>
                <w:rFonts w:asciiTheme="minorHAnsi" w:hAnsiTheme="minorHAnsi" w:cstheme="minorHAnsi"/>
                <w:sz w:val="20"/>
              </w:rPr>
              <w:t xml:space="preserve"> (completed / invited)</w:t>
            </w:r>
          </w:p>
        </w:tc>
        <w:tc>
          <w:tcPr>
            <w:tcW w:w="506" w:type="pct"/>
            <w:vAlign w:val="center"/>
          </w:tcPr>
          <w:p w14:paraId="319A8E3C" w14:textId="42E7F87B"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28.9%</w:t>
            </w:r>
          </w:p>
        </w:tc>
        <w:tc>
          <w:tcPr>
            <w:tcW w:w="506" w:type="pct"/>
            <w:vAlign w:val="center"/>
          </w:tcPr>
          <w:p w14:paraId="114F5536" w14:textId="583457FB"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48.5%</w:t>
            </w:r>
          </w:p>
        </w:tc>
        <w:tc>
          <w:tcPr>
            <w:tcW w:w="506" w:type="pct"/>
            <w:vAlign w:val="center"/>
          </w:tcPr>
          <w:p w14:paraId="2B84C20C" w14:textId="6B201518" w:rsidR="00716513" w:rsidRPr="00E31CC5" w:rsidRDefault="00716513" w:rsidP="00716513">
            <w:pPr>
              <w:pStyle w:val="NoSpacing"/>
              <w:jc w:val="center"/>
              <w:rPr>
                <w:rFonts w:cstheme="minorHAnsi"/>
                <w:sz w:val="20"/>
              </w:rPr>
            </w:pPr>
            <w:r>
              <w:rPr>
                <w:rFonts w:ascii="Calibri" w:hAnsi="Calibri" w:cs="Calibri"/>
                <w:color w:val="000000"/>
                <w:sz w:val="20"/>
                <w:szCs w:val="20"/>
              </w:rPr>
              <w:t>48.1%</w:t>
            </w:r>
          </w:p>
        </w:tc>
        <w:tc>
          <w:tcPr>
            <w:tcW w:w="506" w:type="pct"/>
            <w:vAlign w:val="center"/>
          </w:tcPr>
          <w:p w14:paraId="1F152080" w14:textId="48D61C8D" w:rsidR="00716513" w:rsidRPr="00E31CC5" w:rsidRDefault="00716513" w:rsidP="00716513">
            <w:pPr>
              <w:pStyle w:val="NoSpacing"/>
              <w:jc w:val="center"/>
              <w:rPr>
                <w:rFonts w:cstheme="minorHAnsi"/>
                <w:sz w:val="20"/>
              </w:rPr>
            </w:pPr>
            <w:r>
              <w:rPr>
                <w:rFonts w:ascii="Calibri" w:hAnsi="Calibri" w:cs="Calibri"/>
                <w:color w:val="000000"/>
                <w:sz w:val="20"/>
                <w:szCs w:val="20"/>
              </w:rPr>
              <w:t>43.2%</w:t>
            </w:r>
          </w:p>
        </w:tc>
        <w:tc>
          <w:tcPr>
            <w:tcW w:w="506" w:type="pct"/>
            <w:vAlign w:val="center"/>
          </w:tcPr>
          <w:p w14:paraId="1E035618" w14:textId="5912172D"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42.1%</w:t>
            </w:r>
          </w:p>
        </w:tc>
        <w:tc>
          <w:tcPr>
            <w:tcW w:w="506" w:type="pct"/>
            <w:vAlign w:val="center"/>
          </w:tcPr>
          <w:p w14:paraId="010AAA1E" w14:textId="260FFDE7"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29.5%</w:t>
            </w:r>
          </w:p>
        </w:tc>
        <w:tc>
          <w:tcPr>
            <w:tcW w:w="506" w:type="pct"/>
            <w:vAlign w:val="center"/>
          </w:tcPr>
          <w:p w14:paraId="112CFABF" w14:textId="4E8C579D"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46.9%</w:t>
            </w:r>
          </w:p>
        </w:tc>
        <w:tc>
          <w:tcPr>
            <w:tcW w:w="504" w:type="pct"/>
            <w:vAlign w:val="center"/>
          </w:tcPr>
          <w:p w14:paraId="059C2D8F" w14:textId="41A317EE" w:rsidR="00716513" w:rsidRPr="008045BA" w:rsidRDefault="00716513" w:rsidP="00716513">
            <w:pPr>
              <w:pStyle w:val="NoSpacing"/>
              <w:jc w:val="center"/>
              <w:rPr>
                <w:rFonts w:cstheme="minorHAnsi"/>
                <w:sz w:val="20"/>
                <w:highlight w:val="yellow"/>
              </w:rPr>
            </w:pPr>
            <w:r>
              <w:rPr>
                <w:rFonts w:ascii="Calibri" w:hAnsi="Calibri" w:cs="Calibri"/>
                <w:color w:val="000000"/>
                <w:sz w:val="20"/>
                <w:szCs w:val="20"/>
              </w:rPr>
              <w:t>30.2%</w:t>
            </w:r>
          </w:p>
        </w:tc>
      </w:tr>
      <w:tr w:rsidR="00716513" w14:paraId="4AA0C32D" w14:textId="538C8075" w:rsidTr="00716513">
        <w:tc>
          <w:tcPr>
            <w:tcW w:w="954" w:type="pct"/>
            <w:vAlign w:val="center"/>
          </w:tcPr>
          <w:p w14:paraId="1457237C" w14:textId="77777777" w:rsidR="00716513" w:rsidRPr="005763A4" w:rsidRDefault="00716513" w:rsidP="00716513">
            <w:pPr>
              <w:pStyle w:val="NoSpacing"/>
              <w:rPr>
                <w:rFonts w:asciiTheme="minorHAnsi" w:hAnsiTheme="minorHAnsi" w:cstheme="minorHAnsi"/>
                <w:sz w:val="20"/>
              </w:rPr>
            </w:pPr>
            <w:r w:rsidRPr="005763A4">
              <w:rPr>
                <w:rFonts w:asciiTheme="minorHAnsi" w:hAnsiTheme="minorHAnsi" w:cstheme="minorHAnsi"/>
                <w:sz w:val="20"/>
              </w:rPr>
              <w:t>Margin of error</w:t>
            </w:r>
          </w:p>
        </w:tc>
        <w:tc>
          <w:tcPr>
            <w:tcW w:w="506" w:type="pct"/>
            <w:vAlign w:val="center"/>
          </w:tcPr>
          <w:p w14:paraId="6DF8F568" w14:textId="790A13EC"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+/-2.14%</w:t>
            </w:r>
          </w:p>
        </w:tc>
        <w:tc>
          <w:tcPr>
            <w:tcW w:w="506" w:type="pct"/>
            <w:vAlign w:val="center"/>
          </w:tcPr>
          <w:p w14:paraId="02EB7AD1" w14:textId="12AB4889" w:rsidR="00716513" w:rsidRPr="00E31CC5"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+/-2.12%</w:t>
            </w:r>
          </w:p>
        </w:tc>
        <w:tc>
          <w:tcPr>
            <w:tcW w:w="506" w:type="pct"/>
            <w:vAlign w:val="center"/>
          </w:tcPr>
          <w:p w14:paraId="1ED343EC" w14:textId="500A76BA" w:rsidR="00716513" w:rsidRPr="00E31CC5" w:rsidRDefault="00716513" w:rsidP="00716513">
            <w:pPr>
              <w:pStyle w:val="NoSpacing"/>
              <w:jc w:val="center"/>
              <w:rPr>
                <w:rFonts w:cstheme="minorHAnsi"/>
                <w:sz w:val="20"/>
              </w:rPr>
            </w:pPr>
            <w:r>
              <w:rPr>
                <w:rFonts w:ascii="Calibri" w:hAnsi="Calibri" w:cs="Calibri"/>
                <w:color w:val="000000"/>
                <w:sz w:val="20"/>
                <w:szCs w:val="20"/>
              </w:rPr>
              <w:t>+/-2.15%</w:t>
            </w:r>
          </w:p>
        </w:tc>
        <w:tc>
          <w:tcPr>
            <w:tcW w:w="506" w:type="pct"/>
            <w:vAlign w:val="center"/>
          </w:tcPr>
          <w:p w14:paraId="29E17DB8" w14:textId="3C7997EF" w:rsidR="00716513" w:rsidRPr="00E31CC5" w:rsidRDefault="00716513" w:rsidP="00716513">
            <w:pPr>
              <w:pStyle w:val="NoSpacing"/>
              <w:jc w:val="center"/>
              <w:rPr>
                <w:rFonts w:cstheme="minorHAnsi"/>
                <w:sz w:val="20"/>
              </w:rPr>
            </w:pPr>
            <w:r>
              <w:rPr>
                <w:rFonts w:ascii="Calibri" w:hAnsi="Calibri" w:cs="Calibri"/>
                <w:color w:val="000000"/>
                <w:sz w:val="20"/>
                <w:szCs w:val="20"/>
              </w:rPr>
              <w:t>+/-2.18%</w:t>
            </w:r>
          </w:p>
        </w:tc>
        <w:tc>
          <w:tcPr>
            <w:tcW w:w="506" w:type="pct"/>
            <w:vAlign w:val="center"/>
          </w:tcPr>
          <w:p w14:paraId="5028DEDC" w14:textId="1FC687EA"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+/-2.16%</w:t>
            </w:r>
          </w:p>
        </w:tc>
        <w:tc>
          <w:tcPr>
            <w:tcW w:w="506" w:type="pct"/>
            <w:vAlign w:val="center"/>
          </w:tcPr>
          <w:p w14:paraId="4AFA71B1" w14:textId="1E58D88D"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+/-2.16%</w:t>
            </w:r>
          </w:p>
        </w:tc>
        <w:tc>
          <w:tcPr>
            <w:tcW w:w="506" w:type="pct"/>
            <w:vAlign w:val="center"/>
          </w:tcPr>
          <w:p w14:paraId="04E86FFE" w14:textId="51786A12" w:rsidR="00716513" w:rsidRPr="00427516" w:rsidRDefault="00716513" w:rsidP="00716513">
            <w:pPr>
              <w:pStyle w:val="NoSpacing"/>
              <w:jc w:val="center"/>
              <w:rPr>
                <w:rFonts w:cstheme="minorHAnsi"/>
                <w:sz w:val="20"/>
                <w:highlight w:val="yellow"/>
              </w:rPr>
            </w:pPr>
            <w:r>
              <w:rPr>
                <w:rFonts w:ascii="Calibri" w:hAnsi="Calibri" w:cs="Calibri"/>
                <w:color w:val="000000"/>
                <w:sz w:val="20"/>
                <w:szCs w:val="20"/>
              </w:rPr>
              <w:t>+/-1.86%</w:t>
            </w:r>
          </w:p>
        </w:tc>
        <w:tc>
          <w:tcPr>
            <w:tcW w:w="504" w:type="pct"/>
            <w:vAlign w:val="center"/>
          </w:tcPr>
          <w:p w14:paraId="641D0AD5" w14:textId="48D42498" w:rsidR="00716513" w:rsidRPr="008045BA" w:rsidRDefault="00716513" w:rsidP="00716513">
            <w:pPr>
              <w:pStyle w:val="NoSpacing"/>
              <w:jc w:val="center"/>
              <w:rPr>
                <w:rFonts w:cstheme="minorHAnsi"/>
                <w:sz w:val="20"/>
                <w:highlight w:val="yellow"/>
              </w:rPr>
            </w:pPr>
            <w:r>
              <w:rPr>
                <w:rFonts w:ascii="Calibri" w:hAnsi="Calibri" w:cs="Calibri"/>
                <w:color w:val="000000"/>
                <w:sz w:val="20"/>
                <w:szCs w:val="20"/>
              </w:rPr>
              <w:t>+/-2.15%</w:t>
            </w:r>
          </w:p>
        </w:tc>
      </w:tr>
      <w:tr w:rsidR="00716513" w:rsidRPr="00CD4B37" w14:paraId="40C2338A" w14:textId="77777777" w:rsidTr="00716513">
        <w:tc>
          <w:tcPr>
            <w:tcW w:w="954" w:type="pct"/>
            <w:vAlign w:val="center"/>
          </w:tcPr>
          <w:p w14:paraId="600937AD" w14:textId="2FF67D7C" w:rsidR="00716513" w:rsidRPr="00CD4B37" w:rsidRDefault="00716513" w:rsidP="00716513">
            <w:pPr>
              <w:pStyle w:val="NoSpacing"/>
              <w:rPr>
                <w:rFonts w:asciiTheme="minorHAnsi" w:hAnsiTheme="minorHAnsi" w:cstheme="minorHAnsi"/>
                <w:sz w:val="20"/>
              </w:rPr>
            </w:pPr>
            <w:r w:rsidRPr="00CD4B37">
              <w:rPr>
                <w:rFonts w:asciiTheme="minorHAnsi" w:hAnsiTheme="minorHAnsi" w:cstheme="minorHAnsi"/>
                <w:sz w:val="20"/>
              </w:rPr>
              <w:t>Survey length</w:t>
            </w:r>
            <w:r>
              <w:rPr>
                <w:rFonts w:asciiTheme="minorHAnsi" w:hAnsiTheme="minorHAnsi" w:cstheme="minorHAnsi"/>
                <w:sz w:val="20"/>
              </w:rPr>
              <w:t xml:space="preserve"> (min)</w:t>
            </w:r>
          </w:p>
        </w:tc>
        <w:tc>
          <w:tcPr>
            <w:tcW w:w="506" w:type="pct"/>
            <w:vAlign w:val="center"/>
          </w:tcPr>
          <w:p w14:paraId="5CA9D936" w14:textId="136B4657"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25.16</w:t>
            </w:r>
          </w:p>
        </w:tc>
        <w:tc>
          <w:tcPr>
            <w:tcW w:w="506" w:type="pct"/>
            <w:vAlign w:val="center"/>
          </w:tcPr>
          <w:p w14:paraId="7AFEE5FF" w14:textId="1576349A"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18.59</w:t>
            </w:r>
          </w:p>
        </w:tc>
        <w:tc>
          <w:tcPr>
            <w:tcW w:w="506" w:type="pct"/>
            <w:vAlign w:val="center"/>
          </w:tcPr>
          <w:p w14:paraId="1FCA71BB" w14:textId="72CCA5E0"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24.19</w:t>
            </w:r>
          </w:p>
        </w:tc>
        <w:tc>
          <w:tcPr>
            <w:tcW w:w="506" w:type="pct"/>
            <w:vAlign w:val="center"/>
          </w:tcPr>
          <w:p w14:paraId="3479E3C8" w14:textId="3004697A"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20.42</w:t>
            </w:r>
          </w:p>
        </w:tc>
        <w:tc>
          <w:tcPr>
            <w:tcW w:w="506" w:type="pct"/>
            <w:vAlign w:val="center"/>
          </w:tcPr>
          <w:p w14:paraId="4324491F" w14:textId="344F44C3"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22.88</w:t>
            </w:r>
          </w:p>
        </w:tc>
        <w:tc>
          <w:tcPr>
            <w:tcW w:w="506" w:type="pct"/>
            <w:vAlign w:val="center"/>
          </w:tcPr>
          <w:p w14:paraId="6215FF74" w14:textId="600DC5B4"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18.73</w:t>
            </w:r>
          </w:p>
        </w:tc>
        <w:tc>
          <w:tcPr>
            <w:tcW w:w="506" w:type="pct"/>
            <w:vAlign w:val="center"/>
          </w:tcPr>
          <w:p w14:paraId="00F5F324" w14:textId="0B667491"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19.20</w:t>
            </w:r>
          </w:p>
        </w:tc>
        <w:tc>
          <w:tcPr>
            <w:tcW w:w="504" w:type="pct"/>
            <w:vAlign w:val="center"/>
          </w:tcPr>
          <w:p w14:paraId="767D5210" w14:textId="69A356C6" w:rsidR="00716513" w:rsidRPr="00CD4B37" w:rsidRDefault="00716513" w:rsidP="00716513">
            <w:pPr>
              <w:pStyle w:val="NoSpacing"/>
              <w:jc w:val="center"/>
              <w:rPr>
                <w:rFonts w:asciiTheme="minorHAnsi" w:hAnsiTheme="minorHAnsi" w:cstheme="minorHAnsi"/>
                <w:sz w:val="20"/>
              </w:rPr>
            </w:pPr>
            <w:r>
              <w:rPr>
                <w:rFonts w:ascii="Calibri" w:hAnsi="Calibri" w:cs="Calibri"/>
                <w:color w:val="000000"/>
                <w:sz w:val="20"/>
                <w:szCs w:val="20"/>
              </w:rPr>
              <w:t>20.46</w:t>
            </w:r>
          </w:p>
        </w:tc>
      </w:tr>
    </w:tbl>
    <w:p w14:paraId="146C6C31" w14:textId="77777777" w:rsidR="00E31CC5" w:rsidRDefault="00E31CC5" w:rsidP="00E31CC5">
      <w:pPr>
        <w:pStyle w:val="NoSpacing"/>
        <w:rPr>
          <w:rFonts w:cstheme="minorHAnsi"/>
        </w:rPr>
      </w:pPr>
    </w:p>
    <w:p w14:paraId="1E7F5B49" w14:textId="6C36455B" w:rsidR="00E31CC5" w:rsidRDefault="00E31CC5" w:rsidP="00B84E6E">
      <w:pPr>
        <w:pStyle w:val="NoSpacing"/>
        <w:jc w:val="both"/>
        <w:rPr>
          <w:rFonts w:cstheme="minorHAnsi"/>
        </w:rPr>
      </w:pPr>
      <w:r w:rsidRPr="00E31CC5">
        <w:rPr>
          <w:rFonts w:cstheme="minorHAnsi"/>
        </w:rPr>
        <w:t xml:space="preserve">Inclusive participation is a requirement of public opinion research contracted by the Government of Canada. </w:t>
      </w:r>
      <w:r w:rsidR="005E4AF7">
        <w:rPr>
          <w:rFonts w:cstheme="minorHAnsi"/>
        </w:rPr>
        <w:t>For example, the o</w:t>
      </w:r>
      <w:r w:rsidRPr="00E31CC5">
        <w:rPr>
          <w:rFonts w:cstheme="minorHAnsi"/>
        </w:rPr>
        <w:t xml:space="preserve">nline surveys </w:t>
      </w:r>
      <w:r w:rsidR="005E4AF7">
        <w:rPr>
          <w:rFonts w:cstheme="minorHAnsi"/>
        </w:rPr>
        <w:t>were</w:t>
      </w:r>
      <w:r w:rsidRPr="00E31CC5">
        <w:rPr>
          <w:rFonts w:cstheme="minorHAnsi"/>
        </w:rPr>
        <w:t xml:space="preserve"> programmed to adapt to mobile devices, limit large tables of scaled questions, support screen readers, and support use of tab-key functions to navigate screens. Alternative formats (e.g., interviews) </w:t>
      </w:r>
      <w:r w:rsidR="005E4AF7">
        <w:rPr>
          <w:rFonts w:cstheme="minorHAnsi"/>
        </w:rPr>
        <w:t xml:space="preserve">were </w:t>
      </w:r>
      <w:r w:rsidRPr="00E31CC5">
        <w:rPr>
          <w:rFonts w:cstheme="minorHAnsi"/>
        </w:rPr>
        <w:t xml:space="preserve">also available if requested. The measures Advanis puts in place </w:t>
      </w:r>
      <w:r w:rsidR="005E4AF7">
        <w:rPr>
          <w:rFonts w:cstheme="minorHAnsi"/>
        </w:rPr>
        <w:t xml:space="preserve">appears to have </w:t>
      </w:r>
      <w:r w:rsidRPr="00E31CC5">
        <w:rPr>
          <w:rFonts w:cstheme="minorHAnsi"/>
        </w:rPr>
        <w:t>addressed the needs of participants who may have had challenges</w:t>
      </w:r>
      <w:r w:rsidR="005E4AF7">
        <w:rPr>
          <w:rFonts w:cstheme="minorHAnsi"/>
        </w:rPr>
        <w:t xml:space="preserve"> since</w:t>
      </w:r>
      <w:r w:rsidRPr="00E31CC5">
        <w:rPr>
          <w:rFonts w:cstheme="minorHAnsi"/>
        </w:rPr>
        <w:t xml:space="preserve"> no one requested additional support.</w:t>
      </w:r>
      <w:r w:rsidRPr="00EB2CE7">
        <w:rPr>
          <w:rFonts w:cstheme="minorHAnsi"/>
        </w:rPr>
        <w:t xml:space="preserve"> </w:t>
      </w:r>
    </w:p>
    <w:p w14:paraId="6CB2C0D6" w14:textId="77777777" w:rsidR="00E1727D" w:rsidRPr="00EB2CE7" w:rsidRDefault="00E1727D" w:rsidP="00B84E6E">
      <w:pPr>
        <w:pStyle w:val="NoSpacing"/>
        <w:jc w:val="both"/>
        <w:rPr>
          <w:rFonts w:cstheme="minorHAnsi"/>
        </w:rPr>
      </w:pPr>
    </w:p>
    <w:p w14:paraId="79962314" w14:textId="2A2B1C29" w:rsidR="00F222F9" w:rsidRPr="00F22524" w:rsidRDefault="00F222F9" w:rsidP="00F22524">
      <w:pPr>
        <w:pStyle w:val="Heading2"/>
        <w:rPr>
          <w:rFonts w:ascii="Arial" w:hAnsi="Arial"/>
          <w:color w:val="auto"/>
          <w:sz w:val="22"/>
        </w:rPr>
      </w:pPr>
      <w:bookmarkStart w:id="24" w:name="_Toc129332953"/>
      <w:r w:rsidRPr="00F22524">
        <w:rPr>
          <w:rFonts w:ascii="Arial" w:hAnsi="Arial"/>
          <w:color w:val="auto"/>
          <w:sz w:val="22"/>
        </w:rPr>
        <w:t>2.3 Weighting and Data Cleaning</w:t>
      </w:r>
      <w:bookmarkEnd w:id="24"/>
    </w:p>
    <w:p w14:paraId="4111D19B" w14:textId="1C6DDE54" w:rsidR="00F222F9" w:rsidRPr="0016693D" w:rsidRDefault="00F222F9" w:rsidP="00B84E6E">
      <w:pPr>
        <w:pStyle w:val="NoSpacing"/>
        <w:jc w:val="both"/>
        <w:rPr>
          <w:rFonts w:cstheme="minorHAnsi"/>
        </w:rPr>
      </w:pPr>
    </w:p>
    <w:bookmarkEnd w:id="22"/>
    <w:bookmarkEnd w:id="23"/>
    <w:p w14:paraId="6C8677A0" w14:textId="5378B487" w:rsidR="008045BA" w:rsidRPr="00A90ED0" w:rsidRDefault="008045BA" w:rsidP="00B84E6E">
      <w:pPr>
        <w:pStyle w:val="NoSpacing"/>
        <w:jc w:val="both"/>
        <w:rPr>
          <w:rFonts w:eastAsiaTheme="minorHAnsi" w:cstheme="minorHAnsi"/>
          <w:szCs w:val="24"/>
          <w:lang w:eastAsia="en-US"/>
        </w:rPr>
      </w:pPr>
      <w:r w:rsidRPr="008045BA">
        <w:rPr>
          <w:rFonts w:cstheme="minorHAnsi"/>
        </w:rPr>
        <w:t xml:space="preserve">The data </w:t>
      </w:r>
      <w:r w:rsidR="005E4AF7">
        <w:rPr>
          <w:rFonts w:cstheme="minorHAnsi"/>
        </w:rPr>
        <w:t>was</w:t>
      </w:r>
      <w:r w:rsidRPr="008045BA">
        <w:rPr>
          <w:rFonts w:cstheme="minorHAnsi"/>
        </w:rPr>
        <w:t xml:space="preserve"> weighted by three </w:t>
      </w:r>
      <w:r w:rsidR="005E4AF7">
        <w:rPr>
          <w:rFonts w:cstheme="minorHAnsi"/>
        </w:rPr>
        <w:t xml:space="preserve">key </w:t>
      </w:r>
      <w:r w:rsidRPr="008045BA">
        <w:rPr>
          <w:rFonts w:cstheme="minorHAnsi"/>
        </w:rPr>
        <w:t xml:space="preserve">variables - region, sex and age. The data for waves 1, 2 and 3 were weighted </w:t>
      </w:r>
      <w:r w:rsidR="005E4AF7">
        <w:rPr>
          <w:rFonts w:cstheme="minorHAnsi"/>
        </w:rPr>
        <w:t xml:space="preserve">based on </w:t>
      </w:r>
      <w:r w:rsidRPr="008045BA">
        <w:rPr>
          <w:rFonts w:cstheme="minorHAnsi"/>
        </w:rPr>
        <w:t xml:space="preserve">the 2016 Canadian Population Census. The 2021 Canadian Population Census data was made available between waves 3 and 4, </w:t>
      </w:r>
      <w:r w:rsidR="00EA2659">
        <w:rPr>
          <w:rFonts w:cstheme="minorHAnsi"/>
        </w:rPr>
        <w:t>so wave 4 and subsequent waves were weighted to reflect the updated census numbers.</w:t>
      </w:r>
      <w:r w:rsidRPr="008045BA">
        <w:rPr>
          <w:rFonts w:eastAsiaTheme="minorHAnsi" w:cstheme="minorHAnsi"/>
          <w:szCs w:val="24"/>
          <w:lang w:eastAsia="en-US"/>
        </w:rPr>
        <w:t xml:space="preserve"> </w:t>
      </w:r>
      <w:r w:rsidR="005E4AF7">
        <w:rPr>
          <w:rFonts w:eastAsiaTheme="minorHAnsi" w:cstheme="minorHAnsi"/>
          <w:szCs w:val="24"/>
          <w:lang w:eastAsia="en-US"/>
        </w:rPr>
        <w:t xml:space="preserve">The following </w:t>
      </w:r>
      <w:r w:rsidRPr="008045BA">
        <w:rPr>
          <w:rFonts w:eastAsiaTheme="minorHAnsi" w:cstheme="minorHAnsi"/>
          <w:szCs w:val="24"/>
          <w:lang w:eastAsia="en-US"/>
        </w:rPr>
        <w:t xml:space="preserve">six regions </w:t>
      </w:r>
      <w:r w:rsidR="005E4AF7">
        <w:rPr>
          <w:rFonts w:eastAsiaTheme="minorHAnsi" w:cstheme="minorHAnsi"/>
          <w:szCs w:val="24"/>
          <w:lang w:eastAsia="en-US"/>
        </w:rPr>
        <w:t xml:space="preserve">were </w:t>
      </w:r>
      <w:r w:rsidRPr="008045BA">
        <w:rPr>
          <w:rFonts w:eastAsiaTheme="minorHAnsi" w:cstheme="minorHAnsi"/>
          <w:szCs w:val="24"/>
          <w:lang w:eastAsia="en-US"/>
        </w:rPr>
        <w:t>used for weighting: Atlantic Canada, Quebec, Ontario, Manitoba</w:t>
      </w:r>
      <w:r w:rsidR="005E4AF7">
        <w:rPr>
          <w:rFonts w:eastAsiaTheme="minorHAnsi" w:cstheme="minorHAnsi"/>
          <w:szCs w:val="24"/>
          <w:lang w:eastAsia="en-US"/>
        </w:rPr>
        <w:t xml:space="preserve"> </w:t>
      </w:r>
      <w:r w:rsidRPr="008045BA">
        <w:rPr>
          <w:rFonts w:eastAsiaTheme="minorHAnsi" w:cstheme="minorHAnsi"/>
          <w:szCs w:val="24"/>
          <w:lang w:eastAsia="en-US"/>
        </w:rPr>
        <w:t>/ Saskatchewan</w:t>
      </w:r>
      <w:r w:rsidR="005E4AF7">
        <w:rPr>
          <w:rFonts w:eastAsiaTheme="minorHAnsi" w:cstheme="minorHAnsi"/>
          <w:szCs w:val="24"/>
          <w:lang w:eastAsia="en-US"/>
        </w:rPr>
        <w:t xml:space="preserve"> </w:t>
      </w:r>
      <w:r w:rsidRPr="008045BA">
        <w:rPr>
          <w:rFonts w:eastAsiaTheme="minorHAnsi" w:cstheme="minorHAnsi"/>
          <w:szCs w:val="24"/>
          <w:lang w:eastAsia="en-US"/>
        </w:rPr>
        <w:t>/</w:t>
      </w:r>
      <w:r w:rsidR="005E4AF7">
        <w:rPr>
          <w:rFonts w:eastAsiaTheme="minorHAnsi" w:cstheme="minorHAnsi"/>
          <w:szCs w:val="24"/>
          <w:lang w:eastAsia="en-US"/>
        </w:rPr>
        <w:t xml:space="preserve"> </w:t>
      </w:r>
      <w:r w:rsidRPr="008045BA">
        <w:rPr>
          <w:rFonts w:eastAsiaTheme="minorHAnsi" w:cstheme="minorHAnsi"/>
          <w:szCs w:val="24"/>
          <w:lang w:eastAsia="en-US"/>
        </w:rPr>
        <w:t>Nunavut, Alberta</w:t>
      </w:r>
      <w:r w:rsidR="005E4AF7">
        <w:rPr>
          <w:rFonts w:eastAsiaTheme="minorHAnsi" w:cstheme="minorHAnsi"/>
          <w:szCs w:val="24"/>
          <w:lang w:eastAsia="en-US"/>
        </w:rPr>
        <w:t xml:space="preserve"> </w:t>
      </w:r>
      <w:r w:rsidRPr="008045BA">
        <w:rPr>
          <w:rFonts w:eastAsiaTheme="minorHAnsi" w:cstheme="minorHAnsi"/>
          <w:szCs w:val="24"/>
          <w:lang w:eastAsia="en-US"/>
        </w:rPr>
        <w:t>/</w:t>
      </w:r>
      <w:r w:rsidR="005E4AF7">
        <w:rPr>
          <w:rFonts w:eastAsiaTheme="minorHAnsi" w:cstheme="minorHAnsi"/>
          <w:szCs w:val="24"/>
          <w:lang w:eastAsia="en-US"/>
        </w:rPr>
        <w:t xml:space="preserve"> </w:t>
      </w:r>
      <w:r w:rsidRPr="008045BA">
        <w:rPr>
          <w:rFonts w:eastAsiaTheme="minorHAnsi" w:cstheme="minorHAnsi"/>
          <w:szCs w:val="24"/>
          <w:lang w:eastAsia="en-US"/>
        </w:rPr>
        <w:t>Northwest Territories, and British Columbia</w:t>
      </w:r>
      <w:r w:rsidR="005E4AF7">
        <w:rPr>
          <w:rFonts w:eastAsiaTheme="minorHAnsi" w:cstheme="minorHAnsi"/>
          <w:szCs w:val="24"/>
          <w:lang w:eastAsia="en-US"/>
        </w:rPr>
        <w:t xml:space="preserve"> </w:t>
      </w:r>
      <w:r w:rsidRPr="008045BA">
        <w:rPr>
          <w:rFonts w:eastAsiaTheme="minorHAnsi" w:cstheme="minorHAnsi"/>
          <w:szCs w:val="24"/>
          <w:lang w:eastAsia="en-US"/>
        </w:rPr>
        <w:t>/</w:t>
      </w:r>
      <w:r w:rsidR="005E4AF7">
        <w:rPr>
          <w:rFonts w:eastAsiaTheme="minorHAnsi" w:cstheme="minorHAnsi"/>
          <w:szCs w:val="24"/>
          <w:lang w:eastAsia="en-US"/>
        </w:rPr>
        <w:t xml:space="preserve"> </w:t>
      </w:r>
      <w:r w:rsidRPr="008045BA">
        <w:rPr>
          <w:rFonts w:eastAsiaTheme="minorHAnsi" w:cstheme="minorHAnsi"/>
          <w:szCs w:val="24"/>
          <w:lang w:eastAsia="en-US"/>
        </w:rPr>
        <w:t>Yukon.</w:t>
      </w:r>
      <w:r w:rsidR="00EA2659">
        <w:rPr>
          <w:rFonts w:eastAsiaTheme="minorHAnsi" w:cstheme="minorHAnsi"/>
          <w:szCs w:val="24"/>
          <w:lang w:eastAsia="en-US"/>
        </w:rPr>
        <w:t xml:space="preserve"> The </w:t>
      </w:r>
      <w:r w:rsidR="005E4AF7">
        <w:rPr>
          <w:rFonts w:eastAsiaTheme="minorHAnsi" w:cstheme="minorHAnsi"/>
          <w:szCs w:val="24"/>
          <w:lang w:eastAsia="en-US"/>
        </w:rPr>
        <w:t xml:space="preserve">following </w:t>
      </w:r>
      <w:r w:rsidR="00EA2659">
        <w:rPr>
          <w:rFonts w:eastAsiaTheme="minorHAnsi" w:cstheme="minorHAnsi"/>
          <w:szCs w:val="24"/>
          <w:lang w:eastAsia="en-US"/>
        </w:rPr>
        <w:t xml:space="preserve">three age categories </w:t>
      </w:r>
      <w:r w:rsidR="005E4AF7">
        <w:rPr>
          <w:rFonts w:eastAsiaTheme="minorHAnsi" w:cstheme="minorHAnsi"/>
          <w:szCs w:val="24"/>
          <w:lang w:eastAsia="en-US"/>
        </w:rPr>
        <w:t xml:space="preserve">were </w:t>
      </w:r>
      <w:r w:rsidR="00EA2659">
        <w:rPr>
          <w:rFonts w:eastAsiaTheme="minorHAnsi" w:cstheme="minorHAnsi"/>
          <w:szCs w:val="24"/>
          <w:lang w:eastAsia="en-US"/>
        </w:rPr>
        <w:t>used for weighting</w:t>
      </w:r>
      <w:r w:rsidR="005E4AF7">
        <w:rPr>
          <w:rFonts w:eastAsiaTheme="minorHAnsi" w:cstheme="minorHAnsi"/>
          <w:szCs w:val="24"/>
          <w:lang w:eastAsia="en-US"/>
        </w:rPr>
        <w:t xml:space="preserve">: </w:t>
      </w:r>
      <w:r w:rsidR="00EA2659">
        <w:rPr>
          <w:rFonts w:eastAsiaTheme="minorHAnsi" w:cstheme="minorHAnsi"/>
          <w:szCs w:val="24"/>
          <w:lang w:eastAsia="en-US"/>
        </w:rPr>
        <w:t>18 to 34, 35 to 54, and 55 and older.</w:t>
      </w:r>
    </w:p>
    <w:p w14:paraId="7DA82537" w14:textId="77777777" w:rsidR="008045BA" w:rsidRDefault="008045BA" w:rsidP="00B84E6E">
      <w:pPr>
        <w:jc w:val="both"/>
        <w:rPr>
          <w:rFonts w:ascii="Arial" w:hAnsi="Arial" w:cs="Arial"/>
          <w:b/>
          <w:sz w:val="24"/>
          <w:szCs w:val="22"/>
        </w:rPr>
      </w:pPr>
    </w:p>
    <w:p w14:paraId="36A8A4FE" w14:textId="0C4FBFF5" w:rsidR="008045BA" w:rsidRDefault="008045BA" w:rsidP="00B84E6E">
      <w:pPr>
        <w:jc w:val="both"/>
        <w:rPr>
          <w:rFonts w:ascii="Arial" w:hAnsi="Arial" w:cs="Arial"/>
          <w:b/>
          <w:sz w:val="24"/>
          <w:szCs w:val="22"/>
        </w:rPr>
      </w:pPr>
      <w:r w:rsidRPr="00EA2659">
        <w:rPr>
          <w:rFonts w:asciiTheme="minorHAnsi" w:hAnsiTheme="minorHAnsi" w:cstheme="minorHAnsi"/>
        </w:rPr>
        <w:t>All demographic and derived variables used in the analysis and/or weighting were included in the dataset. The open ended responses were coded when applicable. Coded and original verbatim responses were maintained in the dataset. Questions were crossed with themed categories to provide insight into the results. Banners were generated for each individual wave, as well as a banner comparing the waves throughout data collection. Banner</w:t>
      </w:r>
      <w:r>
        <w:rPr>
          <w:rFonts w:asciiTheme="minorHAnsi" w:hAnsiTheme="minorHAnsi" w:cstheme="minorHAnsi"/>
        </w:rPr>
        <w:t xml:space="preserve"> percentages are weighted to the population.</w:t>
      </w:r>
    </w:p>
    <w:p w14:paraId="7ECE8168" w14:textId="77777777" w:rsidR="008045BA" w:rsidRPr="00A90ED0" w:rsidRDefault="008045BA" w:rsidP="00B84E6E">
      <w:pPr>
        <w:jc w:val="both"/>
        <w:rPr>
          <w:rFonts w:asciiTheme="minorHAnsi" w:hAnsiTheme="minorHAnsi" w:cstheme="minorHAnsi"/>
          <w:szCs w:val="22"/>
        </w:rPr>
      </w:pPr>
    </w:p>
    <w:p w14:paraId="53476A84" w14:textId="77777777" w:rsidR="008045BA" w:rsidRPr="00EA2659" w:rsidRDefault="008045BA" w:rsidP="00B84E6E">
      <w:pPr>
        <w:jc w:val="both"/>
        <w:rPr>
          <w:rFonts w:asciiTheme="minorHAnsi" w:hAnsiTheme="minorHAnsi" w:cstheme="minorHAnsi"/>
          <w:szCs w:val="22"/>
        </w:rPr>
      </w:pPr>
      <w:r w:rsidRPr="00EA2659">
        <w:rPr>
          <w:rFonts w:asciiTheme="minorHAnsi" w:hAnsiTheme="minorHAnsi" w:cstheme="minorHAnsi"/>
          <w:szCs w:val="22"/>
        </w:rPr>
        <w:t>The values attributed to the different weight categories can be found in Appendix A.</w:t>
      </w:r>
    </w:p>
    <w:p w14:paraId="75CE2DFB" w14:textId="77777777" w:rsidR="008045BA" w:rsidRPr="00E24304" w:rsidRDefault="008045BA" w:rsidP="00B84E6E">
      <w:pPr>
        <w:jc w:val="both"/>
        <w:rPr>
          <w:rFonts w:ascii="Arial" w:hAnsi="Arial" w:cs="Arial"/>
          <w:b/>
          <w:sz w:val="24"/>
          <w:szCs w:val="22"/>
          <w:highlight w:val="green"/>
        </w:rPr>
      </w:pPr>
    </w:p>
    <w:p w14:paraId="01C6E2D5" w14:textId="041B6A81" w:rsidR="008045BA" w:rsidRPr="00B06449" w:rsidRDefault="008045BA" w:rsidP="00B84E6E">
      <w:pPr>
        <w:jc w:val="both"/>
        <w:rPr>
          <w:rFonts w:asciiTheme="minorHAnsi" w:hAnsiTheme="minorHAnsi" w:cstheme="minorHAnsi"/>
          <w:szCs w:val="22"/>
        </w:rPr>
      </w:pPr>
      <w:r w:rsidRPr="00B06449">
        <w:rPr>
          <w:rFonts w:asciiTheme="minorHAnsi" w:hAnsiTheme="minorHAnsi" w:cstheme="minorHAnsi"/>
          <w:szCs w:val="22"/>
        </w:rPr>
        <w:t xml:space="preserve">Data cleaning involved bringing forward historic demographic information for longitudinal sample, </w:t>
      </w:r>
      <w:r w:rsidR="00382CAB" w:rsidRPr="00B06449">
        <w:rPr>
          <w:rFonts w:asciiTheme="minorHAnsi" w:hAnsiTheme="minorHAnsi" w:cstheme="minorHAnsi"/>
          <w:szCs w:val="22"/>
        </w:rPr>
        <w:t>since</w:t>
      </w:r>
      <w:r w:rsidRPr="00B06449">
        <w:rPr>
          <w:rFonts w:asciiTheme="minorHAnsi" w:hAnsiTheme="minorHAnsi" w:cstheme="minorHAnsi"/>
          <w:szCs w:val="22"/>
        </w:rPr>
        <w:t xml:space="preserve"> questions were not asked again unless the respondent had indicated that a metric had changed. Recoding was done in some cases to rebase responses where appropriate to the full base if they were only shown to certain demographic groups. Strings were adjusted to ensure that there were no hard returns within verbatim responses, as this caused problems when converting data to a CSV format. </w:t>
      </w:r>
      <w:r w:rsidR="00C923E6" w:rsidRPr="00B06449">
        <w:rPr>
          <w:rFonts w:asciiTheme="minorHAnsi" w:hAnsiTheme="minorHAnsi" w:cstheme="minorHAnsi"/>
          <w:szCs w:val="22"/>
        </w:rPr>
        <w:t xml:space="preserve">Multi response questions were recoded into non-dichotomous variables at the request of PCO. </w:t>
      </w:r>
    </w:p>
    <w:p w14:paraId="45F8C78A" w14:textId="77777777" w:rsidR="008045BA" w:rsidRPr="00B06449" w:rsidRDefault="008045BA" w:rsidP="00B84E6E">
      <w:pPr>
        <w:jc w:val="both"/>
        <w:rPr>
          <w:rFonts w:asciiTheme="minorHAnsi" w:hAnsiTheme="minorHAnsi" w:cstheme="minorHAnsi"/>
          <w:szCs w:val="22"/>
        </w:rPr>
      </w:pPr>
    </w:p>
    <w:p w14:paraId="11583088" w14:textId="621411F2" w:rsidR="00F772BD" w:rsidRDefault="00C923E6" w:rsidP="00B84E6E">
      <w:pPr>
        <w:jc w:val="both"/>
        <w:rPr>
          <w:rFonts w:asciiTheme="minorHAnsi" w:hAnsiTheme="minorHAnsi" w:cstheme="minorHAnsi"/>
          <w:szCs w:val="22"/>
        </w:rPr>
      </w:pPr>
      <w:r w:rsidRPr="00B06449">
        <w:rPr>
          <w:rFonts w:asciiTheme="minorHAnsi" w:hAnsiTheme="minorHAnsi" w:cstheme="minorHAnsi"/>
          <w:szCs w:val="22"/>
        </w:rPr>
        <w:lastRenderedPageBreak/>
        <w:t>Several variables were created by recoding existing variables into more condensed versions to be used as banner</w:t>
      </w:r>
      <w:r>
        <w:rPr>
          <w:rFonts w:asciiTheme="minorHAnsi" w:hAnsiTheme="minorHAnsi" w:cstheme="minorHAnsi"/>
          <w:szCs w:val="22"/>
        </w:rPr>
        <w:t xml:space="preserve"> categories in reporting. For example, 5 point scale metrics were often recoded into top 2, middle, bottom 2 variables for banners. </w:t>
      </w:r>
      <w:r w:rsidR="00382CAB">
        <w:rPr>
          <w:rFonts w:asciiTheme="minorHAnsi" w:hAnsiTheme="minorHAnsi" w:cstheme="minorHAnsi"/>
          <w:szCs w:val="22"/>
        </w:rPr>
        <w:t>This was done consistently across waves when appropriate. If questions were included in subsequent waves, but the banner variable was not required for that wave, the data was still calculated in case it was needed for future requests.</w:t>
      </w:r>
    </w:p>
    <w:p w14:paraId="69DE6230" w14:textId="77777777" w:rsidR="005C7F51" w:rsidRDefault="005C7F51" w:rsidP="00B84E6E">
      <w:pPr>
        <w:jc w:val="both"/>
        <w:rPr>
          <w:rFonts w:asciiTheme="minorHAnsi" w:hAnsiTheme="minorHAnsi" w:cstheme="minorHAnsi"/>
          <w:szCs w:val="22"/>
        </w:rPr>
      </w:pPr>
    </w:p>
    <w:p w14:paraId="18674917" w14:textId="28CFA98F" w:rsidR="005C7F51" w:rsidRDefault="005C7F51" w:rsidP="005C7F51">
      <w:pPr>
        <w:jc w:val="both"/>
        <w:rPr>
          <w:rFonts w:asciiTheme="minorHAnsi" w:hAnsiTheme="minorHAnsi" w:cstheme="minorHAnsi"/>
          <w:szCs w:val="22"/>
        </w:rPr>
      </w:pPr>
      <w:bookmarkStart w:id="25" w:name="_Hlk140205065"/>
      <w:r w:rsidRPr="005C7F51">
        <w:rPr>
          <w:rFonts w:asciiTheme="minorHAnsi" w:hAnsiTheme="minorHAnsi" w:cstheme="minorHAnsi"/>
          <w:szCs w:val="22"/>
        </w:rPr>
        <w:t>Upon reviewing the final data, discrepancies were identified within the longitudinal sample</w:t>
      </w:r>
      <w:r w:rsidR="0095462B">
        <w:rPr>
          <w:rFonts w:asciiTheme="minorHAnsi" w:hAnsiTheme="minorHAnsi" w:cstheme="minorHAnsi"/>
          <w:szCs w:val="22"/>
        </w:rPr>
        <w:t>.</w:t>
      </w:r>
      <w:r w:rsidRPr="005C7F51">
        <w:rPr>
          <w:rFonts w:asciiTheme="minorHAnsi" w:hAnsiTheme="minorHAnsi" w:cstheme="minorHAnsi"/>
          <w:szCs w:val="22"/>
        </w:rPr>
        <w:t xml:space="preserve"> </w:t>
      </w:r>
      <w:r w:rsidR="0095462B" w:rsidRPr="0095462B">
        <w:rPr>
          <w:rFonts w:asciiTheme="minorHAnsi" w:hAnsiTheme="minorHAnsi" w:cstheme="minorHAnsi"/>
          <w:szCs w:val="22"/>
        </w:rPr>
        <w:t>These inconsistencies included variations in demographic information, such as the age of the respondent. Investigation revealed that a data tabulation error was responsible for this issue for 306 respondents. A revised data file has been created to address this issue, but additional inconsistencies remain.</w:t>
      </w:r>
    </w:p>
    <w:bookmarkEnd w:id="25"/>
    <w:p w14:paraId="78407F0E" w14:textId="77777777" w:rsidR="005C7F51" w:rsidRDefault="005C7F51" w:rsidP="00B84E6E">
      <w:pPr>
        <w:jc w:val="both"/>
        <w:rPr>
          <w:rFonts w:asciiTheme="minorHAnsi" w:hAnsiTheme="minorHAnsi" w:cstheme="minorHAnsi"/>
          <w:szCs w:val="22"/>
        </w:rPr>
      </w:pPr>
    </w:p>
    <w:p w14:paraId="4932ED8D" w14:textId="77777777" w:rsidR="00382CAB" w:rsidRPr="0016693D" w:rsidRDefault="00382CAB" w:rsidP="00B84E6E">
      <w:pPr>
        <w:jc w:val="both"/>
        <w:rPr>
          <w:rFonts w:asciiTheme="minorHAnsi" w:hAnsiTheme="minorHAnsi" w:cstheme="minorHAnsi"/>
        </w:rPr>
      </w:pPr>
    </w:p>
    <w:p w14:paraId="161781F9" w14:textId="53C13ADE" w:rsidR="00C37EFF" w:rsidRPr="00F22524" w:rsidRDefault="002348AC" w:rsidP="00B84E6E">
      <w:pPr>
        <w:pStyle w:val="Heading2"/>
        <w:jc w:val="both"/>
        <w:rPr>
          <w:rFonts w:ascii="Arial" w:hAnsi="Arial"/>
          <w:color w:val="auto"/>
          <w:sz w:val="22"/>
        </w:rPr>
      </w:pPr>
      <w:bookmarkStart w:id="26" w:name="_Toc129332954"/>
      <w:r w:rsidRPr="00F22524">
        <w:rPr>
          <w:rFonts w:ascii="Arial" w:hAnsi="Arial"/>
          <w:color w:val="auto"/>
          <w:sz w:val="22"/>
        </w:rPr>
        <w:t xml:space="preserve">2.4 </w:t>
      </w:r>
      <w:r w:rsidR="00C37EFF" w:rsidRPr="00F22524">
        <w:rPr>
          <w:rFonts w:ascii="Arial" w:hAnsi="Arial"/>
          <w:color w:val="auto"/>
          <w:sz w:val="22"/>
        </w:rPr>
        <w:t>Quality Control</w:t>
      </w:r>
      <w:bookmarkEnd w:id="26"/>
    </w:p>
    <w:p w14:paraId="1EE1EDBF" w14:textId="3CDBA039" w:rsidR="00C37EFF" w:rsidRPr="0016693D" w:rsidRDefault="00C37EFF" w:rsidP="00B84E6E">
      <w:pPr>
        <w:jc w:val="both"/>
        <w:rPr>
          <w:rFonts w:asciiTheme="minorHAnsi" w:hAnsiTheme="minorHAnsi" w:cstheme="minorHAnsi"/>
          <w:szCs w:val="22"/>
        </w:rPr>
      </w:pPr>
    </w:p>
    <w:p w14:paraId="509E7543" w14:textId="4FE1EE0F" w:rsidR="0014252D" w:rsidRPr="0016693D" w:rsidRDefault="0014252D" w:rsidP="00B84E6E">
      <w:pPr>
        <w:jc w:val="both"/>
        <w:rPr>
          <w:rFonts w:asciiTheme="minorHAnsi" w:hAnsiTheme="minorHAnsi" w:cstheme="minorHAnsi"/>
          <w:szCs w:val="22"/>
        </w:rPr>
      </w:pPr>
      <w:r w:rsidRPr="0016693D">
        <w:rPr>
          <w:rFonts w:asciiTheme="minorHAnsi" w:hAnsiTheme="minorHAnsi" w:cstheme="minorHAnsi"/>
          <w:szCs w:val="22"/>
        </w:rPr>
        <w:t>Advanis employs a number of quality control measures to ensure success across the entire life cycle of the project. These measures are detailed below.</w:t>
      </w:r>
    </w:p>
    <w:p w14:paraId="4C064F2A" w14:textId="77777777" w:rsidR="0014252D" w:rsidRPr="0016693D" w:rsidRDefault="0014252D" w:rsidP="00B84E6E">
      <w:pPr>
        <w:jc w:val="both"/>
        <w:rPr>
          <w:rFonts w:asciiTheme="minorHAnsi" w:hAnsiTheme="minorHAnsi" w:cstheme="minorHAnsi"/>
          <w:szCs w:val="22"/>
        </w:rPr>
      </w:pPr>
    </w:p>
    <w:p w14:paraId="3547EAF1" w14:textId="53D6272F" w:rsidR="00C37EFF" w:rsidRPr="0016693D" w:rsidRDefault="00C37EFF" w:rsidP="00B84E6E">
      <w:pPr>
        <w:jc w:val="both"/>
        <w:rPr>
          <w:rFonts w:asciiTheme="minorHAnsi" w:hAnsiTheme="minorHAnsi" w:cstheme="minorHAnsi"/>
          <w:szCs w:val="22"/>
        </w:rPr>
      </w:pPr>
      <w:r w:rsidRPr="0016693D">
        <w:rPr>
          <w:rFonts w:asciiTheme="minorHAnsi" w:hAnsiTheme="minorHAnsi" w:cstheme="minorHAnsi"/>
          <w:b/>
          <w:szCs w:val="22"/>
        </w:rPr>
        <w:t xml:space="preserve">Survey Programming: </w:t>
      </w:r>
      <w:r w:rsidRPr="0016693D">
        <w:rPr>
          <w:rFonts w:asciiTheme="minorHAnsi" w:hAnsiTheme="minorHAnsi" w:cstheme="minorHAnsi"/>
          <w:szCs w:val="22"/>
        </w:rPr>
        <w:t>Advanis utilizes technology to maximize quality control in survey programming. Having developed a proprietary survey engine tool, Advanis professionals are able to design and program a survey in a browser-based environment, eliminating the need to involve a programmer who is less familiar with the survey subject matter. Below are the steps followed to ensure the quality of the survey.</w:t>
      </w:r>
    </w:p>
    <w:p w14:paraId="230CF6FF" w14:textId="77777777" w:rsidR="00C37EFF" w:rsidRPr="0016693D" w:rsidRDefault="00C37EFF" w:rsidP="00B84E6E">
      <w:pPr>
        <w:pStyle w:val="ListParagraph"/>
        <w:widowControl w:val="0"/>
        <w:numPr>
          <w:ilvl w:val="2"/>
          <w:numId w:val="3"/>
        </w:numPr>
        <w:autoSpaceDE w:val="0"/>
        <w:autoSpaceDN w:val="0"/>
        <w:spacing w:line="240" w:lineRule="auto"/>
        <w:ind w:left="540" w:right="594"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The survey was thoroughly pre-tested by Advanis’ project team members, as well as by non- team members (non-team members provide “fresh eyes”).</w:t>
      </w:r>
    </w:p>
    <w:p w14:paraId="436C4723" w14:textId="3C9540D5" w:rsidR="00C37EFF" w:rsidRPr="0016693D" w:rsidRDefault="00C37EFF" w:rsidP="00B84E6E">
      <w:pPr>
        <w:pStyle w:val="ListParagraph"/>
        <w:widowControl w:val="0"/>
        <w:numPr>
          <w:ilvl w:val="2"/>
          <w:numId w:val="3"/>
        </w:numPr>
        <w:autoSpaceDE w:val="0"/>
        <w:autoSpaceDN w:val="0"/>
        <w:spacing w:line="240" w:lineRule="auto"/>
        <w:ind w:left="540" w:right="291"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 xml:space="preserve">The online survey was tested by representatives at </w:t>
      </w:r>
      <w:r w:rsidR="00382CAB">
        <w:rPr>
          <w:rFonts w:asciiTheme="minorHAnsi" w:hAnsiTheme="minorHAnsi" w:cstheme="minorHAnsi"/>
          <w:color w:val="auto"/>
          <w:spacing w:val="0"/>
        </w:rPr>
        <w:t>the Privy Council Office</w:t>
      </w:r>
      <w:r w:rsidRPr="0016693D">
        <w:rPr>
          <w:rFonts w:asciiTheme="minorHAnsi" w:hAnsiTheme="minorHAnsi" w:cstheme="minorHAnsi"/>
          <w:color w:val="auto"/>
          <w:spacing w:val="0"/>
        </w:rPr>
        <w:t xml:space="preserve"> (and their designated testers). This allowed </w:t>
      </w:r>
      <w:r w:rsidR="00382CAB">
        <w:rPr>
          <w:rFonts w:asciiTheme="minorHAnsi" w:hAnsiTheme="minorHAnsi" w:cstheme="minorHAnsi"/>
          <w:color w:val="auto"/>
          <w:spacing w:val="0"/>
        </w:rPr>
        <w:t>PCO</w:t>
      </w:r>
      <w:r w:rsidRPr="0016693D">
        <w:rPr>
          <w:rFonts w:asciiTheme="minorHAnsi" w:hAnsiTheme="minorHAnsi" w:cstheme="minorHAnsi"/>
          <w:color w:val="auto"/>
          <w:spacing w:val="0"/>
        </w:rPr>
        <w:t xml:space="preserve"> to ensure skip patterns and survey questions were correctly programmed.</w:t>
      </w:r>
    </w:p>
    <w:p w14:paraId="4F691D0E" w14:textId="5BE059E8" w:rsidR="004D4072" w:rsidRPr="0016693D" w:rsidRDefault="000B727A" w:rsidP="00B84E6E">
      <w:pPr>
        <w:pStyle w:val="ListParagraph"/>
        <w:widowControl w:val="0"/>
        <w:numPr>
          <w:ilvl w:val="2"/>
          <w:numId w:val="3"/>
        </w:numPr>
        <w:autoSpaceDE w:val="0"/>
        <w:autoSpaceDN w:val="0"/>
        <w:spacing w:line="240" w:lineRule="auto"/>
        <w:ind w:left="540" w:right="291" w:hanging="270"/>
        <w:contextualSpacing w:val="0"/>
        <w:jc w:val="both"/>
        <w:rPr>
          <w:rFonts w:asciiTheme="minorHAnsi" w:hAnsiTheme="minorHAnsi" w:cstheme="minorHAnsi"/>
          <w:color w:val="auto"/>
          <w:spacing w:val="0"/>
        </w:rPr>
      </w:pPr>
      <w:r>
        <w:rPr>
          <w:rFonts w:asciiTheme="minorHAnsi" w:hAnsiTheme="minorHAnsi" w:cstheme="minorHAnsi"/>
          <w:color w:val="auto"/>
          <w:spacing w:val="0"/>
        </w:rPr>
        <w:t xml:space="preserve">The survey was </w:t>
      </w:r>
      <w:r w:rsidR="00491B3D">
        <w:rPr>
          <w:rFonts w:asciiTheme="minorHAnsi" w:hAnsiTheme="minorHAnsi" w:cstheme="minorHAnsi"/>
          <w:color w:val="auto"/>
          <w:spacing w:val="0"/>
        </w:rPr>
        <w:t>pre-</w:t>
      </w:r>
      <w:r>
        <w:rPr>
          <w:rFonts w:asciiTheme="minorHAnsi" w:hAnsiTheme="minorHAnsi" w:cstheme="minorHAnsi"/>
          <w:color w:val="auto"/>
          <w:spacing w:val="0"/>
        </w:rPr>
        <w:t>tested</w:t>
      </w:r>
      <w:r w:rsidR="004D4072" w:rsidRPr="0016693D">
        <w:rPr>
          <w:rFonts w:asciiTheme="minorHAnsi" w:hAnsiTheme="minorHAnsi" w:cstheme="minorHAnsi"/>
          <w:color w:val="auto"/>
          <w:spacing w:val="0"/>
        </w:rPr>
        <w:t xml:space="preserve"> in English and French</w:t>
      </w:r>
      <w:r w:rsidR="000245BE" w:rsidRPr="0016693D">
        <w:rPr>
          <w:rFonts w:asciiTheme="minorHAnsi" w:hAnsiTheme="minorHAnsi" w:cstheme="minorHAnsi"/>
          <w:color w:val="auto"/>
          <w:spacing w:val="0"/>
        </w:rPr>
        <w:t xml:space="preserve">. This allowed Advanis to further provide </w:t>
      </w:r>
      <w:r w:rsidR="00382CAB">
        <w:rPr>
          <w:rFonts w:asciiTheme="minorHAnsi" w:hAnsiTheme="minorHAnsi" w:cstheme="minorHAnsi"/>
          <w:color w:val="auto"/>
          <w:spacing w:val="0"/>
        </w:rPr>
        <w:t>PCO</w:t>
      </w:r>
      <w:r w:rsidR="000245BE" w:rsidRPr="0016693D">
        <w:rPr>
          <w:rFonts w:asciiTheme="minorHAnsi" w:hAnsiTheme="minorHAnsi" w:cstheme="minorHAnsi"/>
          <w:color w:val="auto"/>
          <w:spacing w:val="0"/>
        </w:rPr>
        <w:t xml:space="preserve"> with insights into any issues with the survey prior to launch and suggestions for changes. </w:t>
      </w:r>
    </w:p>
    <w:p w14:paraId="2BF1F3E4" w14:textId="77777777" w:rsidR="00C37EFF" w:rsidRPr="0016693D" w:rsidRDefault="00C37EFF" w:rsidP="00B84E6E">
      <w:pPr>
        <w:pStyle w:val="BodyText"/>
        <w:spacing w:after="0"/>
        <w:jc w:val="both"/>
        <w:rPr>
          <w:rFonts w:asciiTheme="minorHAnsi" w:hAnsiTheme="minorHAnsi" w:cstheme="minorHAnsi"/>
          <w:szCs w:val="22"/>
        </w:rPr>
      </w:pPr>
    </w:p>
    <w:p w14:paraId="30B3E9A7" w14:textId="1CEAFF87" w:rsidR="00C37EFF" w:rsidRPr="0016693D" w:rsidRDefault="00C37EFF" w:rsidP="00B84E6E">
      <w:pPr>
        <w:jc w:val="both"/>
        <w:rPr>
          <w:rFonts w:asciiTheme="minorHAnsi" w:hAnsiTheme="minorHAnsi" w:cstheme="minorHAnsi"/>
          <w:szCs w:val="22"/>
        </w:rPr>
      </w:pPr>
      <w:r w:rsidRPr="0016693D">
        <w:rPr>
          <w:rFonts w:asciiTheme="minorHAnsi" w:hAnsiTheme="minorHAnsi" w:cstheme="minorHAnsi"/>
          <w:b/>
          <w:szCs w:val="22"/>
        </w:rPr>
        <w:t xml:space="preserve">CATI Methodology: </w:t>
      </w:r>
      <w:r w:rsidRPr="0016693D">
        <w:rPr>
          <w:rFonts w:asciiTheme="minorHAnsi" w:hAnsiTheme="minorHAnsi" w:cstheme="minorHAnsi"/>
          <w:szCs w:val="22"/>
        </w:rPr>
        <w:t xml:space="preserve">The CATI recruit script was programmed on Advanis’ proprietary platform with no unforeseen challenges. Advanis was able to leverage its experience for the survey programming and the reminder process to achieve high quality standards. Advanis implemented the following to ensure </w:t>
      </w:r>
      <w:r w:rsidR="000F3A50" w:rsidRPr="0016693D">
        <w:rPr>
          <w:rFonts w:asciiTheme="minorHAnsi" w:hAnsiTheme="minorHAnsi" w:cstheme="minorHAnsi"/>
          <w:szCs w:val="22"/>
        </w:rPr>
        <w:t>high</w:t>
      </w:r>
      <w:r w:rsidRPr="0016693D">
        <w:rPr>
          <w:rFonts w:asciiTheme="minorHAnsi" w:hAnsiTheme="minorHAnsi" w:cstheme="minorHAnsi"/>
          <w:szCs w:val="22"/>
        </w:rPr>
        <w:t xml:space="preserve"> quality data collection:</w:t>
      </w:r>
    </w:p>
    <w:p w14:paraId="01177DF2" w14:textId="77777777" w:rsidR="00C37EFF" w:rsidRPr="0016693D" w:rsidRDefault="00C37EFF" w:rsidP="00B84E6E">
      <w:pPr>
        <w:pStyle w:val="ListParagraph"/>
        <w:widowControl w:val="0"/>
        <w:numPr>
          <w:ilvl w:val="0"/>
          <w:numId w:val="4"/>
        </w:numPr>
        <w:autoSpaceDE w:val="0"/>
        <w:autoSpaceDN w:val="0"/>
        <w:spacing w:line="240" w:lineRule="auto"/>
        <w:ind w:left="540" w:right="231" w:hanging="270"/>
        <w:jc w:val="both"/>
        <w:rPr>
          <w:rFonts w:asciiTheme="minorHAnsi" w:hAnsiTheme="minorHAnsi" w:cstheme="minorHAnsi"/>
          <w:spacing w:val="0"/>
        </w:rPr>
      </w:pPr>
      <w:r w:rsidRPr="0016693D">
        <w:rPr>
          <w:rFonts w:asciiTheme="minorHAnsi" w:hAnsiTheme="minorHAnsi" w:cstheme="minorHAnsi"/>
          <w:spacing w:val="0"/>
        </w:rPr>
        <w:t>Trained the interviewers to best understand the study’s objectives and to ensure that they were able to pronounce and understand the survey wording.</w:t>
      </w:r>
    </w:p>
    <w:p w14:paraId="7D474AF5" w14:textId="23A5D0E4" w:rsidR="00C37EFF" w:rsidRPr="0016693D" w:rsidRDefault="00C37EFF" w:rsidP="00B84E6E">
      <w:pPr>
        <w:pStyle w:val="ListParagraph"/>
        <w:widowControl w:val="0"/>
        <w:numPr>
          <w:ilvl w:val="0"/>
          <w:numId w:val="4"/>
        </w:numPr>
        <w:autoSpaceDE w:val="0"/>
        <w:autoSpaceDN w:val="0"/>
        <w:spacing w:line="240" w:lineRule="auto"/>
        <w:ind w:left="540" w:right="1033" w:hanging="270"/>
        <w:jc w:val="both"/>
        <w:rPr>
          <w:rFonts w:asciiTheme="minorHAnsi" w:hAnsiTheme="minorHAnsi" w:cstheme="minorHAnsi"/>
          <w:spacing w:val="0"/>
        </w:rPr>
      </w:pPr>
      <w:r w:rsidRPr="0016693D">
        <w:rPr>
          <w:rFonts w:asciiTheme="minorHAnsi" w:hAnsiTheme="minorHAnsi" w:cstheme="minorHAnsi"/>
          <w:spacing w:val="0"/>
        </w:rPr>
        <w:t xml:space="preserve">Detailed call records were kept by the automated CATI system, and were monitored for </w:t>
      </w:r>
      <w:r w:rsidR="00B84E6E">
        <w:rPr>
          <w:rFonts w:asciiTheme="minorHAnsi" w:hAnsiTheme="minorHAnsi" w:cstheme="minorHAnsi"/>
          <w:spacing w:val="0"/>
        </w:rPr>
        <w:t>p</w:t>
      </w:r>
      <w:r w:rsidRPr="0016693D">
        <w:rPr>
          <w:rFonts w:asciiTheme="minorHAnsi" w:hAnsiTheme="minorHAnsi" w:cstheme="minorHAnsi"/>
          <w:spacing w:val="0"/>
        </w:rPr>
        <w:t>roductivity analysis (i.e., not subject to human error).</w:t>
      </w:r>
    </w:p>
    <w:p w14:paraId="331392FD" w14:textId="77777777" w:rsidR="00C37EFF" w:rsidRPr="0016693D" w:rsidRDefault="00C37EFF" w:rsidP="00B84E6E">
      <w:pPr>
        <w:pStyle w:val="ListParagraph"/>
        <w:widowControl w:val="0"/>
        <w:numPr>
          <w:ilvl w:val="0"/>
          <w:numId w:val="4"/>
        </w:numPr>
        <w:autoSpaceDE w:val="0"/>
        <w:autoSpaceDN w:val="0"/>
        <w:spacing w:line="240" w:lineRule="auto"/>
        <w:ind w:left="540" w:right="283" w:hanging="270"/>
        <w:jc w:val="both"/>
        <w:rPr>
          <w:rFonts w:asciiTheme="minorHAnsi" w:hAnsiTheme="minorHAnsi" w:cstheme="minorHAnsi"/>
          <w:spacing w:val="0"/>
        </w:rPr>
      </w:pPr>
      <w:r w:rsidRPr="0016693D">
        <w:rPr>
          <w:rFonts w:asciiTheme="minorHAnsi" w:hAnsiTheme="minorHAnsi" w:cstheme="minorHAnsi"/>
          <w:spacing w:val="0"/>
        </w:rPr>
        <w:t>Screening scripts contained a description of the importance of the research and the importance of respondent participation, serving as a motivator for respondents.</w:t>
      </w:r>
    </w:p>
    <w:p w14:paraId="10FACE34" w14:textId="77777777" w:rsidR="00C37EFF" w:rsidRPr="0016693D" w:rsidRDefault="00C37EFF" w:rsidP="00B84E6E">
      <w:pPr>
        <w:pStyle w:val="ListParagraph"/>
        <w:widowControl w:val="0"/>
        <w:numPr>
          <w:ilvl w:val="0"/>
          <w:numId w:val="4"/>
        </w:numPr>
        <w:autoSpaceDE w:val="0"/>
        <w:autoSpaceDN w:val="0"/>
        <w:spacing w:line="240" w:lineRule="auto"/>
        <w:ind w:left="540" w:hanging="270"/>
        <w:jc w:val="both"/>
        <w:rPr>
          <w:rFonts w:asciiTheme="minorHAnsi" w:hAnsiTheme="minorHAnsi" w:cstheme="minorHAnsi"/>
          <w:spacing w:val="0"/>
        </w:rPr>
      </w:pPr>
      <w:r w:rsidRPr="0016693D">
        <w:rPr>
          <w:rFonts w:asciiTheme="minorHAnsi" w:hAnsiTheme="minorHAnsi" w:cstheme="minorHAnsi"/>
          <w:spacing w:val="0"/>
        </w:rPr>
        <w:t>The recruit scripts were pre-tested for best possible flow.</w:t>
      </w:r>
    </w:p>
    <w:p w14:paraId="00C54FA6" w14:textId="77777777" w:rsidR="00C37EFF" w:rsidRPr="0016693D" w:rsidRDefault="00C37EFF" w:rsidP="00B84E6E">
      <w:pPr>
        <w:pStyle w:val="ListParagraph"/>
        <w:widowControl w:val="0"/>
        <w:numPr>
          <w:ilvl w:val="0"/>
          <w:numId w:val="4"/>
        </w:numPr>
        <w:autoSpaceDE w:val="0"/>
        <w:autoSpaceDN w:val="0"/>
        <w:spacing w:line="240" w:lineRule="auto"/>
        <w:ind w:left="540" w:right="250" w:hanging="270"/>
        <w:jc w:val="both"/>
        <w:rPr>
          <w:rFonts w:asciiTheme="minorHAnsi" w:hAnsiTheme="minorHAnsi" w:cstheme="minorHAnsi"/>
          <w:spacing w:val="0"/>
        </w:rPr>
      </w:pPr>
      <w:r w:rsidRPr="0016693D">
        <w:rPr>
          <w:rFonts w:asciiTheme="minorHAnsi" w:hAnsiTheme="minorHAnsi" w:cstheme="minorHAnsi"/>
          <w:spacing w:val="0"/>
        </w:rPr>
        <w:t>Our average interviewer employment tenure is very high compared to industry standards, resulting in a team of interviewers who are more experienced and knowledgeable regarding the target audience.</w:t>
      </w:r>
    </w:p>
    <w:p w14:paraId="2C8D53F8" w14:textId="77777777" w:rsidR="00C37EFF" w:rsidRPr="0016693D" w:rsidRDefault="00C37EFF" w:rsidP="00B84E6E">
      <w:pPr>
        <w:pStyle w:val="ListParagraph"/>
        <w:widowControl w:val="0"/>
        <w:numPr>
          <w:ilvl w:val="0"/>
          <w:numId w:val="4"/>
        </w:numPr>
        <w:autoSpaceDE w:val="0"/>
        <w:autoSpaceDN w:val="0"/>
        <w:spacing w:line="240" w:lineRule="auto"/>
        <w:ind w:left="540" w:right="397" w:hanging="270"/>
        <w:jc w:val="both"/>
        <w:rPr>
          <w:rFonts w:asciiTheme="minorHAnsi" w:hAnsiTheme="minorHAnsi" w:cstheme="minorHAnsi"/>
          <w:spacing w:val="0"/>
        </w:rPr>
      </w:pPr>
      <w:r w:rsidRPr="0016693D">
        <w:rPr>
          <w:rFonts w:asciiTheme="minorHAnsi" w:hAnsiTheme="minorHAnsi" w:cstheme="minorHAnsi"/>
          <w:spacing w:val="0"/>
        </w:rPr>
        <w:t>Advanis’ Quality Assurance team listened to the actual recordings of ten percent of completed surveys and compared the responses to those entered by the interviewer, to ensure that responses were properly recorded. This is in addition to the live monitoring done by field supervisors.</w:t>
      </w:r>
    </w:p>
    <w:p w14:paraId="44DB2191" w14:textId="77777777" w:rsidR="00C37EFF" w:rsidRPr="0016693D" w:rsidRDefault="00C37EFF" w:rsidP="00B84E6E">
      <w:pPr>
        <w:pStyle w:val="ListParagraph"/>
        <w:widowControl w:val="0"/>
        <w:numPr>
          <w:ilvl w:val="0"/>
          <w:numId w:val="4"/>
        </w:numPr>
        <w:autoSpaceDE w:val="0"/>
        <w:autoSpaceDN w:val="0"/>
        <w:spacing w:line="240" w:lineRule="auto"/>
        <w:ind w:left="540" w:right="426" w:hanging="270"/>
        <w:jc w:val="both"/>
        <w:rPr>
          <w:rFonts w:asciiTheme="minorHAnsi" w:hAnsiTheme="minorHAnsi" w:cstheme="minorHAnsi"/>
          <w:spacing w:val="0"/>
        </w:rPr>
      </w:pPr>
      <w:r w:rsidRPr="0016693D">
        <w:rPr>
          <w:rFonts w:asciiTheme="minorHAnsi" w:hAnsiTheme="minorHAnsi" w:cstheme="minorHAnsi"/>
          <w:spacing w:val="0"/>
        </w:rPr>
        <w:t>Team Supervisors conduct regular, more formal evaluations with each interviewer, in addition to nightly monitoring of each interviewer on their team.</w:t>
      </w:r>
    </w:p>
    <w:p w14:paraId="25A3A02A" w14:textId="77777777" w:rsidR="00C37EFF" w:rsidRPr="0016693D" w:rsidRDefault="00C37EFF" w:rsidP="00B84E6E">
      <w:pPr>
        <w:pStyle w:val="BodyText"/>
        <w:spacing w:after="0"/>
        <w:jc w:val="both"/>
        <w:rPr>
          <w:rFonts w:asciiTheme="minorHAnsi" w:hAnsiTheme="minorHAnsi" w:cstheme="minorHAnsi"/>
          <w:szCs w:val="22"/>
        </w:rPr>
      </w:pPr>
    </w:p>
    <w:p w14:paraId="11443D62" w14:textId="540388D7" w:rsidR="00C37EFF" w:rsidRPr="0016693D" w:rsidRDefault="00C37EFF" w:rsidP="00B84E6E">
      <w:pPr>
        <w:pStyle w:val="BodyText"/>
        <w:spacing w:after="0"/>
        <w:ind w:right="190"/>
        <w:jc w:val="both"/>
        <w:rPr>
          <w:rFonts w:asciiTheme="minorHAnsi" w:hAnsiTheme="minorHAnsi" w:cstheme="minorHAnsi"/>
          <w:szCs w:val="22"/>
        </w:rPr>
      </w:pPr>
      <w:r w:rsidRPr="0016693D">
        <w:rPr>
          <w:rFonts w:asciiTheme="minorHAnsi" w:hAnsiTheme="minorHAnsi" w:cstheme="minorHAnsi"/>
          <w:szCs w:val="22"/>
        </w:rPr>
        <w:t>To ensure high interview quality, interviewers are trained to use various interviewing techniques. As well as maintaining a professional attitude, interviewers must be convincing, read word-for- word, take notes, probe deeper on semi-open and open questions, systematically confirm the information given</w:t>
      </w:r>
      <w:r w:rsidR="00B41809">
        <w:rPr>
          <w:rFonts w:asciiTheme="minorHAnsi" w:hAnsiTheme="minorHAnsi" w:cstheme="minorHAnsi"/>
          <w:szCs w:val="22"/>
        </w:rPr>
        <w:t>,</w:t>
      </w:r>
      <w:r w:rsidRPr="0016693D">
        <w:rPr>
          <w:rFonts w:asciiTheme="minorHAnsi" w:hAnsiTheme="minorHAnsi" w:cstheme="minorHAnsi"/>
          <w:szCs w:val="22"/>
        </w:rPr>
        <w:t xml:space="preserve"> and listen to the respondent.</w:t>
      </w:r>
    </w:p>
    <w:p w14:paraId="01F38F14" w14:textId="77777777" w:rsidR="00C37EFF" w:rsidRPr="0016693D" w:rsidRDefault="00C37EFF" w:rsidP="00B84E6E">
      <w:pPr>
        <w:pStyle w:val="BodyText"/>
        <w:spacing w:after="0"/>
        <w:jc w:val="both"/>
        <w:rPr>
          <w:rFonts w:asciiTheme="majorHAnsi" w:hAnsiTheme="majorHAnsi" w:cstheme="majorHAnsi"/>
          <w:szCs w:val="22"/>
        </w:rPr>
      </w:pPr>
    </w:p>
    <w:p w14:paraId="0DC7371C" w14:textId="2D429BDD" w:rsidR="00C37EFF" w:rsidRPr="0016693D" w:rsidRDefault="00C37EFF" w:rsidP="00B84E6E">
      <w:pPr>
        <w:jc w:val="both"/>
        <w:rPr>
          <w:rFonts w:asciiTheme="minorHAnsi" w:hAnsiTheme="minorHAnsi" w:cstheme="minorHAnsi"/>
          <w:szCs w:val="22"/>
        </w:rPr>
      </w:pPr>
      <w:r w:rsidRPr="0016693D">
        <w:rPr>
          <w:rFonts w:asciiTheme="minorHAnsi" w:hAnsiTheme="minorHAnsi" w:cstheme="minorHAnsi"/>
          <w:b/>
          <w:szCs w:val="22"/>
        </w:rPr>
        <w:t xml:space="preserve">Web Methodology: </w:t>
      </w:r>
      <w:r w:rsidRPr="0016693D">
        <w:rPr>
          <w:rFonts w:asciiTheme="minorHAnsi" w:hAnsiTheme="minorHAnsi" w:cstheme="minorHAnsi"/>
          <w:szCs w:val="22"/>
        </w:rPr>
        <w:t xml:space="preserve">All Advanis </w:t>
      </w:r>
      <w:r w:rsidR="000245BE" w:rsidRPr="0016693D">
        <w:rPr>
          <w:rFonts w:asciiTheme="minorHAnsi" w:hAnsiTheme="minorHAnsi" w:cstheme="minorHAnsi"/>
          <w:szCs w:val="22"/>
        </w:rPr>
        <w:t>online</w:t>
      </w:r>
      <w:r w:rsidRPr="0016693D">
        <w:rPr>
          <w:rFonts w:asciiTheme="minorHAnsi" w:hAnsiTheme="minorHAnsi" w:cstheme="minorHAnsi"/>
          <w:szCs w:val="22"/>
        </w:rPr>
        <w:t xml:space="preserve"> surveys are hosted internally by Advanis, and employ a rigorous and stringent set of data collection control mechanisms to ensure the highest </w:t>
      </w:r>
      <w:r w:rsidR="000245BE" w:rsidRPr="0016693D">
        <w:rPr>
          <w:rFonts w:asciiTheme="minorHAnsi" w:hAnsiTheme="minorHAnsi" w:cstheme="minorHAnsi"/>
          <w:szCs w:val="22"/>
        </w:rPr>
        <w:t>quality for the data collected. These mechanisms include</w:t>
      </w:r>
      <w:r w:rsidRPr="0016693D">
        <w:rPr>
          <w:rFonts w:asciiTheme="minorHAnsi" w:hAnsiTheme="minorHAnsi" w:cstheme="minorHAnsi"/>
          <w:szCs w:val="22"/>
        </w:rPr>
        <w:t>:</w:t>
      </w:r>
    </w:p>
    <w:p w14:paraId="2E99D616" w14:textId="0A9B7CD9" w:rsidR="00C37EFF" w:rsidRPr="0016693D" w:rsidRDefault="00C37EFF" w:rsidP="00B84E6E">
      <w:pPr>
        <w:pStyle w:val="ListParagraph"/>
        <w:widowControl w:val="0"/>
        <w:numPr>
          <w:ilvl w:val="2"/>
          <w:numId w:val="5"/>
        </w:numPr>
        <w:autoSpaceDE w:val="0"/>
        <w:autoSpaceDN w:val="0"/>
        <w:spacing w:line="240" w:lineRule="auto"/>
        <w:ind w:left="540" w:right="450"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Respondents have a unique access code to ensure that only that participant can complete the online survey</w:t>
      </w:r>
      <w:r w:rsidR="000245BE" w:rsidRPr="0016693D">
        <w:rPr>
          <w:rFonts w:asciiTheme="minorHAnsi" w:hAnsiTheme="minorHAnsi" w:cstheme="minorHAnsi"/>
          <w:color w:val="auto"/>
          <w:spacing w:val="0"/>
        </w:rPr>
        <w:t>, reducing potential bias created by duplicate respondents</w:t>
      </w:r>
      <w:r w:rsidRPr="0016693D">
        <w:rPr>
          <w:rFonts w:asciiTheme="minorHAnsi" w:hAnsiTheme="minorHAnsi" w:cstheme="minorHAnsi"/>
          <w:color w:val="auto"/>
          <w:spacing w:val="0"/>
        </w:rPr>
        <w:t>.</w:t>
      </w:r>
    </w:p>
    <w:p w14:paraId="5EB6C436" w14:textId="77777777" w:rsidR="00C37EFF" w:rsidRPr="0016693D" w:rsidRDefault="00C37EFF" w:rsidP="00B84E6E">
      <w:pPr>
        <w:pStyle w:val="ListParagraph"/>
        <w:widowControl w:val="0"/>
        <w:numPr>
          <w:ilvl w:val="2"/>
          <w:numId w:val="5"/>
        </w:numPr>
        <w:autoSpaceDE w:val="0"/>
        <w:autoSpaceDN w:val="0"/>
        <w:spacing w:line="240" w:lineRule="auto"/>
        <w:ind w:left="540" w:right="956"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Extensive internal logic checks are programmed directly into the survey to ensure logical responses.</w:t>
      </w:r>
    </w:p>
    <w:p w14:paraId="24922AA1" w14:textId="77777777" w:rsidR="00C37EFF" w:rsidRPr="0016693D" w:rsidRDefault="00C37EFF" w:rsidP="00B84E6E">
      <w:pPr>
        <w:pStyle w:val="ListParagraph"/>
        <w:widowControl w:val="0"/>
        <w:numPr>
          <w:ilvl w:val="2"/>
          <w:numId w:val="5"/>
        </w:numPr>
        <w:autoSpaceDE w:val="0"/>
        <w:autoSpaceDN w:val="0"/>
        <w:spacing w:line="240" w:lineRule="auto"/>
        <w:ind w:left="540" w:right="257"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Web surveys are implemented using Advanis’ proprietary software (which is designed to handle complicated survey formats).</w:t>
      </w:r>
    </w:p>
    <w:p w14:paraId="167A2241" w14:textId="77777777" w:rsidR="00C37EFF" w:rsidRPr="0016693D" w:rsidRDefault="00C37EFF" w:rsidP="00B84E6E">
      <w:pPr>
        <w:pStyle w:val="ListParagraph"/>
        <w:widowControl w:val="0"/>
        <w:numPr>
          <w:ilvl w:val="2"/>
          <w:numId w:val="5"/>
        </w:numPr>
        <w:autoSpaceDE w:val="0"/>
        <w:autoSpaceDN w:val="0"/>
        <w:spacing w:line="240" w:lineRule="auto"/>
        <w:ind w:left="540" w:right="377"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Advanis administered a detailed internal test and an external pretest to ensure that the survey instrument was working as planned.</w:t>
      </w:r>
    </w:p>
    <w:p w14:paraId="6680E131" w14:textId="0289E51C" w:rsidR="00C37EFF" w:rsidRPr="0016693D" w:rsidRDefault="00C37EFF" w:rsidP="00B84E6E">
      <w:pPr>
        <w:pStyle w:val="ListParagraph"/>
        <w:widowControl w:val="0"/>
        <w:numPr>
          <w:ilvl w:val="2"/>
          <w:numId w:val="5"/>
        </w:numPr>
        <w:autoSpaceDE w:val="0"/>
        <w:autoSpaceDN w:val="0"/>
        <w:spacing w:line="240" w:lineRule="auto"/>
        <w:ind w:left="540" w:right="225"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 xml:space="preserve">We tested the questionnaire in multiple browsers and provided </w:t>
      </w:r>
      <w:r w:rsidR="00382CAB">
        <w:rPr>
          <w:rFonts w:asciiTheme="minorHAnsi" w:hAnsiTheme="minorHAnsi" w:cstheme="minorHAnsi"/>
          <w:color w:val="auto"/>
          <w:spacing w:val="0"/>
        </w:rPr>
        <w:t>PCO</w:t>
      </w:r>
      <w:r w:rsidRPr="0016693D">
        <w:rPr>
          <w:rFonts w:asciiTheme="minorHAnsi" w:hAnsiTheme="minorHAnsi" w:cstheme="minorHAnsi"/>
          <w:color w:val="auto"/>
          <w:spacing w:val="0"/>
        </w:rPr>
        <w:t xml:space="preserve"> with a link so they could do internal testing.</w:t>
      </w:r>
    </w:p>
    <w:p w14:paraId="794BFCDF" w14:textId="77777777" w:rsidR="00C37EFF" w:rsidRPr="0016693D" w:rsidRDefault="00C37EFF" w:rsidP="00B84E6E">
      <w:pPr>
        <w:pStyle w:val="BodyText"/>
        <w:spacing w:after="0"/>
        <w:jc w:val="both"/>
        <w:rPr>
          <w:rFonts w:asciiTheme="minorHAnsi" w:hAnsiTheme="minorHAnsi" w:cstheme="minorHAnsi"/>
          <w:szCs w:val="22"/>
        </w:rPr>
      </w:pPr>
    </w:p>
    <w:p w14:paraId="5AE88B67" w14:textId="383FBAF4" w:rsidR="00C37EFF" w:rsidRPr="0016693D" w:rsidRDefault="00C37EFF" w:rsidP="00B84E6E">
      <w:pPr>
        <w:jc w:val="both"/>
        <w:rPr>
          <w:rFonts w:asciiTheme="minorHAnsi" w:hAnsiTheme="minorHAnsi" w:cstheme="minorHAnsi"/>
          <w:szCs w:val="22"/>
        </w:rPr>
      </w:pPr>
      <w:r w:rsidRPr="0016693D">
        <w:rPr>
          <w:rFonts w:asciiTheme="minorHAnsi" w:hAnsiTheme="minorHAnsi" w:cstheme="minorHAnsi"/>
          <w:b/>
          <w:szCs w:val="22"/>
        </w:rPr>
        <w:t xml:space="preserve">Data Handling and Reporting: </w:t>
      </w:r>
      <w:r w:rsidRPr="0016693D">
        <w:rPr>
          <w:rFonts w:asciiTheme="minorHAnsi" w:hAnsiTheme="minorHAnsi" w:cstheme="minorHAnsi"/>
          <w:szCs w:val="22"/>
        </w:rPr>
        <w:t>For the data collected, Advanis develops rules to check the validity of the data. These rules include items such as:</w:t>
      </w:r>
    </w:p>
    <w:p w14:paraId="2638D692" w14:textId="1D6700DE" w:rsidR="00C37EFF" w:rsidRPr="0016693D" w:rsidRDefault="00C37EFF" w:rsidP="00B84E6E">
      <w:pPr>
        <w:pStyle w:val="ListParagraph"/>
        <w:widowControl w:val="0"/>
        <w:numPr>
          <w:ilvl w:val="2"/>
          <w:numId w:val="2"/>
        </w:numPr>
        <w:tabs>
          <w:tab w:val="left" w:pos="828"/>
        </w:tabs>
        <w:autoSpaceDE w:val="0"/>
        <w:autoSpaceDN w:val="0"/>
        <w:spacing w:line="240" w:lineRule="auto"/>
        <w:ind w:left="540"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Time taken to complete the survey</w:t>
      </w:r>
      <w:r w:rsidR="000245BE" w:rsidRPr="0016693D">
        <w:rPr>
          <w:rFonts w:asciiTheme="minorHAnsi" w:hAnsiTheme="minorHAnsi" w:cstheme="minorHAnsi"/>
          <w:color w:val="auto"/>
          <w:spacing w:val="0"/>
        </w:rPr>
        <w:t>.</w:t>
      </w:r>
    </w:p>
    <w:p w14:paraId="6D8C64F2" w14:textId="7ACB076E" w:rsidR="00C37EFF" w:rsidRPr="0016693D" w:rsidRDefault="00C37EFF" w:rsidP="00B84E6E">
      <w:pPr>
        <w:pStyle w:val="ListParagraph"/>
        <w:widowControl w:val="0"/>
        <w:numPr>
          <w:ilvl w:val="2"/>
          <w:numId w:val="2"/>
        </w:numPr>
        <w:tabs>
          <w:tab w:val="left" w:pos="828"/>
        </w:tabs>
        <w:autoSpaceDE w:val="0"/>
        <w:autoSpaceDN w:val="0"/>
        <w:spacing w:line="240" w:lineRule="auto"/>
        <w:ind w:left="540"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Checking for verbatim</w:t>
      </w:r>
      <w:r w:rsidR="00491B3D">
        <w:rPr>
          <w:rFonts w:asciiTheme="minorHAnsi" w:hAnsiTheme="minorHAnsi" w:cstheme="minorHAnsi"/>
          <w:color w:val="auto"/>
          <w:spacing w:val="0"/>
        </w:rPr>
        <w:t xml:space="preserve"> responses</w:t>
      </w:r>
      <w:r w:rsidRPr="0016693D">
        <w:rPr>
          <w:rFonts w:asciiTheme="minorHAnsi" w:hAnsiTheme="minorHAnsi" w:cstheme="minorHAnsi"/>
          <w:color w:val="auto"/>
          <w:spacing w:val="0"/>
        </w:rPr>
        <w:t xml:space="preserve"> that are gibberish or don’t make sense</w:t>
      </w:r>
      <w:r w:rsidR="000245BE" w:rsidRPr="0016693D">
        <w:rPr>
          <w:rFonts w:asciiTheme="minorHAnsi" w:hAnsiTheme="minorHAnsi" w:cstheme="minorHAnsi"/>
          <w:color w:val="auto"/>
          <w:spacing w:val="0"/>
        </w:rPr>
        <w:t>.</w:t>
      </w:r>
    </w:p>
    <w:p w14:paraId="3E0983D0" w14:textId="32F44A53" w:rsidR="00C37EFF" w:rsidRPr="0016693D" w:rsidRDefault="000245BE" w:rsidP="00B84E6E">
      <w:pPr>
        <w:pStyle w:val="ListParagraph"/>
        <w:widowControl w:val="0"/>
        <w:numPr>
          <w:ilvl w:val="2"/>
          <w:numId w:val="2"/>
        </w:numPr>
        <w:tabs>
          <w:tab w:val="left" w:pos="828"/>
        </w:tabs>
        <w:autoSpaceDE w:val="0"/>
        <w:autoSpaceDN w:val="0"/>
        <w:spacing w:line="240" w:lineRule="auto"/>
        <w:ind w:left="540" w:right="675" w:hanging="270"/>
        <w:contextualSpacing w:val="0"/>
        <w:jc w:val="both"/>
        <w:rPr>
          <w:rFonts w:asciiTheme="minorHAnsi" w:hAnsiTheme="minorHAnsi" w:cstheme="minorHAnsi"/>
          <w:color w:val="auto"/>
          <w:spacing w:val="0"/>
        </w:rPr>
      </w:pPr>
      <w:r w:rsidRPr="0016693D">
        <w:rPr>
          <w:rFonts w:asciiTheme="minorHAnsi" w:hAnsiTheme="minorHAnsi" w:cstheme="minorHAnsi"/>
          <w:color w:val="auto"/>
          <w:spacing w:val="0"/>
        </w:rPr>
        <w:t>R</w:t>
      </w:r>
      <w:r w:rsidR="00C37EFF" w:rsidRPr="0016693D">
        <w:rPr>
          <w:rFonts w:asciiTheme="minorHAnsi" w:hAnsiTheme="minorHAnsi" w:cstheme="minorHAnsi"/>
          <w:color w:val="auto"/>
          <w:spacing w:val="0"/>
        </w:rPr>
        <w:t>igorous checks are completed to ensure the data is accurate and error-free according to the questionnaire logic (skip patterns).</w:t>
      </w:r>
    </w:p>
    <w:p w14:paraId="0E128B9F" w14:textId="77777777" w:rsidR="00C37EFF" w:rsidRPr="0016693D" w:rsidRDefault="00C37EFF" w:rsidP="00B2767D">
      <w:pPr>
        <w:pStyle w:val="BodyText"/>
        <w:spacing w:after="0"/>
        <w:ind w:left="540" w:hanging="270"/>
        <w:rPr>
          <w:rFonts w:asciiTheme="minorHAnsi" w:hAnsiTheme="minorHAnsi" w:cstheme="minorHAnsi"/>
          <w:szCs w:val="22"/>
        </w:rPr>
      </w:pPr>
    </w:p>
    <w:p w14:paraId="78830A0E" w14:textId="77777777" w:rsidR="00C37EFF" w:rsidRPr="0016693D" w:rsidRDefault="00C37EFF" w:rsidP="00B2767D">
      <w:pPr>
        <w:pStyle w:val="BodyText"/>
        <w:spacing w:after="0"/>
        <w:ind w:right="191"/>
        <w:jc w:val="both"/>
        <w:rPr>
          <w:rFonts w:asciiTheme="minorHAnsi" w:hAnsiTheme="minorHAnsi" w:cstheme="minorHAnsi"/>
          <w:szCs w:val="22"/>
        </w:rPr>
      </w:pPr>
      <w:r w:rsidRPr="0016693D">
        <w:rPr>
          <w:rFonts w:asciiTheme="minorHAnsi" w:hAnsiTheme="minorHAnsi" w:cstheme="minorHAnsi"/>
          <w:szCs w:val="22"/>
        </w:rPr>
        <w:t>Advanis staff have used the SPSS Statistics Software for over 20 years and are very proficient users of the software. All data cleaning performed on projects are outlined in syntax files with intermediate data files saved throughout the process. This ensures that the original raw data file is never overwritten, and that if an error is discovered in our code, we can quickly and easily rerun the syntax to produce a new data file. Individuals developing code incorporate internal checks in their code (e.g., crosstabs) to ensure the syntax had the desired effect. In addition, all syntax is reviewed by another team member or technical specialist for accuracy.</w:t>
      </w:r>
    </w:p>
    <w:p w14:paraId="5625BD3C" w14:textId="77777777" w:rsidR="00C37EFF" w:rsidRPr="0016693D" w:rsidRDefault="00C37EFF" w:rsidP="00B2767D">
      <w:pPr>
        <w:rPr>
          <w:rFonts w:asciiTheme="minorHAnsi" w:hAnsiTheme="minorHAnsi" w:cstheme="minorHAnsi"/>
          <w:sz w:val="20"/>
          <w:szCs w:val="20"/>
        </w:rPr>
      </w:pPr>
      <w:bookmarkStart w:id="27" w:name="_bookmark5"/>
      <w:bookmarkEnd w:id="27"/>
    </w:p>
    <w:p w14:paraId="2560CB49" w14:textId="517B95F4" w:rsidR="00BA734D" w:rsidRPr="00F22524" w:rsidRDefault="00B03CBB" w:rsidP="00B03CBB">
      <w:pPr>
        <w:pStyle w:val="Heading1"/>
        <w:rPr>
          <w:rFonts w:ascii="Arial" w:hAnsi="Arial"/>
          <w:color w:val="auto"/>
          <w:sz w:val="28"/>
        </w:rPr>
      </w:pPr>
      <w:bookmarkStart w:id="28" w:name="_Toc129332955"/>
      <w:r>
        <w:rPr>
          <w:rFonts w:ascii="Arial" w:hAnsi="Arial"/>
          <w:color w:val="auto"/>
          <w:sz w:val="28"/>
        </w:rPr>
        <w:t xml:space="preserve">3. </w:t>
      </w:r>
      <w:r w:rsidR="00BA734D" w:rsidRPr="00F22524">
        <w:rPr>
          <w:rFonts w:ascii="Arial" w:hAnsi="Arial"/>
          <w:color w:val="auto"/>
          <w:sz w:val="28"/>
        </w:rPr>
        <w:t xml:space="preserve">Non </w:t>
      </w:r>
      <w:r w:rsidR="0002178E" w:rsidRPr="00F22524">
        <w:rPr>
          <w:rFonts w:ascii="Arial" w:hAnsi="Arial"/>
          <w:color w:val="auto"/>
          <w:sz w:val="28"/>
        </w:rPr>
        <w:t>R</w:t>
      </w:r>
      <w:r w:rsidR="00BA734D" w:rsidRPr="00F22524">
        <w:rPr>
          <w:rFonts w:ascii="Arial" w:hAnsi="Arial"/>
          <w:color w:val="auto"/>
          <w:sz w:val="28"/>
        </w:rPr>
        <w:t xml:space="preserve">esponse </w:t>
      </w:r>
      <w:r w:rsidR="0002178E" w:rsidRPr="00F22524">
        <w:rPr>
          <w:rFonts w:ascii="Arial" w:hAnsi="Arial"/>
          <w:color w:val="auto"/>
          <w:sz w:val="28"/>
        </w:rPr>
        <w:t>B</w:t>
      </w:r>
      <w:r w:rsidR="00BA734D" w:rsidRPr="00F22524">
        <w:rPr>
          <w:rFonts w:ascii="Arial" w:hAnsi="Arial"/>
          <w:color w:val="auto"/>
          <w:sz w:val="28"/>
        </w:rPr>
        <w:t>ias</w:t>
      </w:r>
      <w:bookmarkEnd w:id="28"/>
    </w:p>
    <w:p w14:paraId="7DE6B1C4" w14:textId="77777777" w:rsidR="0002178E" w:rsidRPr="0016693D" w:rsidRDefault="0002178E" w:rsidP="00B2767D">
      <w:pPr>
        <w:rPr>
          <w:rFonts w:asciiTheme="minorHAnsi" w:hAnsiTheme="minorHAnsi" w:cstheme="minorHAnsi"/>
          <w:sz w:val="20"/>
          <w:szCs w:val="22"/>
        </w:rPr>
      </w:pPr>
    </w:p>
    <w:p w14:paraId="731752EF" w14:textId="77777777" w:rsidR="001813A0" w:rsidRPr="001813A0" w:rsidRDefault="001813A0" w:rsidP="001813A0">
      <w:pPr>
        <w:pStyle w:val="NoSpacing"/>
      </w:pPr>
      <w:bookmarkStart w:id="29" w:name="_Toc3971532"/>
      <w:bookmarkStart w:id="30" w:name="_Toc67819501"/>
      <w:r w:rsidRPr="001813A0">
        <w:t>Non-response bias occurs when non-responders differ in a meaningful way from respondents and this difference impacts the information gathered. It is difficult to assess the presence of non-response bias since information about why non-responders did not participate is usually not unavailable. That said, one way to gauge the potential impacts of non-response bias is to evaluate if the sample is representative by comparing the respondents' characteristics and gauge if they reflect known population characteristics. Where possible, we can check the distribution of respondents across various demographics (e.g., age and gender) and geographic categories and compare those distributions against known population characteristics. If the variation is fairly small and we have no reason to believe there are other factors impacting respondents’ willingness to participate, we can conclude that the likelihood of non-response bias impacting the information gathered in the study is minimal. This is the case with the current study.</w:t>
      </w:r>
    </w:p>
    <w:p w14:paraId="60D5821C" w14:textId="77777777" w:rsidR="001813A0" w:rsidRPr="001813A0" w:rsidRDefault="001813A0" w:rsidP="001813A0">
      <w:pPr>
        <w:spacing w:before="240"/>
        <w:rPr>
          <w:rFonts w:ascii="Times New Roman" w:eastAsia="Times New Roman" w:hAnsi="Times New Roman"/>
          <w:sz w:val="24"/>
          <w:lang w:val="en-CA"/>
        </w:rPr>
      </w:pPr>
      <w:r w:rsidRPr="001813A0">
        <w:rPr>
          <w:rFonts w:ascii="Calibri" w:eastAsia="Times New Roman" w:hAnsi="Calibri" w:cs="Calibri"/>
          <w:color w:val="000000"/>
          <w:szCs w:val="22"/>
          <w:lang w:val="en-CA"/>
        </w:rPr>
        <w:t>Several strategies were employed to increase response rates and reduce the effects of non-response bias. This includes:</w:t>
      </w:r>
    </w:p>
    <w:p w14:paraId="79ED6853" w14:textId="77777777" w:rsidR="001813A0" w:rsidRPr="001813A0" w:rsidRDefault="001813A0" w:rsidP="00EF607C">
      <w:pPr>
        <w:numPr>
          <w:ilvl w:val="0"/>
          <w:numId w:val="10"/>
        </w:numPr>
        <w:jc w:val="both"/>
        <w:textAlignment w:val="baseline"/>
        <w:rPr>
          <w:rFonts w:ascii="Calibri" w:eastAsia="Times New Roman" w:hAnsi="Calibri" w:cs="Calibri"/>
          <w:color w:val="000000"/>
          <w:szCs w:val="22"/>
          <w:lang w:val="en-CA"/>
        </w:rPr>
      </w:pPr>
      <w:r w:rsidRPr="001813A0">
        <w:rPr>
          <w:rFonts w:ascii="Calibri" w:eastAsia="Times New Roman" w:hAnsi="Calibri" w:cs="Calibri"/>
          <w:color w:val="000000"/>
          <w:szCs w:val="22"/>
          <w:lang w:val="en-CA"/>
        </w:rPr>
        <w:t>Recruiting respondents by telephone, which achieves a higher response rate compared to email invitations. </w:t>
      </w:r>
    </w:p>
    <w:p w14:paraId="23C83788" w14:textId="77777777" w:rsidR="001813A0" w:rsidRPr="001813A0" w:rsidRDefault="001813A0" w:rsidP="00EF607C">
      <w:pPr>
        <w:numPr>
          <w:ilvl w:val="0"/>
          <w:numId w:val="10"/>
        </w:numPr>
        <w:jc w:val="both"/>
        <w:textAlignment w:val="baseline"/>
        <w:rPr>
          <w:rFonts w:ascii="Calibri" w:eastAsia="Times New Roman" w:hAnsi="Calibri" w:cs="Calibri"/>
          <w:color w:val="000000"/>
          <w:szCs w:val="22"/>
          <w:lang w:val="en-CA"/>
        </w:rPr>
      </w:pPr>
      <w:r w:rsidRPr="001813A0">
        <w:rPr>
          <w:rFonts w:ascii="Calibri" w:eastAsia="Times New Roman" w:hAnsi="Calibri" w:cs="Calibri"/>
          <w:color w:val="000000"/>
          <w:szCs w:val="22"/>
          <w:lang w:val="en-CA"/>
        </w:rPr>
        <w:t>Outpulsing a local phone number (rather than a toll-free number) which increases pick-up rates (reducing call screening).</w:t>
      </w:r>
    </w:p>
    <w:p w14:paraId="53072E27" w14:textId="77777777" w:rsidR="001813A0" w:rsidRPr="001813A0" w:rsidRDefault="001813A0" w:rsidP="00EF607C">
      <w:pPr>
        <w:numPr>
          <w:ilvl w:val="0"/>
          <w:numId w:val="10"/>
        </w:numPr>
        <w:jc w:val="both"/>
        <w:textAlignment w:val="baseline"/>
        <w:rPr>
          <w:rFonts w:ascii="Calibri" w:eastAsia="Times New Roman" w:hAnsi="Calibri" w:cs="Calibri"/>
          <w:color w:val="000000"/>
          <w:szCs w:val="22"/>
          <w:lang w:val="en-CA"/>
        </w:rPr>
      </w:pPr>
      <w:r w:rsidRPr="001813A0">
        <w:rPr>
          <w:rFonts w:ascii="Calibri" w:eastAsia="Times New Roman" w:hAnsi="Calibri" w:cs="Calibri"/>
          <w:color w:val="000000"/>
          <w:szCs w:val="22"/>
          <w:lang w:val="en-CA"/>
        </w:rPr>
        <w:t>Systematically setting the next call date and time based on the outcome of the current call, which ensures that each respondent is called methodically across days of the week and times of the day. Especially for respondents that are difficult to reach, this maximizes the likelihood of reaching them.</w:t>
      </w:r>
    </w:p>
    <w:p w14:paraId="55826E86" w14:textId="77777777" w:rsidR="001813A0" w:rsidRPr="001813A0" w:rsidRDefault="001813A0" w:rsidP="00EF607C">
      <w:pPr>
        <w:numPr>
          <w:ilvl w:val="0"/>
          <w:numId w:val="10"/>
        </w:numPr>
        <w:jc w:val="both"/>
        <w:textAlignment w:val="baseline"/>
        <w:rPr>
          <w:rFonts w:ascii="Calibri" w:eastAsia="Times New Roman" w:hAnsi="Calibri" w:cs="Calibri"/>
          <w:color w:val="000000"/>
          <w:szCs w:val="22"/>
          <w:lang w:val="en-CA"/>
        </w:rPr>
      </w:pPr>
      <w:r w:rsidRPr="001813A0">
        <w:rPr>
          <w:rFonts w:ascii="Calibri" w:eastAsia="Times New Roman" w:hAnsi="Calibri" w:cs="Calibri"/>
          <w:color w:val="000000"/>
          <w:szCs w:val="22"/>
          <w:lang w:val="en-CA"/>
        </w:rPr>
        <w:lastRenderedPageBreak/>
        <w:t>Sending an SMS text message to recruits, which assures a seamless transition from the telephone survey to the online survey, as receipt can be confirmed in real-time and encourages respondents to complete the survey as soon as the call ends. </w:t>
      </w:r>
    </w:p>
    <w:p w14:paraId="07D6FB27" w14:textId="77777777" w:rsidR="001813A0" w:rsidRPr="001813A0" w:rsidRDefault="001813A0" w:rsidP="00EF607C">
      <w:pPr>
        <w:pStyle w:val="ListParagraph"/>
        <w:numPr>
          <w:ilvl w:val="0"/>
          <w:numId w:val="10"/>
        </w:numPr>
        <w:rPr>
          <w:rFonts w:ascii="Arial" w:hAnsi="Arial" w:cs="Arial"/>
          <w:b/>
          <w:sz w:val="24"/>
        </w:rPr>
      </w:pPr>
      <w:r w:rsidRPr="001813A0">
        <w:rPr>
          <w:rFonts w:ascii="Calibri" w:hAnsi="Calibri" w:cs="Calibri"/>
        </w:rPr>
        <w:t>Offering the survey in both official languages to maximize ease of completion.</w:t>
      </w:r>
    </w:p>
    <w:p w14:paraId="4EA99D6F" w14:textId="77777777" w:rsidR="002348AC" w:rsidRPr="001813A0" w:rsidRDefault="002348AC" w:rsidP="00883E83">
      <w:pPr>
        <w:spacing w:line="260" w:lineRule="exact"/>
        <w:rPr>
          <w:rFonts w:ascii="Arial" w:hAnsi="Arial" w:cs="Arial"/>
          <w:b/>
          <w:sz w:val="20"/>
          <w:lang w:val="en-CA"/>
        </w:rPr>
      </w:pPr>
    </w:p>
    <w:p w14:paraId="3DB72021" w14:textId="77777777" w:rsidR="001813A0" w:rsidRDefault="001813A0">
      <w:pPr>
        <w:rPr>
          <w:rFonts w:ascii="Arial" w:eastAsiaTheme="majorEastAsia" w:hAnsi="Arial" w:cstheme="majorBidi"/>
          <w:b/>
          <w:sz w:val="28"/>
          <w:szCs w:val="32"/>
        </w:rPr>
      </w:pPr>
      <w:bookmarkStart w:id="31" w:name="_Toc67819504"/>
      <w:bookmarkEnd w:id="29"/>
      <w:bookmarkEnd w:id="30"/>
      <w:r>
        <w:rPr>
          <w:rFonts w:ascii="Arial" w:hAnsi="Arial"/>
          <w:sz w:val="28"/>
        </w:rPr>
        <w:br w:type="page"/>
      </w:r>
    </w:p>
    <w:p w14:paraId="0E585994" w14:textId="21C2800C" w:rsidR="00E77594" w:rsidRDefault="00FF5188" w:rsidP="00F22524">
      <w:pPr>
        <w:pStyle w:val="Heading1"/>
        <w:rPr>
          <w:rFonts w:ascii="Arial" w:hAnsi="Arial"/>
          <w:color w:val="auto"/>
          <w:sz w:val="28"/>
        </w:rPr>
      </w:pPr>
      <w:bookmarkStart w:id="32" w:name="_Toc129332956"/>
      <w:r w:rsidRPr="00F22524">
        <w:rPr>
          <w:rFonts w:ascii="Arial" w:hAnsi="Arial"/>
          <w:color w:val="auto"/>
          <w:sz w:val="28"/>
        </w:rPr>
        <w:lastRenderedPageBreak/>
        <w:t>Appendix</w:t>
      </w:r>
      <w:r w:rsidR="00E77594">
        <w:rPr>
          <w:rFonts w:ascii="Arial" w:hAnsi="Arial"/>
          <w:color w:val="auto"/>
          <w:sz w:val="28"/>
        </w:rPr>
        <w:t xml:space="preserve"> A</w:t>
      </w:r>
      <w:r w:rsidRPr="00F22524">
        <w:rPr>
          <w:rFonts w:ascii="Arial" w:hAnsi="Arial"/>
          <w:color w:val="auto"/>
          <w:sz w:val="28"/>
        </w:rPr>
        <w:t>:</w:t>
      </w:r>
      <w:r w:rsidR="00E77594">
        <w:rPr>
          <w:rFonts w:ascii="Arial" w:hAnsi="Arial"/>
          <w:color w:val="auto"/>
          <w:sz w:val="28"/>
        </w:rPr>
        <w:t xml:space="preserve"> Weights</w:t>
      </w:r>
      <w:bookmarkEnd w:id="32"/>
    </w:p>
    <w:p w14:paraId="01E1E620" w14:textId="77777777" w:rsidR="00E77594" w:rsidRDefault="00E77594" w:rsidP="00E77594">
      <w:pPr>
        <w:pStyle w:val="NoSpacing"/>
        <w:rPr>
          <w:rFonts w:cstheme="minorHAnsi"/>
        </w:rPr>
      </w:pPr>
    </w:p>
    <w:p w14:paraId="3CE36479" w14:textId="1E0D9B82" w:rsidR="00E77594" w:rsidRPr="00E77594" w:rsidRDefault="00E77594" w:rsidP="00E77594">
      <w:pPr>
        <w:pStyle w:val="NoSpacing"/>
      </w:pPr>
      <w:r>
        <w:rPr>
          <w:rFonts w:cstheme="minorHAnsi"/>
        </w:rPr>
        <w:t>Table 4. Weights</w:t>
      </w:r>
    </w:p>
    <w:tbl>
      <w:tblPr>
        <w:tblW w:w="9040" w:type="dxa"/>
        <w:tblLook w:val="04A0" w:firstRow="1" w:lastRow="0" w:firstColumn="1" w:lastColumn="0" w:noHBand="0" w:noVBand="1"/>
      </w:tblPr>
      <w:tblGrid>
        <w:gridCol w:w="2820"/>
        <w:gridCol w:w="1540"/>
        <w:gridCol w:w="1540"/>
        <w:gridCol w:w="1540"/>
        <w:gridCol w:w="1600"/>
      </w:tblGrid>
      <w:tr w:rsidR="00393342" w:rsidRPr="00393342" w14:paraId="4D2ADEAC" w14:textId="77777777" w:rsidTr="0095462B">
        <w:trPr>
          <w:trHeight w:val="300"/>
          <w:tblHead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F530" w14:textId="77777777" w:rsidR="00393342" w:rsidRPr="00393342" w:rsidRDefault="00393342" w:rsidP="00393342">
            <w:pPr>
              <w:rPr>
                <w:rFonts w:ascii="Calibri" w:eastAsia="Times New Roman" w:hAnsi="Calibri" w:cs="Calibri"/>
                <w:b/>
                <w:bCs/>
                <w:color w:val="000000"/>
                <w:sz w:val="20"/>
                <w:szCs w:val="20"/>
              </w:rPr>
            </w:pPr>
            <w:r w:rsidRPr="00393342">
              <w:rPr>
                <w:rFonts w:ascii="Calibri" w:eastAsia="Times New Roman" w:hAnsi="Calibri" w:cs="Calibri"/>
                <w:b/>
                <w:bCs/>
                <w:color w:val="000000"/>
                <w:sz w:val="20"/>
                <w:szCs w:val="20"/>
              </w:rPr>
              <w:t>Segment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6C82201" w14:textId="77777777" w:rsidR="00393342" w:rsidRPr="00393342" w:rsidRDefault="00393342" w:rsidP="00393342">
            <w:pPr>
              <w:jc w:val="center"/>
              <w:rPr>
                <w:rFonts w:ascii="Calibri" w:eastAsia="Times New Roman" w:hAnsi="Calibri" w:cs="Calibri"/>
                <w:b/>
                <w:bCs/>
                <w:color w:val="000000"/>
                <w:sz w:val="20"/>
                <w:szCs w:val="20"/>
              </w:rPr>
            </w:pPr>
            <w:r w:rsidRPr="00393342">
              <w:rPr>
                <w:rFonts w:ascii="Calibri" w:eastAsia="Times New Roman" w:hAnsi="Calibri" w:cs="Calibri"/>
                <w:b/>
                <w:bCs/>
                <w:color w:val="000000"/>
                <w:sz w:val="20"/>
                <w:szCs w:val="20"/>
              </w:rPr>
              <w:t>Wave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6CD6BF6" w14:textId="77777777" w:rsidR="00393342" w:rsidRPr="00393342" w:rsidRDefault="00393342" w:rsidP="00393342">
            <w:pPr>
              <w:jc w:val="center"/>
              <w:rPr>
                <w:rFonts w:ascii="Calibri" w:eastAsia="Times New Roman" w:hAnsi="Calibri" w:cs="Calibri"/>
                <w:b/>
                <w:bCs/>
                <w:color w:val="000000"/>
                <w:sz w:val="20"/>
                <w:szCs w:val="20"/>
              </w:rPr>
            </w:pPr>
            <w:r w:rsidRPr="00393342">
              <w:rPr>
                <w:rFonts w:ascii="Calibri" w:eastAsia="Times New Roman" w:hAnsi="Calibri" w:cs="Calibri"/>
                <w:b/>
                <w:bCs/>
                <w:color w:val="000000"/>
                <w:sz w:val="20"/>
                <w:szCs w:val="20"/>
              </w:rPr>
              <w:t>Unweighted 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B38FEA" w14:textId="77777777" w:rsidR="00393342" w:rsidRPr="00393342" w:rsidRDefault="00393342" w:rsidP="00393342">
            <w:pPr>
              <w:jc w:val="center"/>
              <w:rPr>
                <w:rFonts w:ascii="Calibri" w:eastAsia="Times New Roman" w:hAnsi="Calibri" w:cs="Calibri"/>
                <w:b/>
                <w:bCs/>
                <w:color w:val="000000"/>
                <w:sz w:val="20"/>
                <w:szCs w:val="20"/>
              </w:rPr>
            </w:pPr>
            <w:r w:rsidRPr="00393342">
              <w:rPr>
                <w:rFonts w:ascii="Calibri" w:eastAsia="Times New Roman" w:hAnsi="Calibri" w:cs="Calibri"/>
                <w:b/>
                <w:bCs/>
                <w:color w:val="000000"/>
                <w:sz w:val="20"/>
                <w:szCs w:val="20"/>
              </w:rPr>
              <w:t>Weighted 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0A4CBCB" w14:textId="77777777" w:rsidR="00393342" w:rsidRPr="00393342" w:rsidRDefault="00393342" w:rsidP="00393342">
            <w:pPr>
              <w:jc w:val="center"/>
              <w:rPr>
                <w:rFonts w:ascii="Calibri" w:eastAsia="Times New Roman" w:hAnsi="Calibri" w:cs="Calibri"/>
                <w:b/>
                <w:bCs/>
                <w:color w:val="000000"/>
                <w:sz w:val="20"/>
                <w:szCs w:val="20"/>
              </w:rPr>
            </w:pPr>
            <w:r w:rsidRPr="00393342">
              <w:rPr>
                <w:rFonts w:ascii="Calibri" w:eastAsia="Times New Roman" w:hAnsi="Calibri" w:cs="Calibri"/>
                <w:b/>
                <w:bCs/>
                <w:color w:val="000000"/>
                <w:sz w:val="20"/>
                <w:szCs w:val="20"/>
              </w:rPr>
              <w:t>Weight</w:t>
            </w:r>
          </w:p>
        </w:tc>
      </w:tr>
      <w:tr w:rsidR="00393342" w:rsidRPr="00393342" w14:paraId="6102527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AD419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1BAA37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01CC82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B370B3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14:paraId="79B6485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0.47861</w:t>
            </w:r>
          </w:p>
        </w:tc>
      </w:tr>
      <w:tr w:rsidR="00393342" w:rsidRPr="00393342" w14:paraId="29CA9BB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22EB9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3B3B3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FFDEEF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0BC45E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600" w:type="dxa"/>
            <w:tcBorders>
              <w:top w:val="nil"/>
              <w:left w:val="nil"/>
              <w:bottom w:val="single" w:sz="4" w:space="0" w:color="auto"/>
              <w:right w:val="single" w:sz="4" w:space="0" w:color="auto"/>
            </w:tcBorders>
            <w:shd w:val="clear" w:color="auto" w:fill="auto"/>
            <w:noWrap/>
            <w:vAlign w:val="bottom"/>
            <w:hideMark/>
          </w:tcPr>
          <w:p w14:paraId="0774E03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0.64035</w:t>
            </w:r>
          </w:p>
        </w:tc>
      </w:tr>
      <w:tr w:rsidR="00393342" w:rsidRPr="00393342" w14:paraId="14274FA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C4670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5B0CC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A9DB3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2F0898F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77E12A7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0.53287</w:t>
            </w:r>
          </w:p>
        </w:tc>
      </w:tr>
      <w:tr w:rsidR="00393342" w:rsidRPr="00393342" w14:paraId="668AB8D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26AE1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DF0FFE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195CAB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4A8F604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14:paraId="796D05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0.64201</w:t>
            </w:r>
          </w:p>
        </w:tc>
      </w:tr>
      <w:tr w:rsidR="00393342" w:rsidRPr="00393342" w14:paraId="4BC22A2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E1B6F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83612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D71A0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7B22932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78756C2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0.70249</w:t>
            </w:r>
          </w:p>
        </w:tc>
      </w:tr>
      <w:tr w:rsidR="00393342" w:rsidRPr="00393342" w14:paraId="34CC159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D7A68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61C88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F9EE98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540" w:type="dxa"/>
            <w:tcBorders>
              <w:top w:val="nil"/>
              <w:left w:val="nil"/>
              <w:bottom w:val="single" w:sz="4" w:space="0" w:color="auto"/>
              <w:right w:val="single" w:sz="4" w:space="0" w:color="auto"/>
            </w:tcBorders>
            <w:shd w:val="clear" w:color="auto" w:fill="auto"/>
            <w:noWrap/>
            <w:vAlign w:val="bottom"/>
            <w:hideMark/>
          </w:tcPr>
          <w:p w14:paraId="2E709DF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31</w:t>
            </w:r>
          </w:p>
        </w:tc>
        <w:tc>
          <w:tcPr>
            <w:tcW w:w="1600" w:type="dxa"/>
            <w:tcBorders>
              <w:top w:val="nil"/>
              <w:left w:val="nil"/>
              <w:bottom w:val="single" w:sz="4" w:space="0" w:color="auto"/>
              <w:right w:val="single" w:sz="4" w:space="0" w:color="auto"/>
            </w:tcBorders>
            <w:shd w:val="clear" w:color="auto" w:fill="auto"/>
            <w:noWrap/>
            <w:vAlign w:val="bottom"/>
            <w:hideMark/>
          </w:tcPr>
          <w:p w14:paraId="31696EC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0.54550</w:t>
            </w:r>
          </w:p>
        </w:tc>
      </w:tr>
      <w:tr w:rsidR="00393342" w:rsidRPr="00393342" w14:paraId="7F042B9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655CB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FA35D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936BEB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143FC61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6D9EC54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1.14533</w:t>
            </w:r>
          </w:p>
        </w:tc>
      </w:tr>
      <w:tr w:rsidR="00393342" w:rsidRPr="00393342" w14:paraId="45DCFEA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E08E2D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5F3721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76C3B8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86</w:t>
            </w:r>
          </w:p>
        </w:tc>
        <w:tc>
          <w:tcPr>
            <w:tcW w:w="1540" w:type="dxa"/>
            <w:tcBorders>
              <w:top w:val="nil"/>
              <w:left w:val="nil"/>
              <w:bottom w:val="single" w:sz="4" w:space="0" w:color="auto"/>
              <w:right w:val="single" w:sz="4" w:space="0" w:color="auto"/>
            </w:tcBorders>
            <w:shd w:val="clear" w:color="auto" w:fill="auto"/>
            <w:noWrap/>
            <w:vAlign w:val="bottom"/>
            <w:hideMark/>
          </w:tcPr>
          <w:p w14:paraId="4E34E18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94</w:t>
            </w:r>
          </w:p>
        </w:tc>
        <w:tc>
          <w:tcPr>
            <w:tcW w:w="1600" w:type="dxa"/>
            <w:tcBorders>
              <w:top w:val="nil"/>
              <w:left w:val="nil"/>
              <w:bottom w:val="single" w:sz="4" w:space="0" w:color="auto"/>
              <w:right w:val="single" w:sz="4" w:space="0" w:color="auto"/>
            </w:tcBorders>
            <w:shd w:val="clear" w:color="auto" w:fill="auto"/>
            <w:noWrap/>
            <w:vAlign w:val="bottom"/>
            <w:hideMark/>
          </w:tcPr>
          <w:p w14:paraId="5DBD651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1.08922</w:t>
            </w:r>
          </w:p>
        </w:tc>
      </w:tr>
      <w:tr w:rsidR="00393342" w:rsidRPr="00393342" w14:paraId="198474D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A21FC7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4DF837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DC2B64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143</w:t>
            </w:r>
          </w:p>
        </w:tc>
        <w:tc>
          <w:tcPr>
            <w:tcW w:w="1540" w:type="dxa"/>
            <w:tcBorders>
              <w:top w:val="nil"/>
              <w:left w:val="nil"/>
              <w:bottom w:val="single" w:sz="4" w:space="0" w:color="auto"/>
              <w:right w:val="single" w:sz="4" w:space="0" w:color="auto"/>
            </w:tcBorders>
            <w:shd w:val="clear" w:color="auto" w:fill="auto"/>
            <w:noWrap/>
            <w:vAlign w:val="bottom"/>
            <w:hideMark/>
          </w:tcPr>
          <w:p w14:paraId="11D7CA6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87</w:t>
            </w:r>
          </w:p>
        </w:tc>
        <w:tc>
          <w:tcPr>
            <w:tcW w:w="1600" w:type="dxa"/>
            <w:tcBorders>
              <w:top w:val="nil"/>
              <w:left w:val="nil"/>
              <w:bottom w:val="single" w:sz="4" w:space="0" w:color="auto"/>
              <w:right w:val="single" w:sz="4" w:space="0" w:color="auto"/>
            </w:tcBorders>
            <w:shd w:val="clear" w:color="auto" w:fill="auto"/>
            <w:noWrap/>
            <w:vAlign w:val="bottom"/>
            <w:hideMark/>
          </w:tcPr>
          <w:p w14:paraId="1E7C16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0.60927</w:t>
            </w:r>
          </w:p>
        </w:tc>
      </w:tr>
      <w:tr w:rsidR="00393342" w:rsidRPr="00393342" w14:paraId="2DB6772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83544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E45823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BA117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45</w:t>
            </w:r>
          </w:p>
        </w:tc>
        <w:tc>
          <w:tcPr>
            <w:tcW w:w="1540" w:type="dxa"/>
            <w:tcBorders>
              <w:top w:val="nil"/>
              <w:left w:val="nil"/>
              <w:bottom w:val="single" w:sz="4" w:space="0" w:color="auto"/>
              <w:right w:val="single" w:sz="4" w:space="0" w:color="auto"/>
            </w:tcBorders>
            <w:shd w:val="clear" w:color="auto" w:fill="auto"/>
            <w:noWrap/>
            <w:vAlign w:val="bottom"/>
            <w:hideMark/>
          </w:tcPr>
          <w:p w14:paraId="0E133B7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12DC6FB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1.28815</w:t>
            </w:r>
          </w:p>
        </w:tc>
      </w:tr>
      <w:tr w:rsidR="00393342" w:rsidRPr="00393342" w14:paraId="41DE5AD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C05EB6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A25DA1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92D6DB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77</w:t>
            </w:r>
          </w:p>
        </w:tc>
        <w:tc>
          <w:tcPr>
            <w:tcW w:w="1540" w:type="dxa"/>
            <w:tcBorders>
              <w:top w:val="nil"/>
              <w:left w:val="nil"/>
              <w:bottom w:val="single" w:sz="4" w:space="0" w:color="auto"/>
              <w:right w:val="single" w:sz="4" w:space="0" w:color="auto"/>
            </w:tcBorders>
            <w:shd w:val="clear" w:color="auto" w:fill="auto"/>
            <w:noWrap/>
            <w:vAlign w:val="bottom"/>
            <w:hideMark/>
          </w:tcPr>
          <w:p w14:paraId="1ED7D8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94</w:t>
            </w:r>
          </w:p>
        </w:tc>
        <w:tc>
          <w:tcPr>
            <w:tcW w:w="1600" w:type="dxa"/>
            <w:tcBorders>
              <w:top w:val="nil"/>
              <w:left w:val="nil"/>
              <w:bottom w:val="single" w:sz="4" w:space="0" w:color="auto"/>
              <w:right w:val="single" w:sz="4" w:space="0" w:color="auto"/>
            </w:tcBorders>
            <w:shd w:val="clear" w:color="auto" w:fill="auto"/>
            <w:noWrap/>
            <w:vAlign w:val="bottom"/>
            <w:hideMark/>
          </w:tcPr>
          <w:p w14:paraId="5994F09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1.21852</w:t>
            </w:r>
          </w:p>
        </w:tc>
      </w:tr>
      <w:tr w:rsidR="00393342" w:rsidRPr="00393342" w14:paraId="07542EF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4F0A3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5470D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1D1A8E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434A78A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99</w:t>
            </w:r>
          </w:p>
        </w:tc>
        <w:tc>
          <w:tcPr>
            <w:tcW w:w="1600" w:type="dxa"/>
            <w:tcBorders>
              <w:top w:val="nil"/>
              <w:left w:val="nil"/>
              <w:bottom w:val="single" w:sz="4" w:space="0" w:color="auto"/>
              <w:right w:val="single" w:sz="4" w:space="0" w:color="auto"/>
            </w:tcBorders>
            <w:shd w:val="clear" w:color="auto" w:fill="auto"/>
            <w:noWrap/>
            <w:vAlign w:val="bottom"/>
            <w:hideMark/>
          </w:tcPr>
          <w:p w14:paraId="1B04198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0.75720</w:t>
            </w:r>
          </w:p>
        </w:tc>
      </w:tr>
      <w:tr w:rsidR="00393342" w:rsidRPr="00393342" w14:paraId="50FFC9D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9B0BF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E2769E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915EAC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84</w:t>
            </w:r>
          </w:p>
        </w:tc>
        <w:tc>
          <w:tcPr>
            <w:tcW w:w="1540" w:type="dxa"/>
            <w:tcBorders>
              <w:top w:val="nil"/>
              <w:left w:val="nil"/>
              <w:bottom w:val="single" w:sz="4" w:space="0" w:color="auto"/>
              <w:right w:val="single" w:sz="4" w:space="0" w:color="auto"/>
            </w:tcBorders>
            <w:shd w:val="clear" w:color="auto" w:fill="auto"/>
            <w:noWrap/>
            <w:vAlign w:val="bottom"/>
            <w:hideMark/>
          </w:tcPr>
          <w:p w14:paraId="18DDA3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w:t>
            </w:r>
          </w:p>
        </w:tc>
        <w:tc>
          <w:tcPr>
            <w:tcW w:w="1600" w:type="dxa"/>
            <w:tcBorders>
              <w:top w:val="nil"/>
              <w:left w:val="nil"/>
              <w:bottom w:val="single" w:sz="4" w:space="0" w:color="auto"/>
              <w:right w:val="single" w:sz="4" w:space="0" w:color="auto"/>
            </w:tcBorders>
            <w:shd w:val="clear" w:color="auto" w:fill="auto"/>
            <w:noWrap/>
            <w:vAlign w:val="bottom"/>
            <w:hideMark/>
          </w:tcPr>
          <w:p w14:paraId="09CE78D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1.21975</w:t>
            </w:r>
          </w:p>
        </w:tc>
      </w:tr>
      <w:tr w:rsidR="00393342" w:rsidRPr="00393342" w14:paraId="407ECC6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FEE49B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38ED5C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9AD486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7C082E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153</w:t>
            </w:r>
          </w:p>
        </w:tc>
        <w:tc>
          <w:tcPr>
            <w:tcW w:w="1600" w:type="dxa"/>
            <w:tcBorders>
              <w:top w:val="nil"/>
              <w:left w:val="nil"/>
              <w:bottom w:val="single" w:sz="4" w:space="0" w:color="auto"/>
              <w:right w:val="single" w:sz="4" w:space="0" w:color="auto"/>
            </w:tcBorders>
            <w:shd w:val="clear" w:color="auto" w:fill="auto"/>
            <w:noWrap/>
            <w:vAlign w:val="bottom"/>
            <w:hideMark/>
          </w:tcPr>
          <w:p w14:paraId="4F6A6A5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1.45708</w:t>
            </w:r>
          </w:p>
        </w:tc>
      </w:tr>
      <w:tr w:rsidR="00393342" w:rsidRPr="00393342" w14:paraId="5030F01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B74266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1F1B3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072BD6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95</w:t>
            </w:r>
          </w:p>
        </w:tc>
        <w:tc>
          <w:tcPr>
            <w:tcW w:w="1540" w:type="dxa"/>
            <w:tcBorders>
              <w:top w:val="nil"/>
              <w:left w:val="nil"/>
              <w:bottom w:val="single" w:sz="4" w:space="0" w:color="auto"/>
              <w:right w:val="single" w:sz="4" w:space="0" w:color="auto"/>
            </w:tcBorders>
            <w:shd w:val="clear" w:color="auto" w:fill="auto"/>
            <w:noWrap/>
            <w:vAlign w:val="bottom"/>
            <w:hideMark/>
          </w:tcPr>
          <w:p w14:paraId="4CD9EBC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132</w:t>
            </w:r>
          </w:p>
        </w:tc>
        <w:tc>
          <w:tcPr>
            <w:tcW w:w="1600" w:type="dxa"/>
            <w:tcBorders>
              <w:top w:val="nil"/>
              <w:left w:val="nil"/>
              <w:bottom w:val="single" w:sz="4" w:space="0" w:color="auto"/>
              <w:right w:val="single" w:sz="4" w:space="0" w:color="auto"/>
            </w:tcBorders>
            <w:shd w:val="clear" w:color="auto" w:fill="auto"/>
            <w:noWrap/>
            <w:vAlign w:val="bottom"/>
            <w:hideMark/>
          </w:tcPr>
          <w:p w14:paraId="5F36B0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1.38626</w:t>
            </w:r>
          </w:p>
        </w:tc>
      </w:tr>
      <w:tr w:rsidR="00393342" w:rsidRPr="00393342" w14:paraId="65B8FB7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76965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071689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9C6F19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540" w:type="dxa"/>
            <w:tcBorders>
              <w:top w:val="nil"/>
              <w:left w:val="nil"/>
              <w:bottom w:val="single" w:sz="4" w:space="0" w:color="auto"/>
              <w:right w:val="single" w:sz="4" w:space="0" w:color="auto"/>
            </w:tcBorders>
            <w:shd w:val="clear" w:color="auto" w:fill="auto"/>
            <w:noWrap/>
            <w:vAlign w:val="bottom"/>
            <w:hideMark/>
          </w:tcPr>
          <w:p w14:paraId="602E95F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w:t>
            </w:r>
          </w:p>
        </w:tc>
        <w:tc>
          <w:tcPr>
            <w:tcW w:w="1600" w:type="dxa"/>
            <w:tcBorders>
              <w:top w:val="nil"/>
              <w:left w:val="nil"/>
              <w:bottom w:val="single" w:sz="4" w:space="0" w:color="auto"/>
              <w:right w:val="single" w:sz="4" w:space="0" w:color="auto"/>
            </w:tcBorders>
            <w:shd w:val="clear" w:color="auto" w:fill="auto"/>
            <w:noWrap/>
            <w:vAlign w:val="bottom"/>
            <w:hideMark/>
          </w:tcPr>
          <w:p w14:paraId="763B8D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1.73057</w:t>
            </w:r>
          </w:p>
        </w:tc>
      </w:tr>
      <w:tr w:rsidR="00393342" w:rsidRPr="00393342" w14:paraId="2933D73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94482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7A173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7C8E8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91</w:t>
            </w:r>
          </w:p>
        </w:tc>
        <w:tc>
          <w:tcPr>
            <w:tcW w:w="1540" w:type="dxa"/>
            <w:tcBorders>
              <w:top w:val="nil"/>
              <w:left w:val="nil"/>
              <w:bottom w:val="single" w:sz="4" w:space="0" w:color="auto"/>
              <w:right w:val="single" w:sz="4" w:space="0" w:color="auto"/>
            </w:tcBorders>
            <w:shd w:val="clear" w:color="auto" w:fill="auto"/>
            <w:noWrap/>
            <w:vAlign w:val="bottom"/>
            <w:hideMark/>
          </w:tcPr>
          <w:p w14:paraId="1180411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163</w:t>
            </w:r>
          </w:p>
        </w:tc>
        <w:tc>
          <w:tcPr>
            <w:tcW w:w="1600" w:type="dxa"/>
            <w:tcBorders>
              <w:top w:val="nil"/>
              <w:left w:val="nil"/>
              <w:bottom w:val="single" w:sz="4" w:space="0" w:color="auto"/>
              <w:right w:val="single" w:sz="4" w:space="0" w:color="auto"/>
            </w:tcBorders>
            <w:shd w:val="clear" w:color="auto" w:fill="auto"/>
            <w:noWrap/>
            <w:vAlign w:val="bottom"/>
            <w:hideMark/>
          </w:tcPr>
          <w:p w14:paraId="004D1BE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1.79370</w:t>
            </w:r>
          </w:p>
        </w:tc>
      </w:tr>
      <w:tr w:rsidR="00393342" w:rsidRPr="00393342" w14:paraId="096BDBF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D332B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54D7C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8A996A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123</w:t>
            </w:r>
          </w:p>
        </w:tc>
        <w:tc>
          <w:tcPr>
            <w:tcW w:w="1540" w:type="dxa"/>
            <w:tcBorders>
              <w:top w:val="nil"/>
              <w:left w:val="nil"/>
              <w:bottom w:val="single" w:sz="4" w:space="0" w:color="auto"/>
              <w:right w:val="single" w:sz="4" w:space="0" w:color="auto"/>
            </w:tcBorders>
            <w:shd w:val="clear" w:color="auto" w:fill="auto"/>
            <w:noWrap/>
            <w:vAlign w:val="bottom"/>
            <w:hideMark/>
          </w:tcPr>
          <w:p w14:paraId="5D04DFB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151</w:t>
            </w:r>
          </w:p>
        </w:tc>
        <w:tc>
          <w:tcPr>
            <w:tcW w:w="1600" w:type="dxa"/>
            <w:tcBorders>
              <w:top w:val="nil"/>
              <w:left w:val="nil"/>
              <w:bottom w:val="single" w:sz="4" w:space="0" w:color="auto"/>
              <w:right w:val="single" w:sz="4" w:space="0" w:color="auto"/>
            </w:tcBorders>
            <w:shd w:val="clear" w:color="auto" w:fill="auto"/>
            <w:noWrap/>
            <w:vAlign w:val="bottom"/>
            <w:hideMark/>
          </w:tcPr>
          <w:p w14:paraId="1F07CD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1.22720</w:t>
            </w:r>
          </w:p>
        </w:tc>
      </w:tr>
      <w:tr w:rsidR="00393342" w:rsidRPr="00393342" w14:paraId="095C124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E18D1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CED507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35B5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48</w:t>
            </w:r>
          </w:p>
        </w:tc>
        <w:tc>
          <w:tcPr>
            <w:tcW w:w="1540" w:type="dxa"/>
            <w:tcBorders>
              <w:top w:val="nil"/>
              <w:left w:val="nil"/>
              <w:bottom w:val="single" w:sz="4" w:space="0" w:color="auto"/>
              <w:right w:val="single" w:sz="4" w:space="0" w:color="auto"/>
            </w:tcBorders>
            <w:shd w:val="clear" w:color="auto" w:fill="auto"/>
            <w:noWrap/>
            <w:vAlign w:val="bottom"/>
            <w:hideMark/>
          </w:tcPr>
          <w:p w14:paraId="5286DD9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1AF0222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0.40380</w:t>
            </w:r>
          </w:p>
        </w:tc>
      </w:tr>
      <w:tr w:rsidR="00393342" w:rsidRPr="00393342" w14:paraId="2435F10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3535C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05C2DC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B548D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35BE69D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64EE476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0.92305</w:t>
            </w:r>
          </w:p>
        </w:tc>
      </w:tr>
      <w:tr w:rsidR="00393342" w:rsidRPr="00393342" w14:paraId="4BC1DA1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6CF66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336C6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759F19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095FF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356A581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0.69502</w:t>
            </w:r>
          </w:p>
        </w:tc>
      </w:tr>
      <w:tr w:rsidR="00393342" w:rsidRPr="00393342" w14:paraId="6467766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6D8BAF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3894CF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55A017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48F6D70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40A3BBC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0.59172</w:t>
            </w:r>
          </w:p>
        </w:tc>
      </w:tr>
      <w:tr w:rsidR="00393342" w:rsidRPr="00393342" w14:paraId="3481BCF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36B86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E4CC62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25A4FF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540" w:type="dxa"/>
            <w:tcBorders>
              <w:top w:val="nil"/>
              <w:left w:val="nil"/>
              <w:bottom w:val="single" w:sz="4" w:space="0" w:color="auto"/>
              <w:right w:val="single" w:sz="4" w:space="0" w:color="auto"/>
            </w:tcBorders>
            <w:shd w:val="clear" w:color="auto" w:fill="auto"/>
            <w:noWrap/>
            <w:vAlign w:val="bottom"/>
            <w:hideMark/>
          </w:tcPr>
          <w:p w14:paraId="3DBB489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54DCC5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1.28999</w:t>
            </w:r>
          </w:p>
        </w:tc>
      </w:tr>
      <w:tr w:rsidR="00393342" w:rsidRPr="00393342" w14:paraId="59AB8FA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3B907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821462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F8CE6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B7221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34847C9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0.85965</w:t>
            </w:r>
          </w:p>
        </w:tc>
      </w:tr>
      <w:tr w:rsidR="00393342" w:rsidRPr="00393342" w14:paraId="4758126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B2F6B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DAFF71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2A800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31</w:t>
            </w:r>
          </w:p>
        </w:tc>
        <w:tc>
          <w:tcPr>
            <w:tcW w:w="1540" w:type="dxa"/>
            <w:tcBorders>
              <w:top w:val="nil"/>
              <w:left w:val="nil"/>
              <w:bottom w:val="single" w:sz="4" w:space="0" w:color="auto"/>
              <w:right w:val="single" w:sz="4" w:space="0" w:color="auto"/>
            </w:tcBorders>
            <w:shd w:val="clear" w:color="auto" w:fill="auto"/>
            <w:noWrap/>
            <w:vAlign w:val="bottom"/>
            <w:hideMark/>
          </w:tcPr>
          <w:p w14:paraId="422A2C7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66F7B1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1.14509</w:t>
            </w:r>
          </w:p>
        </w:tc>
      </w:tr>
      <w:tr w:rsidR="00393342" w:rsidRPr="00393342" w14:paraId="696CD28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8C6188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2A81EE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6B75E2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43A4329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52</w:t>
            </w:r>
          </w:p>
        </w:tc>
        <w:tc>
          <w:tcPr>
            <w:tcW w:w="1600" w:type="dxa"/>
            <w:tcBorders>
              <w:top w:val="nil"/>
              <w:left w:val="nil"/>
              <w:bottom w:val="single" w:sz="4" w:space="0" w:color="auto"/>
              <w:right w:val="single" w:sz="4" w:space="0" w:color="auto"/>
            </w:tcBorders>
            <w:shd w:val="clear" w:color="auto" w:fill="auto"/>
            <w:noWrap/>
            <w:vAlign w:val="bottom"/>
            <w:hideMark/>
          </w:tcPr>
          <w:p w14:paraId="0D35F10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1.12675</w:t>
            </w:r>
          </w:p>
        </w:tc>
      </w:tr>
      <w:tr w:rsidR="00393342" w:rsidRPr="00393342" w14:paraId="380530F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D5E40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E99CF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DCBEE0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540" w:type="dxa"/>
            <w:tcBorders>
              <w:top w:val="nil"/>
              <w:left w:val="nil"/>
              <w:bottom w:val="single" w:sz="4" w:space="0" w:color="auto"/>
              <w:right w:val="single" w:sz="4" w:space="0" w:color="auto"/>
            </w:tcBorders>
            <w:shd w:val="clear" w:color="auto" w:fill="auto"/>
            <w:noWrap/>
            <w:vAlign w:val="bottom"/>
            <w:hideMark/>
          </w:tcPr>
          <w:p w14:paraId="03775E5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156AA9E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0.58181</w:t>
            </w:r>
          </w:p>
        </w:tc>
      </w:tr>
      <w:tr w:rsidR="00393342" w:rsidRPr="00393342" w14:paraId="478FE4C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34BEC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48808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1B33F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149031D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7AD48F7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0.80351</w:t>
            </w:r>
          </w:p>
        </w:tc>
      </w:tr>
      <w:tr w:rsidR="00393342" w:rsidRPr="00393342" w14:paraId="77E822A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4964F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8B31F0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ABB7FA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561D179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600" w:type="dxa"/>
            <w:tcBorders>
              <w:top w:val="nil"/>
              <w:left w:val="nil"/>
              <w:bottom w:val="single" w:sz="4" w:space="0" w:color="auto"/>
              <w:right w:val="single" w:sz="4" w:space="0" w:color="auto"/>
            </w:tcBorders>
            <w:shd w:val="clear" w:color="auto" w:fill="auto"/>
            <w:noWrap/>
            <w:vAlign w:val="bottom"/>
            <w:hideMark/>
          </w:tcPr>
          <w:p w14:paraId="351EC13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1.27797</w:t>
            </w:r>
          </w:p>
        </w:tc>
      </w:tr>
      <w:tr w:rsidR="00393342" w:rsidRPr="00393342" w14:paraId="653F0EE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85D37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C0EF0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435B74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6BC5297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05D55C3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0.95019</w:t>
            </w:r>
          </w:p>
        </w:tc>
      </w:tr>
      <w:tr w:rsidR="00393342" w:rsidRPr="00393342" w14:paraId="77C896C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2CAAB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F9DD1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474226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65803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798B805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1.21971</w:t>
            </w:r>
          </w:p>
        </w:tc>
      </w:tr>
      <w:tr w:rsidR="00393342" w:rsidRPr="00393342" w14:paraId="5ED8723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4E0BA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E2266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8CFA65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540" w:type="dxa"/>
            <w:tcBorders>
              <w:top w:val="nil"/>
              <w:left w:val="nil"/>
              <w:bottom w:val="single" w:sz="4" w:space="0" w:color="auto"/>
              <w:right w:val="single" w:sz="4" w:space="0" w:color="auto"/>
            </w:tcBorders>
            <w:shd w:val="clear" w:color="auto" w:fill="auto"/>
            <w:noWrap/>
            <w:vAlign w:val="bottom"/>
            <w:hideMark/>
          </w:tcPr>
          <w:p w14:paraId="212D0A7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54</w:t>
            </w:r>
          </w:p>
        </w:tc>
        <w:tc>
          <w:tcPr>
            <w:tcW w:w="1600" w:type="dxa"/>
            <w:tcBorders>
              <w:top w:val="nil"/>
              <w:left w:val="nil"/>
              <w:bottom w:val="single" w:sz="4" w:space="0" w:color="auto"/>
              <w:right w:val="single" w:sz="4" w:space="0" w:color="auto"/>
            </w:tcBorders>
            <w:shd w:val="clear" w:color="auto" w:fill="auto"/>
            <w:noWrap/>
            <w:vAlign w:val="bottom"/>
            <w:hideMark/>
          </w:tcPr>
          <w:p w14:paraId="57F7F75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0.93878</w:t>
            </w:r>
          </w:p>
        </w:tc>
      </w:tr>
      <w:tr w:rsidR="00393342" w:rsidRPr="00393342" w14:paraId="6F1E463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0A3596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5A912E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2468C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60</w:t>
            </w:r>
          </w:p>
        </w:tc>
        <w:tc>
          <w:tcPr>
            <w:tcW w:w="1540" w:type="dxa"/>
            <w:tcBorders>
              <w:top w:val="nil"/>
              <w:left w:val="nil"/>
              <w:bottom w:val="single" w:sz="4" w:space="0" w:color="auto"/>
              <w:right w:val="single" w:sz="4" w:space="0" w:color="auto"/>
            </w:tcBorders>
            <w:shd w:val="clear" w:color="auto" w:fill="auto"/>
            <w:noWrap/>
            <w:vAlign w:val="bottom"/>
            <w:hideMark/>
          </w:tcPr>
          <w:p w14:paraId="277D2C1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50</w:t>
            </w:r>
          </w:p>
        </w:tc>
        <w:tc>
          <w:tcPr>
            <w:tcW w:w="1600" w:type="dxa"/>
            <w:tcBorders>
              <w:top w:val="nil"/>
              <w:left w:val="nil"/>
              <w:bottom w:val="single" w:sz="4" w:space="0" w:color="auto"/>
              <w:right w:val="single" w:sz="4" w:space="0" w:color="auto"/>
            </w:tcBorders>
            <w:shd w:val="clear" w:color="auto" w:fill="auto"/>
            <w:noWrap/>
            <w:vAlign w:val="bottom"/>
            <w:hideMark/>
          </w:tcPr>
          <w:p w14:paraId="081029B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0.83934</w:t>
            </w:r>
          </w:p>
        </w:tc>
      </w:tr>
      <w:tr w:rsidR="00393342" w:rsidRPr="00393342" w14:paraId="151EE93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79D22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77EFD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DD1E1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28</w:t>
            </w:r>
          </w:p>
        </w:tc>
        <w:tc>
          <w:tcPr>
            <w:tcW w:w="1540" w:type="dxa"/>
            <w:tcBorders>
              <w:top w:val="nil"/>
              <w:left w:val="nil"/>
              <w:bottom w:val="single" w:sz="4" w:space="0" w:color="auto"/>
              <w:right w:val="single" w:sz="4" w:space="0" w:color="auto"/>
            </w:tcBorders>
            <w:shd w:val="clear" w:color="auto" w:fill="auto"/>
            <w:noWrap/>
            <w:vAlign w:val="bottom"/>
            <w:hideMark/>
          </w:tcPr>
          <w:p w14:paraId="77CB0F9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442331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1.24612</w:t>
            </w:r>
          </w:p>
        </w:tc>
      </w:tr>
      <w:tr w:rsidR="00393342" w:rsidRPr="00393342" w14:paraId="3B6EBB4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E6B79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71E85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8E547C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3F00925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13FBBC2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1.11002</w:t>
            </w:r>
          </w:p>
        </w:tc>
      </w:tr>
      <w:tr w:rsidR="00393342" w:rsidRPr="00393342" w14:paraId="5DBF5C7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2135DB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BFF4E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C6A21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3EA0926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600" w:type="dxa"/>
            <w:tcBorders>
              <w:top w:val="nil"/>
              <w:left w:val="nil"/>
              <w:bottom w:val="single" w:sz="4" w:space="0" w:color="auto"/>
              <w:right w:val="single" w:sz="4" w:space="0" w:color="auto"/>
            </w:tcBorders>
            <w:shd w:val="clear" w:color="auto" w:fill="auto"/>
            <w:noWrap/>
            <w:vAlign w:val="bottom"/>
            <w:hideMark/>
          </w:tcPr>
          <w:p w14:paraId="311DC2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0.55981</w:t>
            </w:r>
          </w:p>
        </w:tc>
      </w:tr>
      <w:tr w:rsidR="00393342" w:rsidRPr="00393342" w14:paraId="560723A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4B4F3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12AF9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38A6FBE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791AE01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17132F3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0.62397</w:t>
            </w:r>
          </w:p>
        </w:tc>
      </w:tr>
      <w:tr w:rsidR="00393342" w:rsidRPr="00393342" w14:paraId="57EF182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AEE986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E58804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43D0E5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55ADE9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600" w:type="dxa"/>
            <w:tcBorders>
              <w:top w:val="nil"/>
              <w:left w:val="nil"/>
              <w:bottom w:val="single" w:sz="4" w:space="0" w:color="auto"/>
              <w:right w:val="single" w:sz="4" w:space="0" w:color="auto"/>
            </w:tcBorders>
            <w:shd w:val="clear" w:color="auto" w:fill="auto"/>
            <w:noWrap/>
            <w:vAlign w:val="bottom"/>
            <w:hideMark/>
          </w:tcPr>
          <w:p w14:paraId="7A1A244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0.65222</w:t>
            </w:r>
          </w:p>
        </w:tc>
      </w:tr>
      <w:tr w:rsidR="00393342" w:rsidRPr="00393342" w14:paraId="6CE8BC2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7D7D8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B45B8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CC5D3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44</w:t>
            </w:r>
          </w:p>
        </w:tc>
        <w:tc>
          <w:tcPr>
            <w:tcW w:w="1540" w:type="dxa"/>
            <w:tcBorders>
              <w:top w:val="nil"/>
              <w:left w:val="nil"/>
              <w:bottom w:val="single" w:sz="4" w:space="0" w:color="auto"/>
              <w:right w:val="single" w:sz="4" w:space="0" w:color="auto"/>
            </w:tcBorders>
            <w:shd w:val="clear" w:color="auto" w:fill="auto"/>
            <w:noWrap/>
            <w:vAlign w:val="bottom"/>
            <w:hideMark/>
          </w:tcPr>
          <w:p w14:paraId="1C501DB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28</w:t>
            </w:r>
          </w:p>
        </w:tc>
        <w:tc>
          <w:tcPr>
            <w:tcW w:w="1600" w:type="dxa"/>
            <w:tcBorders>
              <w:top w:val="nil"/>
              <w:left w:val="nil"/>
              <w:bottom w:val="single" w:sz="4" w:space="0" w:color="auto"/>
              <w:right w:val="single" w:sz="4" w:space="0" w:color="auto"/>
            </w:tcBorders>
            <w:shd w:val="clear" w:color="auto" w:fill="auto"/>
            <w:noWrap/>
            <w:vAlign w:val="bottom"/>
            <w:hideMark/>
          </w:tcPr>
          <w:p w14:paraId="48908F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0.62909</w:t>
            </w:r>
          </w:p>
        </w:tc>
      </w:tr>
      <w:tr w:rsidR="00393342" w:rsidRPr="00393342" w14:paraId="2B82659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7861AF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EC5AC5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707105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3AF0E52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4693B4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0.65391</w:t>
            </w:r>
          </w:p>
        </w:tc>
      </w:tr>
      <w:tr w:rsidR="00393342" w:rsidRPr="00393342" w14:paraId="3E6F082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7FCF3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lastRenderedPageBreak/>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63DFCE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431CD8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44AC8BF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28</w:t>
            </w:r>
          </w:p>
        </w:tc>
        <w:tc>
          <w:tcPr>
            <w:tcW w:w="1600" w:type="dxa"/>
            <w:tcBorders>
              <w:top w:val="nil"/>
              <w:left w:val="nil"/>
              <w:bottom w:val="single" w:sz="4" w:space="0" w:color="auto"/>
              <w:right w:val="single" w:sz="4" w:space="0" w:color="auto"/>
            </w:tcBorders>
            <w:shd w:val="clear" w:color="auto" w:fill="auto"/>
            <w:noWrap/>
            <w:vAlign w:val="bottom"/>
            <w:hideMark/>
          </w:tcPr>
          <w:p w14:paraId="2A8153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0.77514</w:t>
            </w:r>
          </w:p>
        </w:tc>
      </w:tr>
      <w:tr w:rsidR="00393342" w:rsidRPr="00393342" w14:paraId="289EA65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97FE3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600FD4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3F00FFC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49</w:t>
            </w:r>
          </w:p>
        </w:tc>
        <w:tc>
          <w:tcPr>
            <w:tcW w:w="1540" w:type="dxa"/>
            <w:tcBorders>
              <w:top w:val="nil"/>
              <w:left w:val="nil"/>
              <w:bottom w:val="single" w:sz="4" w:space="0" w:color="auto"/>
              <w:right w:val="single" w:sz="4" w:space="0" w:color="auto"/>
            </w:tcBorders>
            <w:shd w:val="clear" w:color="auto" w:fill="auto"/>
            <w:noWrap/>
            <w:vAlign w:val="bottom"/>
            <w:hideMark/>
          </w:tcPr>
          <w:p w14:paraId="246078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31</w:t>
            </w:r>
          </w:p>
        </w:tc>
        <w:tc>
          <w:tcPr>
            <w:tcW w:w="1600" w:type="dxa"/>
            <w:tcBorders>
              <w:top w:val="nil"/>
              <w:left w:val="nil"/>
              <w:bottom w:val="single" w:sz="4" w:space="0" w:color="auto"/>
              <w:right w:val="single" w:sz="4" w:space="0" w:color="auto"/>
            </w:tcBorders>
            <w:shd w:val="clear" w:color="auto" w:fill="auto"/>
            <w:noWrap/>
            <w:vAlign w:val="bottom"/>
            <w:hideMark/>
          </w:tcPr>
          <w:p w14:paraId="23EBD03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0.63498</w:t>
            </w:r>
          </w:p>
        </w:tc>
      </w:tr>
      <w:tr w:rsidR="00393342" w:rsidRPr="00393342" w14:paraId="695BF90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61315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0AE1A7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423919F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23A7274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600" w:type="dxa"/>
            <w:tcBorders>
              <w:top w:val="nil"/>
              <w:left w:val="nil"/>
              <w:bottom w:val="single" w:sz="4" w:space="0" w:color="auto"/>
              <w:right w:val="single" w:sz="4" w:space="0" w:color="auto"/>
            </w:tcBorders>
            <w:shd w:val="clear" w:color="auto" w:fill="auto"/>
            <w:noWrap/>
            <w:vAlign w:val="bottom"/>
            <w:hideMark/>
          </w:tcPr>
          <w:p w14:paraId="5E9A87E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1.16656</w:t>
            </w:r>
          </w:p>
        </w:tc>
      </w:tr>
      <w:tr w:rsidR="00393342" w:rsidRPr="00393342" w14:paraId="5474A51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86DCBD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7322E2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2184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73</w:t>
            </w:r>
          </w:p>
        </w:tc>
        <w:tc>
          <w:tcPr>
            <w:tcW w:w="1540" w:type="dxa"/>
            <w:tcBorders>
              <w:top w:val="nil"/>
              <w:left w:val="nil"/>
              <w:bottom w:val="single" w:sz="4" w:space="0" w:color="auto"/>
              <w:right w:val="single" w:sz="4" w:space="0" w:color="auto"/>
            </w:tcBorders>
            <w:shd w:val="clear" w:color="auto" w:fill="auto"/>
            <w:noWrap/>
            <w:vAlign w:val="bottom"/>
            <w:hideMark/>
          </w:tcPr>
          <w:p w14:paraId="2FECD50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95</w:t>
            </w:r>
          </w:p>
        </w:tc>
        <w:tc>
          <w:tcPr>
            <w:tcW w:w="1600" w:type="dxa"/>
            <w:tcBorders>
              <w:top w:val="nil"/>
              <w:left w:val="nil"/>
              <w:bottom w:val="single" w:sz="4" w:space="0" w:color="auto"/>
              <w:right w:val="single" w:sz="4" w:space="0" w:color="auto"/>
            </w:tcBorders>
            <w:shd w:val="clear" w:color="auto" w:fill="auto"/>
            <w:noWrap/>
            <w:vAlign w:val="bottom"/>
            <w:hideMark/>
          </w:tcPr>
          <w:p w14:paraId="2BB4DC5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1.30698</w:t>
            </w:r>
          </w:p>
        </w:tc>
      </w:tr>
      <w:tr w:rsidR="00393342" w:rsidRPr="00393342" w14:paraId="4556035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9EDDD1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5467EC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C79D16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138</w:t>
            </w:r>
          </w:p>
        </w:tc>
        <w:tc>
          <w:tcPr>
            <w:tcW w:w="1540" w:type="dxa"/>
            <w:tcBorders>
              <w:top w:val="nil"/>
              <w:left w:val="nil"/>
              <w:bottom w:val="single" w:sz="4" w:space="0" w:color="auto"/>
              <w:right w:val="single" w:sz="4" w:space="0" w:color="auto"/>
            </w:tcBorders>
            <w:shd w:val="clear" w:color="auto" w:fill="auto"/>
            <w:noWrap/>
            <w:vAlign w:val="bottom"/>
            <w:hideMark/>
          </w:tcPr>
          <w:p w14:paraId="3863896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89</w:t>
            </w:r>
          </w:p>
        </w:tc>
        <w:tc>
          <w:tcPr>
            <w:tcW w:w="1600" w:type="dxa"/>
            <w:tcBorders>
              <w:top w:val="nil"/>
              <w:left w:val="nil"/>
              <w:bottom w:val="single" w:sz="4" w:space="0" w:color="auto"/>
              <w:right w:val="single" w:sz="4" w:space="0" w:color="auto"/>
            </w:tcBorders>
            <w:shd w:val="clear" w:color="auto" w:fill="auto"/>
            <w:noWrap/>
            <w:vAlign w:val="bottom"/>
            <w:hideMark/>
          </w:tcPr>
          <w:p w14:paraId="5D9C041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0.64305</w:t>
            </w:r>
          </w:p>
        </w:tc>
      </w:tr>
      <w:tr w:rsidR="00393342" w:rsidRPr="00393342" w14:paraId="17F8D76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CA9BF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ACDFC2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7B4FC24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3DDC202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600" w:type="dxa"/>
            <w:tcBorders>
              <w:top w:val="nil"/>
              <w:left w:val="nil"/>
              <w:bottom w:val="single" w:sz="4" w:space="0" w:color="auto"/>
              <w:right w:val="single" w:sz="4" w:space="0" w:color="auto"/>
            </w:tcBorders>
            <w:shd w:val="clear" w:color="auto" w:fill="auto"/>
            <w:noWrap/>
            <w:vAlign w:val="bottom"/>
            <w:hideMark/>
          </w:tcPr>
          <w:p w14:paraId="40C9C78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1.51387</w:t>
            </w:r>
          </w:p>
        </w:tc>
      </w:tr>
      <w:tr w:rsidR="00393342" w:rsidRPr="00393342" w14:paraId="13AF3BA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6C048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AF56EE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4AD5E6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A0C5DC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96</w:t>
            </w:r>
          </w:p>
        </w:tc>
        <w:tc>
          <w:tcPr>
            <w:tcW w:w="1600" w:type="dxa"/>
            <w:tcBorders>
              <w:top w:val="nil"/>
              <w:left w:val="nil"/>
              <w:bottom w:val="single" w:sz="4" w:space="0" w:color="auto"/>
              <w:right w:val="single" w:sz="4" w:space="0" w:color="auto"/>
            </w:tcBorders>
            <w:shd w:val="clear" w:color="auto" w:fill="auto"/>
            <w:noWrap/>
            <w:vAlign w:val="bottom"/>
            <w:hideMark/>
          </w:tcPr>
          <w:p w14:paraId="17758D0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1.32729</w:t>
            </w:r>
          </w:p>
        </w:tc>
      </w:tr>
      <w:tr w:rsidR="00393342" w:rsidRPr="00393342" w14:paraId="7C1AA36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912D4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08381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FFC504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w:t>
            </w:r>
          </w:p>
        </w:tc>
        <w:tc>
          <w:tcPr>
            <w:tcW w:w="1540" w:type="dxa"/>
            <w:tcBorders>
              <w:top w:val="nil"/>
              <w:left w:val="nil"/>
              <w:bottom w:val="single" w:sz="4" w:space="0" w:color="auto"/>
              <w:right w:val="single" w:sz="4" w:space="0" w:color="auto"/>
            </w:tcBorders>
            <w:shd w:val="clear" w:color="auto" w:fill="auto"/>
            <w:noWrap/>
            <w:vAlign w:val="bottom"/>
            <w:hideMark/>
          </w:tcPr>
          <w:p w14:paraId="2DA1B15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2F1CBA0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0.77716</w:t>
            </w:r>
          </w:p>
        </w:tc>
      </w:tr>
      <w:tr w:rsidR="00393342" w:rsidRPr="00393342" w14:paraId="7629E99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FC352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A8F3D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64385EA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619300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104</w:t>
            </w:r>
          </w:p>
        </w:tc>
        <w:tc>
          <w:tcPr>
            <w:tcW w:w="1600" w:type="dxa"/>
            <w:tcBorders>
              <w:top w:val="nil"/>
              <w:left w:val="nil"/>
              <w:bottom w:val="single" w:sz="4" w:space="0" w:color="auto"/>
              <w:right w:val="single" w:sz="4" w:space="0" w:color="auto"/>
            </w:tcBorders>
            <w:shd w:val="clear" w:color="auto" w:fill="auto"/>
            <w:noWrap/>
            <w:vAlign w:val="bottom"/>
            <w:hideMark/>
          </w:tcPr>
          <w:p w14:paraId="5F7DBF8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1.02312</w:t>
            </w:r>
          </w:p>
        </w:tc>
      </w:tr>
      <w:tr w:rsidR="00393342" w:rsidRPr="00393342" w14:paraId="7949A71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F4667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B0B6D5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06EB6D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129</w:t>
            </w:r>
          </w:p>
        </w:tc>
        <w:tc>
          <w:tcPr>
            <w:tcW w:w="1540" w:type="dxa"/>
            <w:tcBorders>
              <w:top w:val="nil"/>
              <w:left w:val="nil"/>
              <w:bottom w:val="single" w:sz="4" w:space="0" w:color="auto"/>
              <w:right w:val="single" w:sz="4" w:space="0" w:color="auto"/>
            </w:tcBorders>
            <w:shd w:val="clear" w:color="auto" w:fill="auto"/>
            <w:noWrap/>
            <w:vAlign w:val="bottom"/>
            <w:hideMark/>
          </w:tcPr>
          <w:p w14:paraId="32682E7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156</w:t>
            </w:r>
          </w:p>
        </w:tc>
        <w:tc>
          <w:tcPr>
            <w:tcW w:w="1600" w:type="dxa"/>
            <w:tcBorders>
              <w:top w:val="nil"/>
              <w:left w:val="nil"/>
              <w:bottom w:val="single" w:sz="4" w:space="0" w:color="auto"/>
              <w:right w:val="single" w:sz="4" w:space="0" w:color="auto"/>
            </w:tcBorders>
            <w:shd w:val="clear" w:color="auto" w:fill="auto"/>
            <w:noWrap/>
            <w:vAlign w:val="bottom"/>
            <w:hideMark/>
          </w:tcPr>
          <w:p w14:paraId="61CC64F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1.20798</w:t>
            </w:r>
          </w:p>
        </w:tc>
      </w:tr>
      <w:tr w:rsidR="00393342" w:rsidRPr="00393342" w14:paraId="4E10237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99AFEC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A2E17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54A599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05B8F6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134</w:t>
            </w:r>
          </w:p>
        </w:tc>
        <w:tc>
          <w:tcPr>
            <w:tcW w:w="1600" w:type="dxa"/>
            <w:tcBorders>
              <w:top w:val="nil"/>
              <w:left w:val="nil"/>
              <w:bottom w:val="single" w:sz="4" w:space="0" w:color="auto"/>
              <w:right w:val="single" w:sz="4" w:space="0" w:color="auto"/>
            </w:tcBorders>
            <w:shd w:val="clear" w:color="auto" w:fill="auto"/>
            <w:noWrap/>
            <w:vAlign w:val="bottom"/>
            <w:hideMark/>
          </w:tcPr>
          <w:p w14:paraId="239960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1.27749</w:t>
            </w:r>
          </w:p>
        </w:tc>
      </w:tr>
      <w:tr w:rsidR="00393342" w:rsidRPr="00393342" w14:paraId="4A8E64D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2C8C1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407AA6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521B71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67</w:t>
            </w:r>
          </w:p>
        </w:tc>
        <w:tc>
          <w:tcPr>
            <w:tcW w:w="1540" w:type="dxa"/>
            <w:tcBorders>
              <w:top w:val="nil"/>
              <w:left w:val="nil"/>
              <w:bottom w:val="single" w:sz="4" w:space="0" w:color="auto"/>
              <w:right w:val="single" w:sz="4" w:space="0" w:color="auto"/>
            </w:tcBorders>
            <w:shd w:val="clear" w:color="auto" w:fill="auto"/>
            <w:noWrap/>
            <w:vAlign w:val="bottom"/>
            <w:hideMark/>
          </w:tcPr>
          <w:p w14:paraId="1978EC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104</w:t>
            </w:r>
          </w:p>
        </w:tc>
        <w:tc>
          <w:tcPr>
            <w:tcW w:w="1600" w:type="dxa"/>
            <w:tcBorders>
              <w:top w:val="nil"/>
              <w:left w:val="nil"/>
              <w:bottom w:val="single" w:sz="4" w:space="0" w:color="auto"/>
              <w:right w:val="single" w:sz="4" w:space="0" w:color="auto"/>
            </w:tcBorders>
            <w:shd w:val="clear" w:color="auto" w:fill="auto"/>
            <w:noWrap/>
            <w:vAlign w:val="bottom"/>
            <w:hideMark/>
          </w:tcPr>
          <w:p w14:paraId="4F0694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1.55218</w:t>
            </w:r>
          </w:p>
        </w:tc>
      </w:tr>
      <w:tr w:rsidR="00393342" w:rsidRPr="00393342" w14:paraId="3D04820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BF1EB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609219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759E3D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124</w:t>
            </w:r>
          </w:p>
        </w:tc>
        <w:tc>
          <w:tcPr>
            <w:tcW w:w="1540" w:type="dxa"/>
            <w:tcBorders>
              <w:top w:val="nil"/>
              <w:left w:val="nil"/>
              <w:bottom w:val="single" w:sz="4" w:space="0" w:color="auto"/>
              <w:right w:val="single" w:sz="4" w:space="0" w:color="auto"/>
            </w:tcBorders>
            <w:shd w:val="clear" w:color="auto" w:fill="auto"/>
            <w:noWrap/>
            <w:vAlign w:val="bottom"/>
            <w:hideMark/>
          </w:tcPr>
          <w:p w14:paraId="1E87588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166</w:t>
            </w:r>
          </w:p>
        </w:tc>
        <w:tc>
          <w:tcPr>
            <w:tcW w:w="1600" w:type="dxa"/>
            <w:tcBorders>
              <w:top w:val="nil"/>
              <w:left w:val="nil"/>
              <w:bottom w:val="single" w:sz="4" w:space="0" w:color="auto"/>
              <w:right w:val="single" w:sz="4" w:space="0" w:color="auto"/>
            </w:tcBorders>
            <w:shd w:val="clear" w:color="auto" w:fill="auto"/>
            <w:noWrap/>
            <w:vAlign w:val="bottom"/>
            <w:hideMark/>
          </w:tcPr>
          <w:p w14:paraId="495AD75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1.34074</w:t>
            </w:r>
          </w:p>
        </w:tc>
      </w:tr>
      <w:tr w:rsidR="00393342" w:rsidRPr="00393342" w14:paraId="2ECFE0C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FCC9F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CDDD66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57667F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147</w:t>
            </w:r>
          </w:p>
        </w:tc>
        <w:tc>
          <w:tcPr>
            <w:tcW w:w="1540" w:type="dxa"/>
            <w:tcBorders>
              <w:top w:val="nil"/>
              <w:left w:val="nil"/>
              <w:bottom w:val="single" w:sz="4" w:space="0" w:color="auto"/>
              <w:right w:val="single" w:sz="4" w:space="0" w:color="auto"/>
            </w:tcBorders>
            <w:shd w:val="clear" w:color="auto" w:fill="auto"/>
            <w:noWrap/>
            <w:vAlign w:val="bottom"/>
            <w:hideMark/>
          </w:tcPr>
          <w:p w14:paraId="3A7F139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154</w:t>
            </w:r>
          </w:p>
        </w:tc>
        <w:tc>
          <w:tcPr>
            <w:tcW w:w="1600" w:type="dxa"/>
            <w:tcBorders>
              <w:top w:val="nil"/>
              <w:left w:val="nil"/>
              <w:bottom w:val="single" w:sz="4" w:space="0" w:color="auto"/>
              <w:right w:val="single" w:sz="4" w:space="0" w:color="auto"/>
            </w:tcBorders>
            <w:shd w:val="clear" w:color="auto" w:fill="auto"/>
            <w:noWrap/>
            <w:vAlign w:val="bottom"/>
            <w:hideMark/>
          </w:tcPr>
          <w:p w14:paraId="381F962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1.04588</w:t>
            </w:r>
          </w:p>
        </w:tc>
      </w:tr>
      <w:tr w:rsidR="00393342" w:rsidRPr="00393342" w14:paraId="3D8BB4F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F0371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57E820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714E955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44</w:t>
            </w:r>
          </w:p>
        </w:tc>
        <w:tc>
          <w:tcPr>
            <w:tcW w:w="1540" w:type="dxa"/>
            <w:tcBorders>
              <w:top w:val="nil"/>
              <w:left w:val="nil"/>
              <w:bottom w:val="single" w:sz="4" w:space="0" w:color="auto"/>
              <w:right w:val="single" w:sz="4" w:space="0" w:color="auto"/>
            </w:tcBorders>
            <w:shd w:val="clear" w:color="auto" w:fill="auto"/>
            <w:noWrap/>
            <w:vAlign w:val="bottom"/>
            <w:hideMark/>
          </w:tcPr>
          <w:p w14:paraId="6EC311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4C7B9EE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0.44867</w:t>
            </w:r>
          </w:p>
        </w:tc>
      </w:tr>
      <w:tr w:rsidR="00393342" w:rsidRPr="00393342" w14:paraId="145AFC2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AB738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37ADF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BE3B2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5933BF5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31408C8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0.75735</w:t>
            </w:r>
          </w:p>
        </w:tc>
      </w:tr>
      <w:tr w:rsidR="00393342" w:rsidRPr="00393342" w14:paraId="318F690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88C62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726996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ED849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6A934D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600" w:type="dxa"/>
            <w:tcBorders>
              <w:top w:val="nil"/>
              <w:left w:val="nil"/>
              <w:bottom w:val="single" w:sz="4" w:space="0" w:color="auto"/>
              <w:right w:val="single" w:sz="4" w:space="0" w:color="auto"/>
            </w:tcBorders>
            <w:shd w:val="clear" w:color="auto" w:fill="auto"/>
            <w:noWrap/>
            <w:vAlign w:val="bottom"/>
            <w:hideMark/>
          </w:tcPr>
          <w:p w14:paraId="301505E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0.64722</w:t>
            </w:r>
          </w:p>
        </w:tc>
      </w:tr>
      <w:tr w:rsidR="00393342" w:rsidRPr="00393342" w14:paraId="02C875F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BCCE5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743C9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E9CB9E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14:paraId="7D95AF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727161F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0.83852</w:t>
            </w:r>
          </w:p>
        </w:tc>
      </w:tr>
      <w:tr w:rsidR="00393342" w:rsidRPr="00393342" w14:paraId="789C6E1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63070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510B5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D2288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50E3E49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28</w:t>
            </w:r>
          </w:p>
        </w:tc>
        <w:tc>
          <w:tcPr>
            <w:tcW w:w="1600" w:type="dxa"/>
            <w:tcBorders>
              <w:top w:val="nil"/>
              <w:left w:val="nil"/>
              <w:bottom w:val="single" w:sz="4" w:space="0" w:color="auto"/>
              <w:right w:val="single" w:sz="4" w:space="0" w:color="auto"/>
            </w:tcBorders>
            <w:shd w:val="clear" w:color="auto" w:fill="auto"/>
            <w:noWrap/>
            <w:vAlign w:val="bottom"/>
            <w:hideMark/>
          </w:tcPr>
          <w:p w14:paraId="51C473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1.06123</w:t>
            </w:r>
          </w:p>
        </w:tc>
      </w:tr>
      <w:tr w:rsidR="00393342" w:rsidRPr="00393342" w14:paraId="578C92A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38860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779B4C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319C7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0EFB1E1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52BDD4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1.01568</w:t>
            </w:r>
          </w:p>
        </w:tc>
      </w:tr>
      <w:tr w:rsidR="00393342" w:rsidRPr="00393342" w14:paraId="3C50222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E1E33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2D6555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395232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B72779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1163CA2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1.12987</w:t>
            </w:r>
          </w:p>
        </w:tc>
      </w:tr>
      <w:tr w:rsidR="00393342" w:rsidRPr="00393342" w14:paraId="7653F32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39F02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EBFE44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2A59A9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362947A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53</w:t>
            </w:r>
          </w:p>
        </w:tc>
        <w:tc>
          <w:tcPr>
            <w:tcW w:w="1600" w:type="dxa"/>
            <w:tcBorders>
              <w:top w:val="nil"/>
              <w:left w:val="nil"/>
              <w:bottom w:val="single" w:sz="4" w:space="0" w:color="auto"/>
              <w:right w:val="single" w:sz="4" w:space="0" w:color="auto"/>
            </w:tcBorders>
            <w:shd w:val="clear" w:color="auto" w:fill="auto"/>
            <w:noWrap/>
            <w:vAlign w:val="bottom"/>
            <w:hideMark/>
          </w:tcPr>
          <w:p w14:paraId="68AE007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1.05583</w:t>
            </w:r>
          </w:p>
        </w:tc>
      </w:tr>
      <w:tr w:rsidR="00393342" w:rsidRPr="00393342" w14:paraId="12A7EC5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A3DB9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22AE65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2D4BA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55</w:t>
            </w:r>
          </w:p>
        </w:tc>
        <w:tc>
          <w:tcPr>
            <w:tcW w:w="1540" w:type="dxa"/>
            <w:tcBorders>
              <w:top w:val="nil"/>
              <w:left w:val="nil"/>
              <w:bottom w:val="single" w:sz="4" w:space="0" w:color="auto"/>
              <w:right w:val="single" w:sz="4" w:space="0" w:color="auto"/>
            </w:tcBorders>
            <w:shd w:val="clear" w:color="auto" w:fill="auto"/>
            <w:noWrap/>
            <w:vAlign w:val="bottom"/>
            <w:hideMark/>
          </w:tcPr>
          <w:p w14:paraId="55F65CB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675067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0.62492</w:t>
            </w:r>
          </w:p>
        </w:tc>
      </w:tr>
      <w:tr w:rsidR="00393342" w:rsidRPr="00393342" w14:paraId="11BF72F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F23828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054421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78A1F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DEAFF6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7B55483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0.87979</w:t>
            </w:r>
          </w:p>
        </w:tc>
      </w:tr>
      <w:tr w:rsidR="00393342" w:rsidRPr="00393342" w14:paraId="6C58005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AA4E9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896B1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8266A3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44C6248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52</w:t>
            </w:r>
          </w:p>
        </w:tc>
        <w:tc>
          <w:tcPr>
            <w:tcW w:w="1600" w:type="dxa"/>
            <w:tcBorders>
              <w:top w:val="nil"/>
              <w:left w:val="nil"/>
              <w:bottom w:val="single" w:sz="4" w:space="0" w:color="auto"/>
              <w:right w:val="single" w:sz="4" w:space="0" w:color="auto"/>
            </w:tcBorders>
            <w:shd w:val="clear" w:color="auto" w:fill="auto"/>
            <w:noWrap/>
            <w:vAlign w:val="bottom"/>
            <w:hideMark/>
          </w:tcPr>
          <w:p w14:paraId="00738F9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1.13188</w:t>
            </w:r>
          </w:p>
        </w:tc>
      </w:tr>
      <w:tr w:rsidR="00393342" w:rsidRPr="00393342" w14:paraId="7B2FAEE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713340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6BFA4C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120E43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65DF28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600" w:type="dxa"/>
            <w:tcBorders>
              <w:top w:val="nil"/>
              <w:left w:val="nil"/>
              <w:bottom w:val="single" w:sz="4" w:space="0" w:color="auto"/>
              <w:right w:val="single" w:sz="4" w:space="0" w:color="auto"/>
            </w:tcBorders>
            <w:shd w:val="clear" w:color="auto" w:fill="auto"/>
            <w:noWrap/>
            <w:vAlign w:val="bottom"/>
            <w:hideMark/>
          </w:tcPr>
          <w:p w14:paraId="3D2979B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1.02157</w:t>
            </w:r>
          </w:p>
        </w:tc>
      </w:tr>
      <w:tr w:rsidR="00393342" w:rsidRPr="00393342" w14:paraId="0F82330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56E2E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34BE79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4201BD0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540" w:type="dxa"/>
            <w:tcBorders>
              <w:top w:val="nil"/>
              <w:left w:val="nil"/>
              <w:bottom w:val="single" w:sz="4" w:space="0" w:color="auto"/>
              <w:right w:val="single" w:sz="4" w:space="0" w:color="auto"/>
            </w:tcBorders>
            <w:shd w:val="clear" w:color="auto" w:fill="auto"/>
            <w:noWrap/>
            <w:vAlign w:val="bottom"/>
            <w:hideMark/>
          </w:tcPr>
          <w:p w14:paraId="57BD1ED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0D54F68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1.71558</w:t>
            </w:r>
          </w:p>
        </w:tc>
      </w:tr>
      <w:tr w:rsidR="00393342" w:rsidRPr="00393342" w14:paraId="53425CB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0ED07F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0572F7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C51D4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540" w:type="dxa"/>
            <w:tcBorders>
              <w:top w:val="nil"/>
              <w:left w:val="nil"/>
              <w:bottom w:val="single" w:sz="4" w:space="0" w:color="auto"/>
              <w:right w:val="single" w:sz="4" w:space="0" w:color="auto"/>
            </w:tcBorders>
            <w:shd w:val="clear" w:color="auto" w:fill="auto"/>
            <w:noWrap/>
            <w:vAlign w:val="bottom"/>
            <w:hideMark/>
          </w:tcPr>
          <w:p w14:paraId="340040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55</w:t>
            </w:r>
          </w:p>
        </w:tc>
        <w:tc>
          <w:tcPr>
            <w:tcW w:w="1600" w:type="dxa"/>
            <w:tcBorders>
              <w:top w:val="nil"/>
              <w:left w:val="nil"/>
              <w:bottom w:val="single" w:sz="4" w:space="0" w:color="auto"/>
              <w:right w:val="single" w:sz="4" w:space="0" w:color="auto"/>
            </w:tcBorders>
            <w:shd w:val="clear" w:color="auto" w:fill="auto"/>
            <w:noWrap/>
            <w:vAlign w:val="bottom"/>
            <w:hideMark/>
          </w:tcPr>
          <w:p w14:paraId="08C39BF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0.95619</w:t>
            </w:r>
          </w:p>
        </w:tc>
      </w:tr>
      <w:tr w:rsidR="00393342" w:rsidRPr="00393342" w14:paraId="0B25A9D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EBD57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968E8C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48B817F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63</w:t>
            </w:r>
          </w:p>
        </w:tc>
        <w:tc>
          <w:tcPr>
            <w:tcW w:w="1540" w:type="dxa"/>
            <w:tcBorders>
              <w:top w:val="nil"/>
              <w:left w:val="nil"/>
              <w:bottom w:val="single" w:sz="4" w:space="0" w:color="auto"/>
              <w:right w:val="single" w:sz="4" w:space="0" w:color="auto"/>
            </w:tcBorders>
            <w:shd w:val="clear" w:color="auto" w:fill="auto"/>
            <w:noWrap/>
            <w:vAlign w:val="bottom"/>
            <w:hideMark/>
          </w:tcPr>
          <w:p w14:paraId="597CB67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600" w:type="dxa"/>
            <w:tcBorders>
              <w:top w:val="nil"/>
              <w:left w:val="nil"/>
              <w:bottom w:val="single" w:sz="4" w:space="0" w:color="auto"/>
              <w:right w:val="single" w:sz="4" w:space="0" w:color="auto"/>
            </w:tcBorders>
            <w:shd w:val="clear" w:color="auto" w:fill="auto"/>
            <w:noWrap/>
            <w:vAlign w:val="bottom"/>
            <w:hideMark/>
          </w:tcPr>
          <w:p w14:paraId="2070317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0.81418</w:t>
            </w:r>
          </w:p>
        </w:tc>
      </w:tr>
      <w:tr w:rsidR="00393342" w:rsidRPr="00393342" w14:paraId="3F4B949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F0BB1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44697C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33A9E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AF231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4874AE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1.42152</w:t>
            </w:r>
          </w:p>
        </w:tc>
      </w:tr>
      <w:tr w:rsidR="00393342" w:rsidRPr="00393342" w14:paraId="1F3BC3F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9082A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FF12F0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2A65B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44</w:t>
            </w:r>
          </w:p>
        </w:tc>
        <w:tc>
          <w:tcPr>
            <w:tcW w:w="1540" w:type="dxa"/>
            <w:tcBorders>
              <w:top w:val="nil"/>
              <w:left w:val="nil"/>
              <w:bottom w:val="single" w:sz="4" w:space="0" w:color="auto"/>
              <w:right w:val="single" w:sz="4" w:space="0" w:color="auto"/>
            </w:tcBorders>
            <w:shd w:val="clear" w:color="auto" w:fill="auto"/>
            <w:noWrap/>
            <w:vAlign w:val="bottom"/>
            <w:hideMark/>
          </w:tcPr>
          <w:p w14:paraId="530FAC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1B6C27B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1.31046</w:t>
            </w:r>
          </w:p>
        </w:tc>
      </w:tr>
      <w:tr w:rsidR="00393342" w:rsidRPr="00393342" w14:paraId="02D5D3D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D893B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9A7E94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9AC8D0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90</w:t>
            </w:r>
          </w:p>
        </w:tc>
        <w:tc>
          <w:tcPr>
            <w:tcW w:w="1540" w:type="dxa"/>
            <w:tcBorders>
              <w:top w:val="nil"/>
              <w:left w:val="nil"/>
              <w:bottom w:val="single" w:sz="4" w:space="0" w:color="auto"/>
              <w:right w:val="single" w:sz="4" w:space="0" w:color="auto"/>
            </w:tcBorders>
            <w:shd w:val="clear" w:color="auto" w:fill="auto"/>
            <w:noWrap/>
            <w:vAlign w:val="bottom"/>
            <w:hideMark/>
          </w:tcPr>
          <w:p w14:paraId="0BAA14C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16EC506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0.63354</w:t>
            </w:r>
          </w:p>
        </w:tc>
      </w:tr>
      <w:tr w:rsidR="00393342" w:rsidRPr="00393342" w14:paraId="47988AA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02CB71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E7810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4F2A2C9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14:paraId="1FFE8B8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14:paraId="033C9E7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0.65829</w:t>
            </w:r>
          </w:p>
        </w:tc>
      </w:tr>
      <w:tr w:rsidR="00393342" w:rsidRPr="00393342" w14:paraId="52388F9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0B3A4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3C877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C9BBB6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7D70B6C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6820ED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0.87316</w:t>
            </w:r>
          </w:p>
        </w:tc>
      </w:tr>
      <w:tr w:rsidR="00393342" w:rsidRPr="00393342" w14:paraId="39C1003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EE8D04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48AC70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B030B5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ED7361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6141F0D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0.67166</w:t>
            </w:r>
          </w:p>
        </w:tc>
      </w:tr>
      <w:tr w:rsidR="00393342" w:rsidRPr="00393342" w14:paraId="4D5D49B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32C40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2963BC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87FD38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3AE1B4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14:paraId="7FDC9C1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0.80171</w:t>
            </w:r>
          </w:p>
        </w:tc>
      </w:tr>
      <w:tr w:rsidR="00393342" w:rsidRPr="00393342" w14:paraId="6E20D01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E1DB3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9A33F0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6B66B1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540" w:type="dxa"/>
            <w:tcBorders>
              <w:top w:val="nil"/>
              <w:left w:val="nil"/>
              <w:bottom w:val="single" w:sz="4" w:space="0" w:color="auto"/>
              <w:right w:val="single" w:sz="4" w:space="0" w:color="auto"/>
            </w:tcBorders>
            <w:shd w:val="clear" w:color="auto" w:fill="auto"/>
            <w:noWrap/>
            <w:vAlign w:val="bottom"/>
            <w:hideMark/>
          </w:tcPr>
          <w:p w14:paraId="2F36AF3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5FEBA4D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0.90282</w:t>
            </w:r>
          </w:p>
        </w:tc>
      </w:tr>
      <w:tr w:rsidR="00393342" w:rsidRPr="00393342" w14:paraId="47ECAB0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BDBA3F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42F5CE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80C001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54</w:t>
            </w:r>
          </w:p>
        </w:tc>
        <w:tc>
          <w:tcPr>
            <w:tcW w:w="1540" w:type="dxa"/>
            <w:tcBorders>
              <w:top w:val="nil"/>
              <w:left w:val="nil"/>
              <w:bottom w:val="single" w:sz="4" w:space="0" w:color="auto"/>
              <w:right w:val="single" w:sz="4" w:space="0" w:color="auto"/>
            </w:tcBorders>
            <w:shd w:val="clear" w:color="auto" w:fill="auto"/>
            <w:noWrap/>
            <w:vAlign w:val="bottom"/>
            <w:hideMark/>
          </w:tcPr>
          <w:p w14:paraId="1F6BEA4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0A06F4D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0.55925</w:t>
            </w:r>
          </w:p>
        </w:tc>
      </w:tr>
      <w:tr w:rsidR="00393342" w:rsidRPr="00393342" w14:paraId="3A89A61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6A4F8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27B123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677A09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47</w:t>
            </w:r>
          </w:p>
        </w:tc>
        <w:tc>
          <w:tcPr>
            <w:tcW w:w="1540" w:type="dxa"/>
            <w:tcBorders>
              <w:top w:val="nil"/>
              <w:left w:val="nil"/>
              <w:bottom w:val="single" w:sz="4" w:space="0" w:color="auto"/>
              <w:right w:val="single" w:sz="4" w:space="0" w:color="auto"/>
            </w:tcBorders>
            <w:shd w:val="clear" w:color="auto" w:fill="auto"/>
            <w:noWrap/>
            <w:vAlign w:val="bottom"/>
            <w:hideMark/>
          </w:tcPr>
          <w:p w14:paraId="46580F4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3B4E010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1.22863</w:t>
            </w:r>
          </w:p>
        </w:tc>
      </w:tr>
      <w:tr w:rsidR="00393342" w:rsidRPr="00393342" w14:paraId="28D9B89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B647B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4EA965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69582E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0CBE4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93</w:t>
            </w:r>
          </w:p>
        </w:tc>
        <w:tc>
          <w:tcPr>
            <w:tcW w:w="1600" w:type="dxa"/>
            <w:tcBorders>
              <w:top w:val="nil"/>
              <w:left w:val="nil"/>
              <w:bottom w:val="single" w:sz="4" w:space="0" w:color="auto"/>
              <w:right w:val="single" w:sz="4" w:space="0" w:color="auto"/>
            </w:tcBorders>
            <w:shd w:val="clear" w:color="auto" w:fill="auto"/>
            <w:noWrap/>
            <w:vAlign w:val="bottom"/>
            <w:hideMark/>
          </w:tcPr>
          <w:p w14:paraId="28FDBA1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1.28617</w:t>
            </w:r>
          </w:p>
        </w:tc>
      </w:tr>
      <w:tr w:rsidR="00393342" w:rsidRPr="00393342" w14:paraId="4A76538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8C285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2F4E78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8645FD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140</w:t>
            </w:r>
          </w:p>
        </w:tc>
        <w:tc>
          <w:tcPr>
            <w:tcW w:w="1540" w:type="dxa"/>
            <w:tcBorders>
              <w:top w:val="nil"/>
              <w:left w:val="nil"/>
              <w:bottom w:val="single" w:sz="4" w:space="0" w:color="auto"/>
              <w:right w:val="single" w:sz="4" w:space="0" w:color="auto"/>
            </w:tcBorders>
            <w:shd w:val="clear" w:color="auto" w:fill="auto"/>
            <w:noWrap/>
            <w:vAlign w:val="bottom"/>
            <w:hideMark/>
          </w:tcPr>
          <w:p w14:paraId="7DBCD35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86</w:t>
            </w:r>
          </w:p>
        </w:tc>
        <w:tc>
          <w:tcPr>
            <w:tcW w:w="1600" w:type="dxa"/>
            <w:tcBorders>
              <w:top w:val="nil"/>
              <w:left w:val="nil"/>
              <w:bottom w:val="single" w:sz="4" w:space="0" w:color="auto"/>
              <w:right w:val="single" w:sz="4" w:space="0" w:color="auto"/>
            </w:tcBorders>
            <w:shd w:val="clear" w:color="auto" w:fill="auto"/>
            <w:noWrap/>
            <w:vAlign w:val="bottom"/>
            <w:hideMark/>
          </w:tcPr>
          <w:p w14:paraId="500427C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0.61523</w:t>
            </w:r>
          </w:p>
        </w:tc>
      </w:tr>
      <w:tr w:rsidR="00393342" w:rsidRPr="00393342" w14:paraId="1A907B3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70681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B57389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21DB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69E3537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510727D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1.63730</w:t>
            </w:r>
          </w:p>
        </w:tc>
      </w:tr>
      <w:tr w:rsidR="00393342" w:rsidRPr="00393342" w14:paraId="7F835C3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D3961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732CC0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2C9D4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3F689E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93</w:t>
            </w:r>
          </w:p>
        </w:tc>
        <w:tc>
          <w:tcPr>
            <w:tcW w:w="1600" w:type="dxa"/>
            <w:tcBorders>
              <w:top w:val="nil"/>
              <w:left w:val="nil"/>
              <w:bottom w:val="single" w:sz="4" w:space="0" w:color="auto"/>
              <w:right w:val="single" w:sz="4" w:space="0" w:color="auto"/>
            </w:tcBorders>
            <w:shd w:val="clear" w:color="auto" w:fill="auto"/>
            <w:noWrap/>
            <w:vAlign w:val="bottom"/>
            <w:hideMark/>
          </w:tcPr>
          <w:p w14:paraId="4415484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1.30642</w:t>
            </w:r>
          </w:p>
        </w:tc>
      </w:tr>
      <w:tr w:rsidR="00393342" w:rsidRPr="00393342" w14:paraId="21C9350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762E5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lastRenderedPageBreak/>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9DD3AB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72165D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132</w:t>
            </w:r>
          </w:p>
        </w:tc>
        <w:tc>
          <w:tcPr>
            <w:tcW w:w="1540" w:type="dxa"/>
            <w:tcBorders>
              <w:top w:val="nil"/>
              <w:left w:val="nil"/>
              <w:bottom w:val="single" w:sz="4" w:space="0" w:color="auto"/>
              <w:right w:val="single" w:sz="4" w:space="0" w:color="auto"/>
            </w:tcBorders>
            <w:shd w:val="clear" w:color="auto" w:fill="auto"/>
            <w:noWrap/>
            <w:vAlign w:val="bottom"/>
            <w:hideMark/>
          </w:tcPr>
          <w:p w14:paraId="074D35F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98</w:t>
            </w:r>
          </w:p>
        </w:tc>
        <w:tc>
          <w:tcPr>
            <w:tcW w:w="1600" w:type="dxa"/>
            <w:tcBorders>
              <w:top w:val="nil"/>
              <w:left w:val="nil"/>
              <w:bottom w:val="single" w:sz="4" w:space="0" w:color="auto"/>
              <w:right w:val="single" w:sz="4" w:space="0" w:color="auto"/>
            </w:tcBorders>
            <w:shd w:val="clear" w:color="auto" w:fill="auto"/>
            <w:noWrap/>
            <w:vAlign w:val="bottom"/>
            <w:hideMark/>
          </w:tcPr>
          <w:p w14:paraId="381BE91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0.74289</w:t>
            </w:r>
          </w:p>
        </w:tc>
      </w:tr>
      <w:tr w:rsidR="00393342" w:rsidRPr="00393342" w14:paraId="72F5724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05019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E1A33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0E3D546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107</w:t>
            </w:r>
          </w:p>
        </w:tc>
        <w:tc>
          <w:tcPr>
            <w:tcW w:w="1540" w:type="dxa"/>
            <w:tcBorders>
              <w:top w:val="nil"/>
              <w:left w:val="nil"/>
              <w:bottom w:val="single" w:sz="4" w:space="0" w:color="auto"/>
              <w:right w:val="single" w:sz="4" w:space="0" w:color="auto"/>
            </w:tcBorders>
            <w:shd w:val="clear" w:color="auto" w:fill="auto"/>
            <w:noWrap/>
            <w:vAlign w:val="bottom"/>
            <w:hideMark/>
          </w:tcPr>
          <w:p w14:paraId="61DCDEF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7162B63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0.94664</w:t>
            </w:r>
          </w:p>
        </w:tc>
      </w:tr>
      <w:tr w:rsidR="00393342" w:rsidRPr="00393342" w14:paraId="08E37BE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2E42B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2C3665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39DFF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120</w:t>
            </w:r>
          </w:p>
        </w:tc>
        <w:tc>
          <w:tcPr>
            <w:tcW w:w="1540" w:type="dxa"/>
            <w:tcBorders>
              <w:top w:val="nil"/>
              <w:left w:val="nil"/>
              <w:bottom w:val="single" w:sz="4" w:space="0" w:color="auto"/>
              <w:right w:val="single" w:sz="4" w:space="0" w:color="auto"/>
            </w:tcBorders>
            <w:shd w:val="clear" w:color="auto" w:fill="auto"/>
            <w:noWrap/>
            <w:vAlign w:val="bottom"/>
            <w:hideMark/>
          </w:tcPr>
          <w:p w14:paraId="5052B23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151</w:t>
            </w:r>
          </w:p>
        </w:tc>
        <w:tc>
          <w:tcPr>
            <w:tcW w:w="1600" w:type="dxa"/>
            <w:tcBorders>
              <w:top w:val="nil"/>
              <w:left w:val="nil"/>
              <w:bottom w:val="single" w:sz="4" w:space="0" w:color="auto"/>
              <w:right w:val="single" w:sz="4" w:space="0" w:color="auto"/>
            </w:tcBorders>
            <w:shd w:val="clear" w:color="auto" w:fill="auto"/>
            <w:noWrap/>
            <w:vAlign w:val="bottom"/>
            <w:hideMark/>
          </w:tcPr>
          <w:p w14:paraId="0F8BFFD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1.26041</w:t>
            </w:r>
          </w:p>
        </w:tc>
      </w:tr>
      <w:tr w:rsidR="00393342" w:rsidRPr="00393342" w14:paraId="12EA2DF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14423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63D7C9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4FE19E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112</w:t>
            </w:r>
          </w:p>
        </w:tc>
        <w:tc>
          <w:tcPr>
            <w:tcW w:w="1540" w:type="dxa"/>
            <w:tcBorders>
              <w:top w:val="nil"/>
              <w:left w:val="nil"/>
              <w:bottom w:val="single" w:sz="4" w:space="0" w:color="auto"/>
              <w:right w:val="single" w:sz="4" w:space="0" w:color="auto"/>
            </w:tcBorders>
            <w:shd w:val="clear" w:color="auto" w:fill="auto"/>
            <w:noWrap/>
            <w:vAlign w:val="bottom"/>
            <w:hideMark/>
          </w:tcPr>
          <w:p w14:paraId="1D9102F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w:t>
            </w:r>
          </w:p>
        </w:tc>
        <w:tc>
          <w:tcPr>
            <w:tcW w:w="1600" w:type="dxa"/>
            <w:tcBorders>
              <w:top w:val="nil"/>
              <w:left w:val="nil"/>
              <w:bottom w:val="single" w:sz="4" w:space="0" w:color="auto"/>
              <w:right w:val="single" w:sz="4" w:space="0" w:color="auto"/>
            </w:tcBorders>
            <w:shd w:val="clear" w:color="auto" w:fill="auto"/>
            <w:noWrap/>
            <w:vAlign w:val="bottom"/>
            <w:hideMark/>
          </w:tcPr>
          <w:p w14:paraId="5F2B15A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1.16244</w:t>
            </w:r>
          </w:p>
        </w:tc>
      </w:tr>
      <w:tr w:rsidR="00393342" w:rsidRPr="00393342" w14:paraId="5B1C61B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F21A1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EE001D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2B401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2E994F6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4A87E9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1.52938</w:t>
            </w:r>
          </w:p>
        </w:tc>
      </w:tr>
      <w:tr w:rsidR="00393342" w:rsidRPr="00393342" w14:paraId="69C0B7E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ADDC1C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86106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472B1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115</w:t>
            </w:r>
          </w:p>
        </w:tc>
        <w:tc>
          <w:tcPr>
            <w:tcW w:w="1540" w:type="dxa"/>
            <w:tcBorders>
              <w:top w:val="nil"/>
              <w:left w:val="nil"/>
              <w:bottom w:val="single" w:sz="4" w:space="0" w:color="auto"/>
              <w:right w:val="single" w:sz="4" w:space="0" w:color="auto"/>
            </w:tcBorders>
            <w:shd w:val="clear" w:color="auto" w:fill="auto"/>
            <w:noWrap/>
            <w:vAlign w:val="bottom"/>
            <w:hideMark/>
          </w:tcPr>
          <w:p w14:paraId="4E4C254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161</w:t>
            </w:r>
          </w:p>
        </w:tc>
        <w:tc>
          <w:tcPr>
            <w:tcW w:w="1600" w:type="dxa"/>
            <w:tcBorders>
              <w:top w:val="nil"/>
              <w:left w:val="nil"/>
              <w:bottom w:val="single" w:sz="4" w:space="0" w:color="auto"/>
              <w:right w:val="single" w:sz="4" w:space="0" w:color="auto"/>
            </w:tcBorders>
            <w:shd w:val="clear" w:color="auto" w:fill="auto"/>
            <w:noWrap/>
            <w:vAlign w:val="bottom"/>
            <w:hideMark/>
          </w:tcPr>
          <w:p w14:paraId="5A4024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1.40317</w:t>
            </w:r>
          </w:p>
        </w:tc>
      </w:tr>
      <w:tr w:rsidR="00393342" w:rsidRPr="00393342" w14:paraId="0EE02EC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15B7C1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DB39B0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E4E2E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144</w:t>
            </w:r>
          </w:p>
        </w:tc>
        <w:tc>
          <w:tcPr>
            <w:tcW w:w="1540" w:type="dxa"/>
            <w:tcBorders>
              <w:top w:val="nil"/>
              <w:left w:val="nil"/>
              <w:bottom w:val="single" w:sz="4" w:space="0" w:color="auto"/>
              <w:right w:val="single" w:sz="4" w:space="0" w:color="auto"/>
            </w:tcBorders>
            <w:shd w:val="clear" w:color="auto" w:fill="auto"/>
            <w:noWrap/>
            <w:vAlign w:val="bottom"/>
            <w:hideMark/>
          </w:tcPr>
          <w:p w14:paraId="1856483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149</w:t>
            </w:r>
          </w:p>
        </w:tc>
        <w:tc>
          <w:tcPr>
            <w:tcW w:w="1600" w:type="dxa"/>
            <w:tcBorders>
              <w:top w:val="nil"/>
              <w:left w:val="nil"/>
              <w:bottom w:val="single" w:sz="4" w:space="0" w:color="auto"/>
              <w:right w:val="single" w:sz="4" w:space="0" w:color="auto"/>
            </w:tcBorders>
            <w:shd w:val="clear" w:color="auto" w:fill="auto"/>
            <w:noWrap/>
            <w:vAlign w:val="bottom"/>
            <w:hideMark/>
          </w:tcPr>
          <w:p w14:paraId="411CF49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1.03628</w:t>
            </w:r>
          </w:p>
        </w:tc>
      </w:tr>
      <w:tr w:rsidR="00393342" w:rsidRPr="00393342" w14:paraId="4FD472B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970688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866FF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225640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540" w:type="dxa"/>
            <w:tcBorders>
              <w:top w:val="nil"/>
              <w:left w:val="nil"/>
              <w:bottom w:val="single" w:sz="4" w:space="0" w:color="auto"/>
              <w:right w:val="single" w:sz="4" w:space="0" w:color="auto"/>
            </w:tcBorders>
            <w:shd w:val="clear" w:color="auto" w:fill="auto"/>
            <w:noWrap/>
            <w:vAlign w:val="bottom"/>
            <w:hideMark/>
          </w:tcPr>
          <w:p w14:paraId="61FBDC6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164428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0.56357</w:t>
            </w:r>
          </w:p>
        </w:tc>
      </w:tr>
      <w:tr w:rsidR="00393342" w:rsidRPr="00393342" w14:paraId="29B5332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422AA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96C184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2EBFEB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129758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600" w:type="dxa"/>
            <w:tcBorders>
              <w:top w:val="nil"/>
              <w:left w:val="nil"/>
              <w:bottom w:val="single" w:sz="4" w:space="0" w:color="auto"/>
              <w:right w:val="single" w:sz="4" w:space="0" w:color="auto"/>
            </w:tcBorders>
            <w:shd w:val="clear" w:color="auto" w:fill="auto"/>
            <w:noWrap/>
            <w:vAlign w:val="bottom"/>
            <w:hideMark/>
          </w:tcPr>
          <w:p w14:paraId="5324113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0.75608</w:t>
            </w:r>
          </w:p>
        </w:tc>
      </w:tr>
      <w:tr w:rsidR="00393342" w:rsidRPr="00393342" w14:paraId="286A3C4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7779C7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2BB019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4B37B3D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45</w:t>
            </w:r>
          </w:p>
        </w:tc>
        <w:tc>
          <w:tcPr>
            <w:tcW w:w="1540" w:type="dxa"/>
            <w:tcBorders>
              <w:top w:val="nil"/>
              <w:left w:val="nil"/>
              <w:bottom w:val="single" w:sz="4" w:space="0" w:color="auto"/>
              <w:right w:val="single" w:sz="4" w:space="0" w:color="auto"/>
            </w:tcBorders>
            <w:shd w:val="clear" w:color="auto" w:fill="auto"/>
            <w:noWrap/>
            <w:vAlign w:val="bottom"/>
            <w:hideMark/>
          </w:tcPr>
          <w:p w14:paraId="32FB711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732D357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0.48860</w:t>
            </w:r>
          </w:p>
        </w:tc>
      </w:tr>
      <w:tr w:rsidR="00393342" w:rsidRPr="00393342" w14:paraId="0A0155F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9836D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07D441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0A988E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14:paraId="62F61D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16DF27A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0.81387</w:t>
            </w:r>
          </w:p>
        </w:tc>
      </w:tr>
      <w:tr w:rsidR="00393342" w:rsidRPr="00393342" w14:paraId="7BAF31A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4C8B5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38AB74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BA56EC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54971E7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4479474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0.74391</w:t>
            </w:r>
          </w:p>
        </w:tc>
      </w:tr>
      <w:tr w:rsidR="00393342" w:rsidRPr="00393342" w14:paraId="5F14F84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11820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9B5373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813B3B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540" w:type="dxa"/>
            <w:tcBorders>
              <w:top w:val="nil"/>
              <w:left w:val="nil"/>
              <w:bottom w:val="single" w:sz="4" w:space="0" w:color="auto"/>
              <w:right w:val="single" w:sz="4" w:space="0" w:color="auto"/>
            </w:tcBorders>
            <w:shd w:val="clear" w:color="auto" w:fill="auto"/>
            <w:noWrap/>
            <w:vAlign w:val="bottom"/>
            <w:hideMark/>
          </w:tcPr>
          <w:p w14:paraId="26E3181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711F769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0.72487</w:t>
            </w:r>
          </w:p>
        </w:tc>
      </w:tr>
      <w:tr w:rsidR="00393342" w:rsidRPr="00393342" w14:paraId="7793C32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84FCC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2E2415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F1D21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4169A2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1223843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1.09665</w:t>
            </w:r>
          </w:p>
        </w:tc>
      </w:tr>
      <w:tr w:rsidR="00393342" w:rsidRPr="00393342" w14:paraId="45AEC9E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AB2066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AACA4D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3BA2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46C647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600" w:type="dxa"/>
            <w:tcBorders>
              <w:top w:val="nil"/>
              <w:left w:val="nil"/>
              <w:bottom w:val="single" w:sz="4" w:space="0" w:color="auto"/>
              <w:right w:val="single" w:sz="4" w:space="0" w:color="auto"/>
            </w:tcBorders>
            <w:shd w:val="clear" w:color="auto" w:fill="auto"/>
            <w:noWrap/>
            <w:vAlign w:val="bottom"/>
            <w:hideMark/>
          </w:tcPr>
          <w:p w14:paraId="3FA2053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1.31383</w:t>
            </w:r>
          </w:p>
        </w:tc>
      </w:tr>
      <w:tr w:rsidR="00393342" w:rsidRPr="00393342" w14:paraId="53B264F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83675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5218EE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437473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65916CB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1705C71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0.65412</w:t>
            </w:r>
          </w:p>
        </w:tc>
      </w:tr>
      <w:tr w:rsidR="00393342" w:rsidRPr="00393342" w14:paraId="3680554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DD81B6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69FA5F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5AFD30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53F472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379A537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0.92316</w:t>
            </w:r>
          </w:p>
        </w:tc>
      </w:tr>
      <w:tr w:rsidR="00393342" w:rsidRPr="00393342" w14:paraId="49F2E6F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54008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5A4E0F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156ED8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6EE3E5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600" w:type="dxa"/>
            <w:tcBorders>
              <w:top w:val="nil"/>
              <w:left w:val="nil"/>
              <w:bottom w:val="single" w:sz="4" w:space="0" w:color="auto"/>
              <w:right w:val="single" w:sz="4" w:space="0" w:color="auto"/>
            </w:tcBorders>
            <w:shd w:val="clear" w:color="auto" w:fill="auto"/>
            <w:noWrap/>
            <w:vAlign w:val="bottom"/>
            <w:hideMark/>
          </w:tcPr>
          <w:p w14:paraId="37F4EB4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1.29579</w:t>
            </w:r>
          </w:p>
        </w:tc>
      </w:tr>
      <w:tr w:rsidR="00393342" w:rsidRPr="00393342" w14:paraId="25B49D2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693B2A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B3A76F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F356B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5E53B60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4C7AFFD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1.08168</w:t>
            </w:r>
          </w:p>
        </w:tc>
      </w:tr>
      <w:tr w:rsidR="00393342" w:rsidRPr="00393342" w14:paraId="16A5932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FE1C7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B97C52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72FF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1EB50A7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600" w:type="dxa"/>
            <w:tcBorders>
              <w:top w:val="nil"/>
              <w:left w:val="nil"/>
              <w:bottom w:val="single" w:sz="4" w:space="0" w:color="auto"/>
              <w:right w:val="single" w:sz="4" w:space="0" w:color="auto"/>
            </w:tcBorders>
            <w:shd w:val="clear" w:color="auto" w:fill="auto"/>
            <w:noWrap/>
            <w:vAlign w:val="bottom"/>
            <w:hideMark/>
          </w:tcPr>
          <w:p w14:paraId="225E4C6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1.39872</w:t>
            </w:r>
          </w:p>
        </w:tc>
      </w:tr>
      <w:tr w:rsidR="00393342" w:rsidRPr="00393342" w14:paraId="6EBF628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0A746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11FEF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134E7A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51</w:t>
            </w:r>
          </w:p>
        </w:tc>
        <w:tc>
          <w:tcPr>
            <w:tcW w:w="1540" w:type="dxa"/>
            <w:tcBorders>
              <w:top w:val="nil"/>
              <w:left w:val="nil"/>
              <w:bottom w:val="single" w:sz="4" w:space="0" w:color="auto"/>
              <w:right w:val="single" w:sz="4" w:space="0" w:color="auto"/>
            </w:tcBorders>
            <w:shd w:val="clear" w:color="auto" w:fill="auto"/>
            <w:noWrap/>
            <w:vAlign w:val="bottom"/>
            <w:hideMark/>
          </w:tcPr>
          <w:p w14:paraId="75A7FB2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53</w:t>
            </w:r>
          </w:p>
        </w:tc>
        <w:tc>
          <w:tcPr>
            <w:tcW w:w="1600" w:type="dxa"/>
            <w:tcBorders>
              <w:top w:val="nil"/>
              <w:left w:val="nil"/>
              <w:bottom w:val="single" w:sz="4" w:space="0" w:color="auto"/>
              <w:right w:val="single" w:sz="4" w:space="0" w:color="auto"/>
            </w:tcBorders>
            <w:shd w:val="clear" w:color="auto" w:fill="auto"/>
            <w:noWrap/>
            <w:vAlign w:val="bottom"/>
            <w:hideMark/>
          </w:tcPr>
          <w:p w14:paraId="485B39A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1.03726</w:t>
            </w:r>
          </w:p>
        </w:tc>
      </w:tr>
      <w:tr w:rsidR="00393342" w:rsidRPr="00393342" w14:paraId="08AF87A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34C5D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696A47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2F6D0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540" w:type="dxa"/>
            <w:tcBorders>
              <w:top w:val="nil"/>
              <w:left w:val="nil"/>
              <w:bottom w:val="single" w:sz="4" w:space="0" w:color="auto"/>
              <w:right w:val="single" w:sz="4" w:space="0" w:color="auto"/>
            </w:tcBorders>
            <w:shd w:val="clear" w:color="auto" w:fill="auto"/>
            <w:noWrap/>
            <w:vAlign w:val="bottom"/>
            <w:hideMark/>
          </w:tcPr>
          <w:p w14:paraId="02756CB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50</w:t>
            </w:r>
          </w:p>
        </w:tc>
        <w:tc>
          <w:tcPr>
            <w:tcW w:w="1600" w:type="dxa"/>
            <w:tcBorders>
              <w:top w:val="nil"/>
              <w:left w:val="nil"/>
              <w:bottom w:val="single" w:sz="4" w:space="0" w:color="auto"/>
              <w:right w:val="single" w:sz="4" w:space="0" w:color="auto"/>
            </w:tcBorders>
            <w:shd w:val="clear" w:color="auto" w:fill="auto"/>
            <w:noWrap/>
            <w:vAlign w:val="bottom"/>
            <w:hideMark/>
          </w:tcPr>
          <w:p w14:paraId="6DD7BE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0.88903</w:t>
            </w:r>
          </w:p>
        </w:tc>
      </w:tr>
      <w:tr w:rsidR="00393342" w:rsidRPr="00393342" w14:paraId="0D6D067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F3D82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5B90D4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73EB8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18</w:t>
            </w:r>
          </w:p>
        </w:tc>
        <w:tc>
          <w:tcPr>
            <w:tcW w:w="1540" w:type="dxa"/>
            <w:tcBorders>
              <w:top w:val="nil"/>
              <w:left w:val="nil"/>
              <w:bottom w:val="single" w:sz="4" w:space="0" w:color="auto"/>
              <w:right w:val="single" w:sz="4" w:space="0" w:color="auto"/>
            </w:tcBorders>
            <w:shd w:val="clear" w:color="auto" w:fill="auto"/>
            <w:noWrap/>
            <w:vAlign w:val="bottom"/>
            <w:hideMark/>
          </w:tcPr>
          <w:p w14:paraId="5C2B90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0E5FD4A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1.91629</w:t>
            </w:r>
          </w:p>
        </w:tc>
      </w:tr>
      <w:tr w:rsidR="00393342" w:rsidRPr="00393342" w14:paraId="0395EF4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9F001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0D356E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6B9F95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179F708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600" w:type="dxa"/>
            <w:tcBorders>
              <w:top w:val="nil"/>
              <w:left w:val="nil"/>
              <w:bottom w:val="single" w:sz="4" w:space="0" w:color="auto"/>
              <w:right w:val="single" w:sz="4" w:space="0" w:color="auto"/>
            </w:tcBorders>
            <w:shd w:val="clear" w:color="auto" w:fill="auto"/>
            <w:noWrap/>
            <w:vAlign w:val="bottom"/>
            <w:hideMark/>
          </w:tcPr>
          <w:p w14:paraId="5AAB959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1.55458</w:t>
            </w:r>
          </w:p>
        </w:tc>
      </w:tr>
      <w:tr w:rsidR="00393342" w:rsidRPr="00393342" w14:paraId="55FFB93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0996E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CEF6F3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88A73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127E3C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55</w:t>
            </w:r>
          </w:p>
        </w:tc>
        <w:tc>
          <w:tcPr>
            <w:tcW w:w="1600" w:type="dxa"/>
            <w:tcBorders>
              <w:top w:val="nil"/>
              <w:left w:val="nil"/>
              <w:bottom w:val="single" w:sz="4" w:space="0" w:color="auto"/>
              <w:right w:val="single" w:sz="4" w:space="0" w:color="auto"/>
            </w:tcBorders>
            <w:shd w:val="clear" w:color="auto" w:fill="auto"/>
            <w:noWrap/>
            <w:vAlign w:val="bottom"/>
            <w:hideMark/>
          </w:tcPr>
          <w:p w14:paraId="0FF5711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0.55342</w:t>
            </w:r>
          </w:p>
        </w:tc>
      </w:tr>
      <w:tr w:rsidR="00393342" w:rsidRPr="00393342" w14:paraId="7D863E4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7198F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705629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4A328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540" w:type="dxa"/>
            <w:tcBorders>
              <w:top w:val="nil"/>
              <w:left w:val="nil"/>
              <w:bottom w:val="single" w:sz="4" w:space="0" w:color="auto"/>
              <w:right w:val="single" w:sz="4" w:space="0" w:color="auto"/>
            </w:tcBorders>
            <w:shd w:val="clear" w:color="auto" w:fill="auto"/>
            <w:noWrap/>
            <w:vAlign w:val="bottom"/>
            <w:hideMark/>
          </w:tcPr>
          <w:p w14:paraId="225C19C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425622E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0.75752</w:t>
            </w:r>
          </w:p>
        </w:tc>
      </w:tr>
      <w:tr w:rsidR="00393342" w:rsidRPr="00393342" w14:paraId="74BF927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20F15E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7C76A0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83B49B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15889E2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3528AE9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0.52123</w:t>
            </w:r>
          </w:p>
        </w:tc>
      </w:tr>
      <w:tr w:rsidR="00393342" w:rsidRPr="00393342" w14:paraId="39EA0C7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6248A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98AFB4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D691F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540" w:type="dxa"/>
            <w:tcBorders>
              <w:top w:val="nil"/>
              <w:left w:val="nil"/>
              <w:bottom w:val="single" w:sz="4" w:space="0" w:color="auto"/>
              <w:right w:val="single" w:sz="4" w:space="0" w:color="auto"/>
            </w:tcBorders>
            <w:shd w:val="clear" w:color="auto" w:fill="auto"/>
            <w:noWrap/>
            <w:vAlign w:val="bottom"/>
            <w:hideMark/>
          </w:tcPr>
          <w:p w14:paraId="39AA42A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53CB50D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0.50673</w:t>
            </w:r>
          </w:p>
        </w:tc>
      </w:tr>
      <w:tr w:rsidR="00393342" w:rsidRPr="00393342" w14:paraId="159B5C5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ED3DC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2688BA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FC28F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540" w:type="dxa"/>
            <w:tcBorders>
              <w:top w:val="nil"/>
              <w:left w:val="nil"/>
              <w:bottom w:val="single" w:sz="4" w:space="0" w:color="auto"/>
              <w:right w:val="single" w:sz="4" w:space="0" w:color="auto"/>
            </w:tcBorders>
            <w:shd w:val="clear" w:color="auto" w:fill="auto"/>
            <w:noWrap/>
            <w:vAlign w:val="bottom"/>
            <w:hideMark/>
          </w:tcPr>
          <w:p w14:paraId="261A9C3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14:paraId="65E823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0.96628</w:t>
            </w:r>
          </w:p>
        </w:tc>
      </w:tr>
      <w:tr w:rsidR="00393342" w:rsidRPr="00393342" w14:paraId="0753EEB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31E59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940F0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B639FE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540" w:type="dxa"/>
            <w:tcBorders>
              <w:top w:val="nil"/>
              <w:left w:val="nil"/>
              <w:bottom w:val="single" w:sz="4" w:space="0" w:color="auto"/>
              <w:right w:val="single" w:sz="4" w:space="0" w:color="auto"/>
            </w:tcBorders>
            <w:shd w:val="clear" w:color="auto" w:fill="auto"/>
            <w:noWrap/>
            <w:vAlign w:val="bottom"/>
            <w:hideMark/>
          </w:tcPr>
          <w:p w14:paraId="57F92A5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0CD94C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0.62087</w:t>
            </w:r>
          </w:p>
        </w:tc>
      </w:tr>
      <w:tr w:rsidR="00393342" w:rsidRPr="00393342" w14:paraId="48026F6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9FAD02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60F6B6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8988AC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0F11339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21F4D0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0.66721</w:t>
            </w:r>
          </w:p>
        </w:tc>
      </w:tr>
      <w:tr w:rsidR="00393342" w:rsidRPr="00393342" w14:paraId="03C22EF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786EB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73BB04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7E6792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3FC35D9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44EAEE3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1.35067</w:t>
            </w:r>
          </w:p>
        </w:tc>
      </w:tr>
      <w:tr w:rsidR="00393342" w:rsidRPr="00393342" w14:paraId="7E690DF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B918CC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9D2AB9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20CF4D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73</w:t>
            </w:r>
          </w:p>
        </w:tc>
        <w:tc>
          <w:tcPr>
            <w:tcW w:w="1540" w:type="dxa"/>
            <w:tcBorders>
              <w:top w:val="nil"/>
              <w:left w:val="nil"/>
              <w:bottom w:val="single" w:sz="4" w:space="0" w:color="auto"/>
              <w:right w:val="single" w:sz="4" w:space="0" w:color="auto"/>
            </w:tcBorders>
            <w:shd w:val="clear" w:color="auto" w:fill="auto"/>
            <w:noWrap/>
            <w:vAlign w:val="bottom"/>
            <w:hideMark/>
          </w:tcPr>
          <w:p w14:paraId="161A2FD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73</w:t>
            </w:r>
          </w:p>
        </w:tc>
        <w:tc>
          <w:tcPr>
            <w:tcW w:w="1600" w:type="dxa"/>
            <w:tcBorders>
              <w:top w:val="nil"/>
              <w:left w:val="nil"/>
              <w:bottom w:val="single" w:sz="4" w:space="0" w:color="auto"/>
              <w:right w:val="single" w:sz="4" w:space="0" w:color="auto"/>
            </w:tcBorders>
            <w:shd w:val="clear" w:color="auto" w:fill="auto"/>
            <w:noWrap/>
            <w:vAlign w:val="bottom"/>
            <w:hideMark/>
          </w:tcPr>
          <w:p w14:paraId="05AAA42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1.00667</w:t>
            </w:r>
          </w:p>
        </w:tc>
      </w:tr>
      <w:tr w:rsidR="00393342" w:rsidRPr="00393342" w14:paraId="71E891E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4A933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AFEFC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33136B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141</w:t>
            </w:r>
          </w:p>
        </w:tc>
        <w:tc>
          <w:tcPr>
            <w:tcW w:w="1540" w:type="dxa"/>
            <w:tcBorders>
              <w:top w:val="nil"/>
              <w:left w:val="nil"/>
              <w:bottom w:val="single" w:sz="4" w:space="0" w:color="auto"/>
              <w:right w:val="single" w:sz="4" w:space="0" w:color="auto"/>
            </w:tcBorders>
            <w:shd w:val="clear" w:color="auto" w:fill="auto"/>
            <w:noWrap/>
            <w:vAlign w:val="bottom"/>
            <w:hideMark/>
          </w:tcPr>
          <w:p w14:paraId="420C121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96</w:t>
            </w:r>
          </w:p>
        </w:tc>
        <w:tc>
          <w:tcPr>
            <w:tcW w:w="1600" w:type="dxa"/>
            <w:tcBorders>
              <w:top w:val="nil"/>
              <w:left w:val="nil"/>
              <w:bottom w:val="single" w:sz="4" w:space="0" w:color="auto"/>
              <w:right w:val="single" w:sz="4" w:space="0" w:color="auto"/>
            </w:tcBorders>
            <w:shd w:val="clear" w:color="auto" w:fill="auto"/>
            <w:noWrap/>
            <w:vAlign w:val="bottom"/>
            <w:hideMark/>
          </w:tcPr>
          <w:p w14:paraId="641E1A6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0.68190</w:t>
            </w:r>
          </w:p>
        </w:tc>
      </w:tr>
      <w:tr w:rsidR="00393342" w:rsidRPr="00393342" w14:paraId="1B7989C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233122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C4B5E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275E8A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540" w:type="dxa"/>
            <w:tcBorders>
              <w:top w:val="nil"/>
              <w:left w:val="nil"/>
              <w:bottom w:val="single" w:sz="4" w:space="0" w:color="auto"/>
              <w:right w:val="single" w:sz="4" w:space="0" w:color="auto"/>
            </w:tcBorders>
            <w:shd w:val="clear" w:color="auto" w:fill="auto"/>
            <w:noWrap/>
            <w:vAlign w:val="bottom"/>
            <w:hideMark/>
          </w:tcPr>
          <w:p w14:paraId="306C86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4E79388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2.10510</w:t>
            </w:r>
          </w:p>
        </w:tc>
      </w:tr>
      <w:tr w:rsidR="00393342" w:rsidRPr="00393342" w14:paraId="39FA362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A753C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E4529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4E5E556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140031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73</w:t>
            </w:r>
          </w:p>
        </w:tc>
        <w:tc>
          <w:tcPr>
            <w:tcW w:w="1600" w:type="dxa"/>
            <w:tcBorders>
              <w:top w:val="nil"/>
              <w:left w:val="nil"/>
              <w:bottom w:val="single" w:sz="4" w:space="0" w:color="auto"/>
              <w:right w:val="single" w:sz="4" w:space="0" w:color="auto"/>
            </w:tcBorders>
            <w:shd w:val="clear" w:color="auto" w:fill="auto"/>
            <w:noWrap/>
            <w:vAlign w:val="bottom"/>
            <w:hideMark/>
          </w:tcPr>
          <w:p w14:paraId="668290C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1.10990</w:t>
            </w:r>
          </w:p>
        </w:tc>
      </w:tr>
      <w:tr w:rsidR="00393342" w:rsidRPr="00393342" w14:paraId="305F0EE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FC780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695295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5FBA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6A71A7E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107</w:t>
            </w:r>
          </w:p>
        </w:tc>
        <w:tc>
          <w:tcPr>
            <w:tcW w:w="1600" w:type="dxa"/>
            <w:tcBorders>
              <w:top w:val="nil"/>
              <w:left w:val="nil"/>
              <w:bottom w:val="single" w:sz="4" w:space="0" w:color="auto"/>
              <w:right w:val="single" w:sz="4" w:space="0" w:color="auto"/>
            </w:tcBorders>
            <w:shd w:val="clear" w:color="auto" w:fill="auto"/>
            <w:noWrap/>
            <w:vAlign w:val="bottom"/>
            <w:hideMark/>
          </w:tcPr>
          <w:p w14:paraId="2543AD6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0.81742</w:t>
            </w:r>
          </w:p>
        </w:tc>
      </w:tr>
      <w:tr w:rsidR="00393342" w:rsidRPr="00393342" w14:paraId="0273891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9CB4AE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706108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EB41D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73</w:t>
            </w:r>
          </w:p>
        </w:tc>
        <w:tc>
          <w:tcPr>
            <w:tcW w:w="1540" w:type="dxa"/>
            <w:tcBorders>
              <w:top w:val="nil"/>
              <w:left w:val="nil"/>
              <w:bottom w:val="single" w:sz="4" w:space="0" w:color="auto"/>
              <w:right w:val="single" w:sz="4" w:space="0" w:color="auto"/>
            </w:tcBorders>
            <w:shd w:val="clear" w:color="auto" w:fill="auto"/>
            <w:noWrap/>
            <w:vAlign w:val="bottom"/>
            <w:hideMark/>
          </w:tcPr>
          <w:p w14:paraId="3EE51B8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110</w:t>
            </w:r>
          </w:p>
        </w:tc>
        <w:tc>
          <w:tcPr>
            <w:tcW w:w="1600" w:type="dxa"/>
            <w:tcBorders>
              <w:top w:val="nil"/>
              <w:left w:val="nil"/>
              <w:bottom w:val="single" w:sz="4" w:space="0" w:color="auto"/>
              <w:right w:val="single" w:sz="4" w:space="0" w:color="auto"/>
            </w:tcBorders>
            <w:shd w:val="clear" w:color="auto" w:fill="auto"/>
            <w:noWrap/>
            <w:vAlign w:val="bottom"/>
            <w:hideMark/>
          </w:tcPr>
          <w:p w14:paraId="765DAAE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1.50236</w:t>
            </w:r>
          </w:p>
        </w:tc>
      </w:tr>
      <w:tr w:rsidR="00393342" w:rsidRPr="00393342" w14:paraId="5ABDF37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5DF69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0C8E4A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5F8D2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133</w:t>
            </w:r>
          </w:p>
        </w:tc>
        <w:tc>
          <w:tcPr>
            <w:tcW w:w="1540" w:type="dxa"/>
            <w:tcBorders>
              <w:top w:val="nil"/>
              <w:left w:val="nil"/>
              <w:bottom w:val="single" w:sz="4" w:space="0" w:color="auto"/>
              <w:right w:val="single" w:sz="4" w:space="0" w:color="auto"/>
            </w:tcBorders>
            <w:shd w:val="clear" w:color="auto" w:fill="auto"/>
            <w:noWrap/>
            <w:vAlign w:val="bottom"/>
            <w:hideMark/>
          </w:tcPr>
          <w:p w14:paraId="45B25D0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121</w:t>
            </w:r>
          </w:p>
        </w:tc>
        <w:tc>
          <w:tcPr>
            <w:tcW w:w="1600" w:type="dxa"/>
            <w:tcBorders>
              <w:top w:val="nil"/>
              <w:left w:val="nil"/>
              <w:bottom w:val="single" w:sz="4" w:space="0" w:color="auto"/>
              <w:right w:val="single" w:sz="4" w:space="0" w:color="auto"/>
            </w:tcBorders>
            <w:shd w:val="clear" w:color="auto" w:fill="auto"/>
            <w:noWrap/>
            <w:vAlign w:val="bottom"/>
            <w:hideMark/>
          </w:tcPr>
          <w:p w14:paraId="66A81F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0.90669</w:t>
            </w:r>
          </w:p>
        </w:tc>
      </w:tr>
      <w:tr w:rsidR="00393342" w:rsidRPr="00393342" w14:paraId="141CF2C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3155C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3B556D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4ED146E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4D98F83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148</w:t>
            </w:r>
          </w:p>
        </w:tc>
        <w:tc>
          <w:tcPr>
            <w:tcW w:w="1600" w:type="dxa"/>
            <w:tcBorders>
              <w:top w:val="nil"/>
              <w:left w:val="nil"/>
              <w:bottom w:val="single" w:sz="4" w:space="0" w:color="auto"/>
              <w:right w:val="single" w:sz="4" w:space="0" w:color="auto"/>
            </w:tcBorders>
            <w:shd w:val="clear" w:color="auto" w:fill="auto"/>
            <w:noWrap/>
            <w:vAlign w:val="bottom"/>
            <w:hideMark/>
          </w:tcPr>
          <w:p w14:paraId="0077EF1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1.18050</w:t>
            </w:r>
          </w:p>
        </w:tc>
      </w:tr>
      <w:tr w:rsidR="00393342" w:rsidRPr="00393342" w14:paraId="00E3B39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9B259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BFF1BD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4DCE0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540" w:type="dxa"/>
            <w:tcBorders>
              <w:top w:val="nil"/>
              <w:left w:val="nil"/>
              <w:bottom w:val="single" w:sz="4" w:space="0" w:color="auto"/>
              <w:right w:val="single" w:sz="4" w:space="0" w:color="auto"/>
            </w:tcBorders>
            <w:shd w:val="clear" w:color="auto" w:fill="auto"/>
            <w:noWrap/>
            <w:vAlign w:val="bottom"/>
            <w:hideMark/>
          </w:tcPr>
          <w:p w14:paraId="48989CB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106</w:t>
            </w:r>
          </w:p>
        </w:tc>
        <w:tc>
          <w:tcPr>
            <w:tcW w:w="1600" w:type="dxa"/>
            <w:tcBorders>
              <w:top w:val="nil"/>
              <w:left w:val="nil"/>
              <w:bottom w:val="single" w:sz="4" w:space="0" w:color="auto"/>
              <w:right w:val="single" w:sz="4" w:space="0" w:color="auto"/>
            </w:tcBorders>
            <w:shd w:val="clear" w:color="auto" w:fill="auto"/>
            <w:noWrap/>
            <w:vAlign w:val="bottom"/>
            <w:hideMark/>
          </w:tcPr>
          <w:p w14:paraId="21C0EA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1.88827</w:t>
            </w:r>
          </w:p>
        </w:tc>
      </w:tr>
      <w:tr w:rsidR="00393342" w:rsidRPr="00393342" w14:paraId="777AAA8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6C432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659E1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11D79E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02D9D25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129</w:t>
            </w:r>
          </w:p>
        </w:tc>
        <w:tc>
          <w:tcPr>
            <w:tcW w:w="1600" w:type="dxa"/>
            <w:tcBorders>
              <w:top w:val="nil"/>
              <w:left w:val="nil"/>
              <w:bottom w:val="single" w:sz="4" w:space="0" w:color="auto"/>
              <w:right w:val="single" w:sz="4" w:space="0" w:color="auto"/>
            </w:tcBorders>
            <w:shd w:val="clear" w:color="auto" w:fill="auto"/>
            <w:noWrap/>
            <w:vAlign w:val="bottom"/>
            <w:hideMark/>
          </w:tcPr>
          <w:p w14:paraId="7966CAB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1.26206</w:t>
            </w:r>
          </w:p>
        </w:tc>
      </w:tr>
      <w:tr w:rsidR="00393342" w:rsidRPr="00393342" w14:paraId="506223A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7ED509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6389BD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4BEBCA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144</w:t>
            </w:r>
          </w:p>
        </w:tc>
        <w:tc>
          <w:tcPr>
            <w:tcW w:w="1540" w:type="dxa"/>
            <w:tcBorders>
              <w:top w:val="nil"/>
              <w:left w:val="nil"/>
              <w:bottom w:val="single" w:sz="4" w:space="0" w:color="auto"/>
              <w:right w:val="single" w:sz="4" w:space="0" w:color="auto"/>
            </w:tcBorders>
            <w:shd w:val="clear" w:color="auto" w:fill="auto"/>
            <w:noWrap/>
            <w:vAlign w:val="bottom"/>
            <w:hideMark/>
          </w:tcPr>
          <w:p w14:paraId="045731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168</w:t>
            </w:r>
          </w:p>
        </w:tc>
        <w:tc>
          <w:tcPr>
            <w:tcW w:w="1600" w:type="dxa"/>
            <w:tcBorders>
              <w:top w:val="nil"/>
              <w:left w:val="nil"/>
              <w:bottom w:val="single" w:sz="4" w:space="0" w:color="auto"/>
              <w:right w:val="single" w:sz="4" w:space="0" w:color="auto"/>
            </w:tcBorders>
            <w:shd w:val="clear" w:color="auto" w:fill="auto"/>
            <w:noWrap/>
            <w:vAlign w:val="bottom"/>
            <w:hideMark/>
          </w:tcPr>
          <w:p w14:paraId="20073A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1.16394</w:t>
            </w:r>
          </w:p>
        </w:tc>
      </w:tr>
      <w:tr w:rsidR="00393342" w:rsidRPr="00393342" w14:paraId="1523BC4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FEE20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lastRenderedPageBreak/>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033473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A400D2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66457AE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128861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0.80551</w:t>
            </w:r>
          </w:p>
        </w:tc>
      </w:tr>
      <w:tr w:rsidR="00393342" w:rsidRPr="00393342" w14:paraId="709D0DD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6FA4DA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B80D38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840E60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2CC53C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25A2C64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0.55189</w:t>
            </w:r>
          </w:p>
        </w:tc>
      </w:tr>
      <w:tr w:rsidR="00393342" w:rsidRPr="00393342" w14:paraId="3196186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28197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164CA1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2AA67A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4E56E5C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w:t>
            </w:r>
          </w:p>
        </w:tc>
        <w:tc>
          <w:tcPr>
            <w:tcW w:w="1600" w:type="dxa"/>
            <w:tcBorders>
              <w:top w:val="nil"/>
              <w:left w:val="nil"/>
              <w:bottom w:val="single" w:sz="4" w:space="0" w:color="auto"/>
              <w:right w:val="single" w:sz="4" w:space="0" w:color="auto"/>
            </w:tcBorders>
            <w:shd w:val="clear" w:color="auto" w:fill="auto"/>
            <w:noWrap/>
            <w:vAlign w:val="bottom"/>
            <w:hideMark/>
          </w:tcPr>
          <w:p w14:paraId="76B8FB8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0.57560</w:t>
            </w:r>
          </w:p>
        </w:tc>
      </w:tr>
      <w:tr w:rsidR="00393342" w:rsidRPr="00393342" w14:paraId="52BA9C8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633D1D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D06AA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3CBD3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540" w:type="dxa"/>
            <w:tcBorders>
              <w:top w:val="nil"/>
              <w:left w:val="nil"/>
              <w:bottom w:val="single" w:sz="4" w:space="0" w:color="auto"/>
              <w:right w:val="single" w:sz="4" w:space="0" w:color="auto"/>
            </w:tcBorders>
            <w:shd w:val="clear" w:color="auto" w:fill="auto"/>
            <w:noWrap/>
            <w:vAlign w:val="bottom"/>
            <w:hideMark/>
          </w:tcPr>
          <w:p w14:paraId="2D76067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23E2E6B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0.68553</w:t>
            </w:r>
          </w:p>
        </w:tc>
      </w:tr>
      <w:tr w:rsidR="00393342" w:rsidRPr="00393342" w14:paraId="0BAB00F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13C5E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D9C07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5C98E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540" w:type="dxa"/>
            <w:tcBorders>
              <w:top w:val="nil"/>
              <w:left w:val="nil"/>
              <w:bottom w:val="single" w:sz="4" w:space="0" w:color="auto"/>
              <w:right w:val="single" w:sz="4" w:space="0" w:color="auto"/>
            </w:tcBorders>
            <w:shd w:val="clear" w:color="auto" w:fill="auto"/>
            <w:noWrap/>
            <w:vAlign w:val="bottom"/>
            <w:hideMark/>
          </w:tcPr>
          <w:p w14:paraId="007F8D9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386812E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0.70753</w:t>
            </w:r>
          </w:p>
        </w:tc>
      </w:tr>
      <w:tr w:rsidR="00393342" w:rsidRPr="00393342" w14:paraId="45D75F0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50D42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9E6CC0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62D304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540" w:type="dxa"/>
            <w:tcBorders>
              <w:top w:val="nil"/>
              <w:left w:val="nil"/>
              <w:bottom w:val="single" w:sz="4" w:space="0" w:color="auto"/>
              <w:right w:val="single" w:sz="4" w:space="0" w:color="auto"/>
            </w:tcBorders>
            <w:shd w:val="clear" w:color="auto" w:fill="auto"/>
            <w:noWrap/>
            <w:vAlign w:val="bottom"/>
            <w:hideMark/>
          </w:tcPr>
          <w:p w14:paraId="7EA225E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2D94F06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0.65378</w:t>
            </w:r>
          </w:p>
        </w:tc>
      </w:tr>
      <w:tr w:rsidR="00393342" w:rsidRPr="00393342" w14:paraId="649B19D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6597E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E81B5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12E830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064484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62369FB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1.30870</w:t>
            </w:r>
          </w:p>
        </w:tc>
      </w:tr>
      <w:tr w:rsidR="00393342" w:rsidRPr="00393342" w14:paraId="73D8830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3AEA1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833CC9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063CEBA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540" w:type="dxa"/>
            <w:tcBorders>
              <w:top w:val="nil"/>
              <w:left w:val="nil"/>
              <w:bottom w:val="single" w:sz="4" w:space="0" w:color="auto"/>
              <w:right w:val="single" w:sz="4" w:space="0" w:color="auto"/>
            </w:tcBorders>
            <w:shd w:val="clear" w:color="auto" w:fill="auto"/>
            <w:noWrap/>
            <w:vAlign w:val="bottom"/>
            <w:hideMark/>
          </w:tcPr>
          <w:p w14:paraId="6A29A9A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5B5F58A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0.99170</w:t>
            </w:r>
          </w:p>
        </w:tc>
      </w:tr>
      <w:tr w:rsidR="00393342" w:rsidRPr="00393342" w14:paraId="3298341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26F87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6168FC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A966EA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52</w:t>
            </w:r>
          </w:p>
        </w:tc>
        <w:tc>
          <w:tcPr>
            <w:tcW w:w="1540" w:type="dxa"/>
            <w:tcBorders>
              <w:top w:val="nil"/>
              <w:left w:val="nil"/>
              <w:bottom w:val="single" w:sz="4" w:space="0" w:color="auto"/>
              <w:right w:val="single" w:sz="4" w:space="0" w:color="auto"/>
            </w:tcBorders>
            <w:shd w:val="clear" w:color="auto" w:fill="auto"/>
            <w:noWrap/>
            <w:vAlign w:val="bottom"/>
            <w:hideMark/>
          </w:tcPr>
          <w:p w14:paraId="581FE0B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59FBF94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0.74048</w:t>
            </w:r>
          </w:p>
        </w:tc>
      </w:tr>
      <w:tr w:rsidR="00393342" w:rsidRPr="00393342" w14:paraId="799A70A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1297B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853270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90C8EA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1C8AFF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600" w:type="dxa"/>
            <w:tcBorders>
              <w:top w:val="nil"/>
              <w:left w:val="nil"/>
              <w:bottom w:val="single" w:sz="4" w:space="0" w:color="auto"/>
              <w:right w:val="single" w:sz="4" w:space="0" w:color="auto"/>
            </w:tcBorders>
            <w:shd w:val="clear" w:color="auto" w:fill="auto"/>
            <w:noWrap/>
            <w:vAlign w:val="bottom"/>
            <w:hideMark/>
          </w:tcPr>
          <w:p w14:paraId="5B12C19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1.00169</w:t>
            </w:r>
          </w:p>
        </w:tc>
      </w:tr>
      <w:tr w:rsidR="00393342" w:rsidRPr="00393342" w14:paraId="668CE6A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4E1E2C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8C6F52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B74D0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0A12F56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145D9E4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1.16220</w:t>
            </w:r>
          </w:p>
        </w:tc>
      </w:tr>
      <w:tr w:rsidR="00393342" w:rsidRPr="00393342" w14:paraId="3225D9C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7A442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B9472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8ED913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7CE9263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176C55D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1.11983</w:t>
            </w:r>
          </w:p>
        </w:tc>
      </w:tr>
      <w:tr w:rsidR="00393342" w:rsidRPr="00393342" w14:paraId="5CFCE81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1202B0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A1FFB9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804C64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14:paraId="2A37383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600" w:type="dxa"/>
            <w:tcBorders>
              <w:top w:val="nil"/>
              <w:left w:val="nil"/>
              <w:bottom w:val="single" w:sz="4" w:space="0" w:color="auto"/>
              <w:right w:val="single" w:sz="4" w:space="0" w:color="auto"/>
            </w:tcBorders>
            <w:shd w:val="clear" w:color="auto" w:fill="auto"/>
            <w:noWrap/>
            <w:vAlign w:val="bottom"/>
            <w:hideMark/>
          </w:tcPr>
          <w:p w14:paraId="2375103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1.64679</w:t>
            </w:r>
          </w:p>
        </w:tc>
      </w:tr>
      <w:tr w:rsidR="00393342" w:rsidRPr="00393342" w14:paraId="0164AC3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5FFAA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6203C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6DCA483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044220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44</w:t>
            </w:r>
          </w:p>
        </w:tc>
        <w:tc>
          <w:tcPr>
            <w:tcW w:w="1600" w:type="dxa"/>
            <w:tcBorders>
              <w:top w:val="nil"/>
              <w:left w:val="nil"/>
              <w:bottom w:val="single" w:sz="4" w:space="0" w:color="auto"/>
              <w:right w:val="single" w:sz="4" w:space="0" w:color="auto"/>
            </w:tcBorders>
            <w:shd w:val="clear" w:color="auto" w:fill="auto"/>
            <w:noWrap/>
            <w:vAlign w:val="bottom"/>
            <w:hideMark/>
          </w:tcPr>
          <w:p w14:paraId="77F8085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1.32677</w:t>
            </w:r>
          </w:p>
        </w:tc>
      </w:tr>
      <w:tr w:rsidR="00393342" w:rsidRPr="00393342" w14:paraId="439657D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2EFC2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B8CB6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04A7F8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650C507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600" w:type="dxa"/>
            <w:tcBorders>
              <w:top w:val="nil"/>
              <w:left w:val="nil"/>
              <w:bottom w:val="single" w:sz="4" w:space="0" w:color="auto"/>
              <w:right w:val="single" w:sz="4" w:space="0" w:color="auto"/>
            </w:tcBorders>
            <w:shd w:val="clear" w:color="auto" w:fill="auto"/>
            <w:noWrap/>
            <w:vAlign w:val="bottom"/>
            <w:hideMark/>
          </w:tcPr>
          <w:p w14:paraId="2478A67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0.84551</w:t>
            </w:r>
          </w:p>
        </w:tc>
      </w:tr>
      <w:tr w:rsidR="00393342" w:rsidRPr="00393342" w14:paraId="23CF4A6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B52A5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627791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35D6DD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bottom"/>
            <w:hideMark/>
          </w:tcPr>
          <w:p w14:paraId="524C1FC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600" w:type="dxa"/>
            <w:tcBorders>
              <w:top w:val="nil"/>
              <w:left w:val="nil"/>
              <w:bottom w:val="single" w:sz="4" w:space="0" w:color="auto"/>
              <w:right w:val="single" w:sz="4" w:space="0" w:color="auto"/>
            </w:tcBorders>
            <w:shd w:val="clear" w:color="auto" w:fill="auto"/>
            <w:noWrap/>
            <w:vAlign w:val="bottom"/>
            <w:hideMark/>
          </w:tcPr>
          <w:p w14:paraId="4D6B2DF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2.63305</w:t>
            </w:r>
          </w:p>
        </w:tc>
      </w:tr>
      <w:tr w:rsidR="00393342" w:rsidRPr="00393342" w14:paraId="21BAE57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670E7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6A1CC8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83062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63338A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46</w:t>
            </w:r>
          </w:p>
        </w:tc>
        <w:tc>
          <w:tcPr>
            <w:tcW w:w="1600" w:type="dxa"/>
            <w:tcBorders>
              <w:top w:val="nil"/>
              <w:left w:val="nil"/>
              <w:bottom w:val="single" w:sz="4" w:space="0" w:color="auto"/>
              <w:right w:val="single" w:sz="4" w:space="0" w:color="auto"/>
            </w:tcBorders>
            <w:shd w:val="clear" w:color="auto" w:fill="auto"/>
            <w:noWrap/>
            <w:vAlign w:val="bottom"/>
            <w:hideMark/>
          </w:tcPr>
          <w:p w14:paraId="4B5BF46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1.21128</w:t>
            </w:r>
          </w:p>
        </w:tc>
      </w:tr>
      <w:tr w:rsidR="00393342" w:rsidRPr="00393342" w14:paraId="2AD5F3D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00B60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85326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8FF53F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90</w:t>
            </w:r>
          </w:p>
        </w:tc>
        <w:tc>
          <w:tcPr>
            <w:tcW w:w="1540" w:type="dxa"/>
            <w:tcBorders>
              <w:top w:val="nil"/>
              <w:left w:val="nil"/>
              <w:bottom w:val="single" w:sz="4" w:space="0" w:color="auto"/>
              <w:right w:val="single" w:sz="4" w:space="0" w:color="auto"/>
            </w:tcBorders>
            <w:shd w:val="clear" w:color="auto" w:fill="auto"/>
            <w:noWrap/>
            <w:vAlign w:val="bottom"/>
            <w:hideMark/>
          </w:tcPr>
          <w:p w14:paraId="1644655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62</w:t>
            </w:r>
          </w:p>
        </w:tc>
        <w:tc>
          <w:tcPr>
            <w:tcW w:w="1600" w:type="dxa"/>
            <w:tcBorders>
              <w:top w:val="nil"/>
              <w:left w:val="nil"/>
              <w:bottom w:val="single" w:sz="4" w:space="0" w:color="auto"/>
              <w:right w:val="single" w:sz="4" w:space="0" w:color="auto"/>
            </w:tcBorders>
            <w:shd w:val="clear" w:color="auto" w:fill="auto"/>
            <w:noWrap/>
            <w:vAlign w:val="bottom"/>
            <w:hideMark/>
          </w:tcPr>
          <w:p w14:paraId="58F0D9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0.69161</w:t>
            </w:r>
          </w:p>
        </w:tc>
      </w:tr>
      <w:tr w:rsidR="00393342" w:rsidRPr="00393342" w14:paraId="3B88F45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CF8A39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9A80C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EFF082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78E7D20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7071099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0.85426</w:t>
            </w:r>
          </w:p>
        </w:tc>
      </w:tr>
      <w:tr w:rsidR="00393342" w:rsidRPr="00393342" w14:paraId="45F0401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012806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0D4BE3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C932DA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654B7DC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1C24AC3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0.54619</w:t>
            </w:r>
          </w:p>
        </w:tc>
      </w:tr>
      <w:tr w:rsidR="00393342" w:rsidRPr="00393342" w14:paraId="1FC6BAD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D727A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518996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2BC170D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55</w:t>
            </w:r>
          </w:p>
        </w:tc>
        <w:tc>
          <w:tcPr>
            <w:tcW w:w="1540" w:type="dxa"/>
            <w:tcBorders>
              <w:top w:val="nil"/>
              <w:left w:val="nil"/>
              <w:bottom w:val="single" w:sz="4" w:space="0" w:color="auto"/>
              <w:right w:val="single" w:sz="4" w:space="0" w:color="auto"/>
            </w:tcBorders>
            <w:shd w:val="clear" w:color="auto" w:fill="auto"/>
            <w:noWrap/>
            <w:vAlign w:val="bottom"/>
            <w:hideMark/>
          </w:tcPr>
          <w:p w14:paraId="3713987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31</w:t>
            </w:r>
          </w:p>
        </w:tc>
        <w:tc>
          <w:tcPr>
            <w:tcW w:w="1600" w:type="dxa"/>
            <w:tcBorders>
              <w:top w:val="nil"/>
              <w:left w:val="nil"/>
              <w:bottom w:val="single" w:sz="4" w:space="0" w:color="auto"/>
              <w:right w:val="single" w:sz="4" w:space="0" w:color="auto"/>
            </w:tcBorders>
            <w:shd w:val="clear" w:color="auto" w:fill="auto"/>
            <w:noWrap/>
            <w:vAlign w:val="bottom"/>
            <w:hideMark/>
          </w:tcPr>
          <w:p w14:paraId="05CCE05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0.55462</w:t>
            </w:r>
          </w:p>
        </w:tc>
      </w:tr>
      <w:tr w:rsidR="00393342" w:rsidRPr="00393342" w14:paraId="168AE4C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FB09D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AB59C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4497B3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620793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57A2AB1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1.43402</w:t>
            </w:r>
          </w:p>
        </w:tc>
      </w:tr>
      <w:tr w:rsidR="00393342" w:rsidRPr="00393342" w14:paraId="2FF85AE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787CF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E5DF5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5A6DC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36</w:t>
            </w:r>
          </w:p>
        </w:tc>
        <w:tc>
          <w:tcPr>
            <w:tcW w:w="1540" w:type="dxa"/>
            <w:tcBorders>
              <w:top w:val="nil"/>
              <w:left w:val="nil"/>
              <w:bottom w:val="single" w:sz="4" w:space="0" w:color="auto"/>
              <w:right w:val="single" w:sz="4" w:space="0" w:color="auto"/>
            </w:tcBorders>
            <w:shd w:val="clear" w:color="auto" w:fill="auto"/>
            <w:noWrap/>
            <w:vAlign w:val="bottom"/>
            <w:hideMark/>
          </w:tcPr>
          <w:p w14:paraId="6D6C586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7088177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0.59827</w:t>
            </w:r>
          </w:p>
        </w:tc>
      </w:tr>
      <w:tr w:rsidR="00393342" w:rsidRPr="00393342" w14:paraId="7B90FDD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C394A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B2A8A8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4A106DC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56</w:t>
            </w:r>
          </w:p>
        </w:tc>
        <w:tc>
          <w:tcPr>
            <w:tcW w:w="1540" w:type="dxa"/>
            <w:tcBorders>
              <w:top w:val="nil"/>
              <w:left w:val="nil"/>
              <w:bottom w:val="single" w:sz="4" w:space="0" w:color="auto"/>
              <w:right w:val="single" w:sz="4" w:space="0" w:color="auto"/>
            </w:tcBorders>
            <w:shd w:val="clear" w:color="auto" w:fill="auto"/>
            <w:noWrap/>
            <w:vAlign w:val="bottom"/>
            <w:hideMark/>
          </w:tcPr>
          <w:p w14:paraId="735028E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653D4BC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0.60781</w:t>
            </w:r>
          </w:p>
        </w:tc>
      </w:tr>
      <w:tr w:rsidR="00393342" w:rsidRPr="00393342" w14:paraId="6EF3452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67E8B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156AD3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540B5F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6E9145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600" w:type="dxa"/>
            <w:tcBorders>
              <w:top w:val="nil"/>
              <w:left w:val="nil"/>
              <w:bottom w:val="single" w:sz="4" w:space="0" w:color="auto"/>
              <w:right w:val="single" w:sz="4" w:space="0" w:color="auto"/>
            </w:tcBorders>
            <w:shd w:val="clear" w:color="auto" w:fill="auto"/>
            <w:noWrap/>
            <w:vAlign w:val="bottom"/>
            <w:hideMark/>
          </w:tcPr>
          <w:p w14:paraId="562BF2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1.79569</w:t>
            </w:r>
          </w:p>
        </w:tc>
      </w:tr>
      <w:tr w:rsidR="00393342" w:rsidRPr="00393342" w14:paraId="530DC0C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5B1D3F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21DBE6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A1EC2E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926C11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75</w:t>
            </w:r>
          </w:p>
        </w:tc>
        <w:tc>
          <w:tcPr>
            <w:tcW w:w="1600" w:type="dxa"/>
            <w:tcBorders>
              <w:top w:val="nil"/>
              <w:left w:val="nil"/>
              <w:bottom w:val="single" w:sz="4" w:space="0" w:color="auto"/>
              <w:right w:val="single" w:sz="4" w:space="0" w:color="auto"/>
            </w:tcBorders>
            <w:shd w:val="clear" w:color="auto" w:fill="auto"/>
            <w:noWrap/>
            <w:vAlign w:val="bottom"/>
            <w:hideMark/>
          </w:tcPr>
          <w:p w14:paraId="4ECABEF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1.05604</w:t>
            </w:r>
          </w:p>
        </w:tc>
      </w:tr>
      <w:tr w:rsidR="00393342" w:rsidRPr="00393342" w14:paraId="1B20896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A8ABF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ED911B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88A940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139</w:t>
            </w:r>
          </w:p>
        </w:tc>
        <w:tc>
          <w:tcPr>
            <w:tcW w:w="1540" w:type="dxa"/>
            <w:tcBorders>
              <w:top w:val="nil"/>
              <w:left w:val="nil"/>
              <w:bottom w:val="single" w:sz="4" w:space="0" w:color="auto"/>
              <w:right w:val="single" w:sz="4" w:space="0" w:color="auto"/>
            </w:tcBorders>
            <w:shd w:val="clear" w:color="auto" w:fill="auto"/>
            <w:noWrap/>
            <w:vAlign w:val="bottom"/>
            <w:hideMark/>
          </w:tcPr>
          <w:p w14:paraId="775D502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98</w:t>
            </w:r>
          </w:p>
        </w:tc>
        <w:tc>
          <w:tcPr>
            <w:tcW w:w="1600" w:type="dxa"/>
            <w:tcBorders>
              <w:top w:val="nil"/>
              <w:left w:val="nil"/>
              <w:bottom w:val="single" w:sz="4" w:space="0" w:color="auto"/>
              <w:right w:val="single" w:sz="4" w:space="0" w:color="auto"/>
            </w:tcBorders>
            <w:shd w:val="clear" w:color="auto" w:fill="auto"/>
            <w:noWrap/>
            <w:vAlign w:val="bottom"/>
            <w:hideMark/>
          </w:tcPr>
          <w:p w14:paraId="51D95F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0.70576</w:t>
            </w:r>
          </w:p>
        </w:tc>
      </w:tr>
      <w:tr w:rsidR="00393342" w:rsidRPr="00393342" w14:paraId="530344B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A44352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5B7A8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1C925F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540" w:type="dxa"/>
            <w:tcBorders>
              <w:top w:val="nil"/>
              <w:left w:val="nil"/>
              <w:bottom w:val="single" w:sz="4" w:space="0" w:color="auto"/>
              <w:right w:val="single" w:sz="4" w:space="0" w:color="auto"/>
            </w:tcBorders>
            <w:shd w:val="clear" w:color="auto" w:fill="auto"/>
            <w:noWrap/>
            <w:vAlign w:val="bottom"/>
            <w:hideMark/>
          </w:tcPr>
          <w:p w14:paraId="7CC1AC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2CF521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1.70563</w:t>
            </w:r>
          </w:p>
        </w:tc>
      </w:tr>
      <w:tr w:rsidR="00393342" w:rsidRPr="00393342" w14:paraId="78BDA4B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6F5C9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E401DB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CBFED6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540" w:type="dxa"/>
            <w:tcBorders>
              <w:top w:val="nil"/>
              <w:left w:val="nil"/>
              <w:bottom w:val="single" w:sz="4" w:space="0" w:color="auto"/>
              <w:right w:val="single" w:sz="4" w:space="0" w:color="auto"/>
            </w:tcBorders>
            <w:shd w:val="clear" w:color="auto" w:fill="auto"/>
            <w:noWrap/>
            <w:vAlign w:val="bottom"/>
            <w:hideMark/>
          </w:tcPr>
          <w:p w14:paraId="1A03B4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75</w:t>
            </w:r>
          </w:p>
        </w:tc>
        <w:tc>
          <w:tcPr>
            <w:tcW w:w="1600" w:type="dxa"/>
            <w:tcBorders>
              <w:top w:val="nil"/>
              <w:left w:val="nil"/>
              <w:bottom w:val="single" w:sz="4" w:space="0" w:color="auto"/>
              <w:right w:val="single" w:sz="4" w:space="0" w:color="auto"/>
            </w:tcBorders>
            <w:shd w:val="clear" w:color="auto" w:fill="auto"/>
            <w:noWrap/>
            <w:vAlign w:val="bottom"/>
            <w:hideMark/>
          </w:tcPr>
          <w:p w14:paraId="1B2BC1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1.31123</w:t>
            </w:r>
          </w:p>
        </w:tc>
      </w:tr>
      <w:tr w:rsidR="00393342" w:rsidRPr="00393342" w14:paraId="6B70768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657F0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6C6714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5F48CC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136</w:t>
            </w:r>
          </w:p>
        </w:tc>
        <w:tc>
          <w:tcPr>
            <w:tcW w:w="1540" w:type="dxa"/>
            <w:tcBorders>
              <w:top w:val="nil"/>
              <w:left w:val="nil"/>
              <w:bottom w:val="single" w:sz="4" w:space="0" w:color="auto"/>
              <w:right w:val="single" w:sz="4" w:space="0" w:color="auto"/>
            </w:tcBorders>
            <w:shd w:val="clear" w:color="auto" w:fill="auto"/>
            <w:noWrap/>
            <w:vAlign w:val="bottom"/>
            <w:hideMark/>
          </w:tcPr>
          <w:p w14:paraId="41CA96C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109</w:t>
            </w:r>
          </w:p>
        </w:tc>
        <w:tc>
          <w:tcPr>
            <w:tcW w:w="1600" w:type="dxa"/>
            <w:tcBorders>
              <w:top w:val="nil"/>
              <w:left w:val="nil"/>
              <w:bottom w:val="single" w:sz="4" w:space="0" w:color="auto"/>
              <w:right w:val="single" w:sz="4" w:space="0" w:color="auto"/>
            </w:tcBorders>
            <w:shd w:val="clear" w:color="auto" w:fill="auto"/>
            <w:noWrap/>
            <w:vAlign w:val="bottom"/>
            <w:hideMark/>
          </w:tcPr>
          <w:p w14:paraId="1406FEF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0.80334</w:t>
            </w:r>
          </w:p>
        </w:tc>
      </w:tr>
      <w:tr w:rsidR="00393342" w:rsidRPr="00393342" w14:paraId="5AE5C3C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7F7A8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98D298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77FAD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94</w:t>
            </w:r>
          </w:p>
        </w:tc>
        <w:tc>
          <w:tcPr>
            <w:tcW w:w="1540" w:type="dxa"/>
            <w:tcBorders>
              <w:top w:val="nil"/>
              <w:left w:val="nil"/>
              <w:bottom w:val="single" w:sz="4" w:space="0" w:color="auto"/>
              <w:right w:val="single" w:sz="4" w:space="0" w:color="auto"/>
            </w:tcBorders>
            <w:shd w:val="clear" w:color="auto" w:fill="auto"/>
            <w:noWrap/>
            <w:vAlign w:val="bottom"/>
            <w:hideMark/>
          </w:tcPr>
          <w:p w14:paraId="783ACE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112</w:t>
            </w:r>
          </w:p>
        </w:tc>
        <w:tc>
          <w:tcPr>
            <w:tcW w:w="1600" w:type="dxa"/>
            <w:tcBorders>
              <w:top w:val="nil"/>
              <w:left w:val="nil"/>
              <w:bottom w:val="single" w:sz="4" w:space="0" w:color="auto"/>
              <w:right w:val="single" w:sz="4" w:space="0" w:color="auto"/>
            </w:tcBorders>
            <w:shd w:val="clear" w:color="auto" w:fill="auto"/>
            <w:noWrap/>
            <w:vAlign w:val="bottom"/>
            <w:hideMark/>
          </w:tcPr>
          <w:p w14:paraId="0307BCE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1.19041</w:t>
            </w:r>
          </w:p>
        </w:tc>
      </w:tr>
      <w:tr w:rsidR="00393342" w:rsidRPr="00393342" w14:paraId="5B7866B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B9574E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FB396B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7A8E20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116</w:t>
            </w:r>
          </w:p>
        </w:tc>
        <w:tc>
          <w:tcPr>
            <w:tcW w:w="1540" w:type="dxa"/>
            <w:tcBorders>
              <w:top w:val="nil"/>
              <w:left w:val="nil"/>
              <w:bottom w:val="single" w:sz="4" w:space="0" w:color="auto"/>
              <w:right w:val="single" w:sz="4" w:space="0" w:color="auto"/>
            </w:tcBorders>
            <w:shd w:val="clear" w:color="auto" w:fill="auto"/>
            <w:noWrap/>
            <w:vAlign w:val="bottom"/>
            <w:hideMark/>
          </w:tcPr>
          <w:p w14:paraId="04F456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123</w:t>
            </w:r>
          </w:p>
        </w:tc>
        <w:tc>
          <w:tcPr>
            <w:tcW w:w="1600" w:type="dxa"/>
            <w:tcBorders>
              <w:top w:val="nil"/>
              <w:left w:val="nil"/>
              <w:bottom w:val="single" w:sz="4" w:space="0" w:color="auto"/>
              <w:right w:val="single" w:sz="4" w:space="0" w:color="auto"/>
            </w:tcBorders>
            <w:shd w:val="clear" w:color="auto" w:fill="auto"/>
            <w:noWrap/>
            <w:vAlign w:val="bottom"/>
            <w:hideMark/>
          </w:tcPr>
          <w:p w14:paraId="2C97ED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1.06067</w:t>
            </w:r>
          </w:p>
        </w:tc>
      </w:tr>
      <w:tr w:rsidR="00393342" w:rsidRPr="00393342" w14:paraId="4B069AC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0A357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3B27AD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11F44B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w:t>
            </w:r>
          </w:p>
        </w:tc>
        <w:tc>
          <w:tcPr>
            <w:tcW w:w="1540" w:type="dxa"/>
            <w:tcBorders>
              <w:top w:val="nil"/>
              <w:left w:val="nil"/>
              <w:bottom w:val="single" w:sz="4" w:space="0" w:color="auto"/>
              <w:right w:val="single" w:sz="4" w:space="0" w:color="auto"/>
            </w:tcBorders>
            <w:shd w:val="clear" w:color="auto" w:fill="auto"/>
            <w:noWrap/>
            <w:vAlign w:val="bottom"/>
            <w:hideMark/>
          </w:tcPr>
          <w:p w14:paraId="379B62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151</w:t>
            </w:r>
          </w:p>
        </w:tc>
        <w:tc>
          <w:tcPr>
            <w:tcW w:w="1600" w:type="dxa"/>
            <w:tcBorders>
              <w:top w:val="nil"/>
              <w:left w:val="nil"/>
              <w:bottom w:val="single" w:sz="4" w:space="0" w:color="auto"/>
              <w:right w:val="single" w:sz="4" w:space="0" w:color="auto"/>
            </w:tcBorders>
            <w:shd w:val="clear" w:color="auto" w:fill="auto"/>
            <w:noWrap/>
            <w:vAlign w:val="bottom"/>
            <w:hideMark/>
          </w:tcPr>
          <w:p w14:paraId="5F1F337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1.15813</w:t>
            </w:r>
          </w:p>
        </w:tc>
      </w:tr>
      <w:tr w:rsidR="00393342" w:rsidRPr="00393342" w14:paraId="27A7BF9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76C746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6BA38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1056A7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68</w:t>
            </w:r>
          </w:p>
        </w:tc>
        <w:tc>
          <w:tcPr>
            <w:tcW w:w="1540" w:type="dxa"/>
            <w:tcBorders>
              <w:top w:val="nil"/>
              <w:left w:val="nil"/>
              <w:bottom w:val="single" w:sz="4" w:space="0" w:color="auto"/>
              <w:right w:val="single" w:sz="4" w:space="0" w:color="auto"/>
            </w:tcBorders>
            <w:shd w:val="clear" w:color="auto" w:fill="auto"/>
            <w:noWrap/>
            <w:vAlign w:val="bottom"/>
            <w:hideMark/>
          </w:tcPr>
          <w:p w14:paraId="27D261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108</w:t>
            </w:r>
          </w:p>
        </w:tc>
        <w:tc>
          <w:tcPr>
            <w:tcW w:w="1600" w:type="dxa"/>
            <w:tcBorders>
              <w:top w:val="nil"/>
              <w:left w:val="nil"/>
              <w:bottom w:val="single" w:sz="4" w:space="0" w:color="auto"/>
              <w:right w:val="single" w:sz="4" w:space="0" w:color="auto"/>
            </w:tcBorders>
            <w:shd w:val="clear" w:color="auto" w:fill="auto"/>
            <w:noWrap/>
            <w:vAlign w:val="bottom"/>
            <w:hideMark/>
          </w:tcPr>
          <w:p w14:paraId="4CEC7DE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1.58660</w:t>
            </w:r>
          </w:p>
        </w:tc>
      </w:tr>
      <w:tr w:rsidR="00393342" w:rsidRPr="00393342" w14:paraId="5996E68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6E038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C8A660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2478EA6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92</w:t>
            </w:r>
          </w:p>
        </w:tc>
        <w:tc>
          <w:tcPr>
            <w:tcW w:w="1540" w:type="dxa"/>
            <w:tcBorders>
              <w:top w:val="nil"/>
              <w:left w:val="nil"/>
              <w:bottom w:val="single" w:sz="4" w:space="0" w:color="auto"/>
              <w:right w:val="single" w:sz="4" w:space="0" w:color="auto"/>
            </w:tcBorders>
            <w:shd w:val="clear" w:color="auto" w:fill="auto"/>
            <w:noWrap/>
            <w:vAlign w:val="bottom"/>
            <w:hideMark/>
          </w:tcPr>
          <w:p w14:paraId="4DC5D67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w:t>
            </w:r>
          </w:p>
        </w:tc>
        <w:tc>
          <w:tcPr>
            <w:tcW w:w="1600" w:type="dxa"/>
            <w:tcBorders>
              <w:top w:val="nil"/>
              <w:left w:val="nil"/>
              <w:bottom w:val="single" w:sz="4" w:space="0" w:color="auto"/>
              <w:right w:val="single" w:sz="4" w:space="0" w:color="auto"/>
            </w:tcBorders>
            <w:shd w:val="clear" w:color="auto" w:fill="auto"/>
            <w:noWrap/>
            <w:vAlign w:val="bottom"/>
            <w:hideMark/>
          </w:tcPr>
          <w:p w14:paraId="39C1C45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1.42764</w:t>
            </w:r>
          </w:p>
        </w:tc>
      </w:tr>
      <w:tr w:rsidR="00393342" w:rsidRPr="00393342" w14:paraId="48CC9D4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175CA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5449692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F54B14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155</w:t>
            </w:r>
          </w:p>
        </w:tc>
        <w:tc>
          <w:tcPr>
            <w:tcW w:w="1540" w:type="dxa"/>
            <w:tcBorders>
              <w:top w:val="nil"/>
              <w:left w:val="nil"/>
              <w:bottom w:val="single" w:sz="4" w:space="0" w:color="auto"/>
              <w:right w:val="single" w:sz="4" w:space="0" w:color="auto"/>
            </w:tcBorders>
            <w:shd w:val="clear" w:color="auto" w:fill="auto"/>
            <w:noWrap/>
            <w:vAlign w:val="bottom"/>
            <w:hideMark/>
          </w:tcPr>
          <w:p w14:paraId="0F21A0A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171</w:t>
            </w:r>
          </w:p>
        </w:tc>
        <w:tc>
          <w:tcPr>
            <w:tcW w:w="1600" w:type="dxa"/>
            <w:tcBorders>
              <w:top w:val="nil"/>
              <w:left w:val="nil"/>
              <w:bottom w:val="single" w:sz="4" w:space="0" w:color="auto"/>
              <w:right w:val="single" w:sz="4" w:space="0" w:color="auto"/>
            </w:tcBorders>
            <w:shd w:val="clear" w:color="auto" w:fill="auto"/>
            <w:noWrap/>
            <w:vAlign w:val="bottom"/>
            <w:hideMark/>
          </w:tcPr>
          <w:p w14:paraId="181DC2F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1.10328</w:t>
            </w:r>
          </w:p>
        </w:tc>
      </w:tr>
      <w:tr w:rsidR="00393342" w:rsidRPr="00393342" w14:paraId="3DAB85B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CBB4F3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8DACC5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2CDD297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540" w:type="dxa"/>
            <w:tcBorders>
              <w:top w:val="nil"/>
              <w:left w:val="nil"/>
              <w:bottom w:val="single" w:sz="4" w:space="0" w:color="auto"/>
              <w:right w:val="single" w:sz="4" w:space="0" w:color="auto"/>
            </w:tcBorders>
            <w:shd w:val="clear" w:color="auto" w:fill="auto"/>
            <w:noWrap/>
            <w:vAlign w:val="bottom"/>
            <w:hideMark/>
          </w:tcPr>
          <w:p w14:paraId="3B8BFB7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0439EFA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0.65749</w:t>
            </w:r>
          </w:p>
        </w:tc>
      </w:tr>
      <w:tr w:rsidR="00393342" w:rsidRPr="00393342" w14:paraId="520D31F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3602E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B1ABCC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BC7E16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E1EE31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21FBC04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0.57832</w:t>
            </w:r>
          </w:p>
        </w:tc>
      </w:tr>
      <w:tr w:rsidR="00393342" w:rsidRPr="00393342" w14:paraId="159664C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42FBC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7C2688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830A4F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540" w:type="dxa"/>
            <w:tcBorders>
              <w:top w:val="nil"/>
              <w:left w:val="nil"/>
              <w:bottom w:val="single" w:sz="4" w:space="0" w:color="auto"/>
              <w:right w:val="single" w:sz="4" w:space="0" w:color="auto"/>
            </w:tcBorders>
            <w:shd w:val="clear" w:color="auto" w:fill="auto"/>
            <w:noWrap/>
            <w:vAlign w:val="bottom"/>
            <w:hideMark/>
          </w:tcPr>
          <w:p w14:paraId="2D363C4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14B241E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0.60161</w:t>
            </w:r>
          </w:p>
        </w:tc>
      </w:tr>
      <w:tr w:rsidR="00393342" w:rsidRPr="00393342" w14:paraId="0BD4846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5A3F7E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E6B720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3B02471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616E214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5900B96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0.99395</w:t>
            </w:r>
          </w:p>
        </w:tc>
      </w:tr>
      <w:tr w:rsidR="00393342" w:rsidRPr="00393342" w14:paraId="15D15A0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E70AF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49BEF5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D396ED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6F5D00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5DF186E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0.74678</w:t>
            </w:r>
          </w:p>
        </w:tc>
      </w:tr>
      <w:tr w:rsidR="00393342" w:rsidRPr="00393342" w14:paraId="0A03104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B78BAE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1A623E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DBB35E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721067A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7A64D9C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0.54698</w:t>
            </w:r>
          </w:p>
        </w:tc>
      </w:tr>
      <w:tr w:rsidR="00393342" w:rsidRPr="00393342" w14:paraId="66141ED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294C9D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110FB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37DE9C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207EBFF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3996B7C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0.83454</w:t>
            </w:r>
          </w:p>
        </w:tc>
      </w:tr>
      <w:tr w:rsidR="00393342" w:rsidRPr="00393342" w14:paraId="057619C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F0BD2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lastRenderedPageBreak/>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A957C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43CA94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4DA0B90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29E65C7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1.18529</w:t>
            </w:r>
          </w:p>
        </w:tc>
      </w:tr>
      <w:tr w:rsidR="00393342" w:rsidRPr="00393342" w14:paraId="66538A6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C8756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B4D0FD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26667F8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65</w:t>
            </w:r>
          </w:p>
        </w:tc>
        <w:tc>
          <w:tcPr>
            <w:tcW w:w="1540" w:type="dxa"/>
            <w:tcBorders>
              <w:top w:val="nil"/>
              <w:left w:val="nil"/>
              <w:bottom w:val="single" w:sz="4" w:space="0" w:color="auto"/>
              <w:right w:val="single" w:sz="4" w:space="0" w:color="auto"/>
            </w:tcBorders>
            <w:shd w:val="clear" w:color="auto" w:fill="auto"/>
            <w:noWrap/>
            <w:vAlign w:val="bottom"/>
            <w:hideMark/>
          </w:tcPr>
          <w:p w14:paraId="453659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5105CB4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0.60441</w:t>
            </w:r>
          </w:p>
        </w:tc>
      </w:tr>
      <w:tr w:rsidR="00393342" w:rsidRPr="00393342" w14:paraId="57EB4E8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F07831"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D3FB82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089A86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0C0D92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7FAE2C6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1.25788</w:t>
            </w:r>
          </w:p>
        </w:tc>
      </w:tr>
      <w:tr w:rsidR="00393342" w:rsidRPr="00393342" w14:paraId="773371C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2F7CE8"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DD7CC8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4ACD9D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540" w:type="dxa"/>
            <w:tcBorders>
              <w:top w:val="nil"/>
              <w:left w:val="nil"/>
              <w:bottom w:val="single" w:sz="4" w:space="0" w:color="auto"/>
              <w:right w:val="single" w:sz="4" w:space="0" w:color="auto"/>
            </w:tcBorders>
            <w:shd w:val="clear" w:color="auto" w:fill="auto"/>
            <w:noWrap/>
            <w:vAlign w:val="bottom"/>
            <w:hideMark/>
          </w:tcPr>
          <w:p w14:paraId="4D289DC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2A39670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1.01226</w:t>
            </w:r>
          </w:p>
        </w:tc>
      </w:tr>
      <w:tr w:rsidR="00393342" w:rsidRPr="00393342" w14:paraId="236484B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A0DC8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537E20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3BE81ED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52F3B2D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6A2187D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1.11249</w:t>
            </w:r>
          </w:p>
        </w:tc>
      </w:tr>
      <w:tr w:rsidR="00393342" w:rsidRPr="00393342" w14:paraId="353C420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43486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A3C6F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B7D404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5F18D07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560267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1.48634</w:t>
            </w:r>
          </w:p>
        </w:tc>
      </w:tr>
      <w:tr w:rsidR="00393342" w:rsidRPr="00393342" w14:paraId="3EE51D8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3BDA78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DD0236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34EC20C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61B363C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45</w:t>
            </w:r>
          </w:p>
        </w:tc>
        <w:tc>
          <w:tcPr>
            <w:tcW w:w="1600" w:type="dxa"/>
            <w:tcBorders>
              <w:top w:val="nil"/>
              <w:left w:val="nil"/>
              <w:bottom w:val="single" w:sz="4" w:space="0" w:color="auto"/>
              <w:right w:val="single" w:sz="4" w:space="0" w:color="auto"/>
            </w:tcBorders>
            <w:shd w:val="clear" w:color="auto" w:fill="auto"/>
            <w:noWrap/>
            <w:vAlign w:val="bottom"/>
            <w:hideMark/>
          </w:tcPr>
          <w:p w14:paraId="3A07236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1.03888</w:t>
            </w:r>
          </w:p>
        </w:tc>
      </w:tr>
      <w:tr w:rsidR="00393342" w:rsidRPr="00393342" w14:paraId="12CDAB8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AA7CF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589D18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338C76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044637E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14DA391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0.80192</w:t>
            </w:r>
          </w:p>
        </w:tc>
      </w:tr>
      <w:tr w:rsidR="00393342" w:rsidRPr="00393342" w14:paraId="51EACF6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3966E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02C989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9E76E9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w:t>
            </w:r>
          </w:p>
        </w:tc>
        <w:tc>
          <w:tcPr>
            <w:tcW w:w="1540" w:type="dxa"/>
            <w:tcBorders>
              <w:top w:val="nil"/>
              <w:left w:val="nil"/>
              <w:bottom w:val="single" w:sz="4" w:space="0" w:color="auto"/>
              <w:right w:val="single" w:sz="4" w:space="0" w:color="auto"/>
            </w:tcBorders>
            <w:shd w:val="clear" w:color="auto" w:fill="auto"/>
            <w:noWrap/>
            <w:vAlign w:val="bottom"/>
            <w:hideMark/>
          </w:tcPr>
          <w:p w14:paraId="3E8B641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600" w:type="dxa"/>
            <w:tcBorders>
              <w:top w:val="nil"/>
              <w:left w:val="nil"/>
              <w:bottom w:val="single" w:sz="4" w:space="0" w:color="auto"/>
              <w:right w:val="single" w:sz="4" w:space="0" w:color="auto"/>
            </w:tcBorders>
            <w:shd w:val="clear" w:color="auto" w:fill="auto"/>
            <w:noWrap/>
            <w:vAlign w:val="bottom"/>
            <w:hideMark/>
          </w:tcPr>
          <w:p w14:paraId="048A8A5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2.21240</w:t>
            </w:r>
          </w:p>
        </w:tc>
      </w:tr>
      <w:tr w:rsidR="00393342" w:rsidRPr="00393342" w14:paraId="33C710A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227B8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DEABCB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156B94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35</w:t>
            </w:r>
          </w:p>
        </w:tc>
        <w:tc>
          <w:tcPr>
            <w:tcW w:w="1540" w:type="dxa"/>
            <w:tcBorders>
              <w:top w:val="nil"/>
              <w:left w:val="nil"/>
              <w:bottom w:val="single" w:sz="4" w:space="0" w:color="auto"/>
              <w:right w:val="single" w:sz="4" w:space="0" w:color="auto"/>
            </w:tcBorders>
            <w:shd w:val="clear" w:color="auto" w:fill="auto"/>
            <w:noWrap/>
            <w:vAlign w:val="bottom"/>
            <w:hideMark/>
          </w:tcPr>
          <w:p w14:paraId="070EE23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47</w:t>
            </w:r>
          </w:p>
        </w:tc>
        <w:tc>
          <w:tcPr>
            <w:tcW w:w="1600" w:type="dxa"/>
            <w:tcBorders>
              <w:top w:val="nil"/>
              <w:left w:val="nil"/>
              <w:bottom w:val="single" w:sz="4" w:space="0" w:color="auto"/>
              <w:right w:val="single" w:sz="4" w:space="0" w:color="auto"/>
            </w:tcBorders>
            <w:shd w:val="clear" w:color="auto" w:fill="auto"/>
            <w:noWrap/>
            <w:vAlign w:val="bottom"/>
            <w:hideMark/>
          </w:tcPr>
          <w:p w14:paraId="6109106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1.34179</w:t>
            </w:r>
          </w:p>
        </w:tc>
      </w:tr>
      <w:tr w:rsidR="00393342" w:rsidRPr="00393342" w14:paraId="725A6E5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D6398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3698A4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2EA42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79</w:t>
            </w:r>
          </w:p>
        </w:tc>
        <w:tc>
          <w:tcPr>
            <w:tcW w:w="1540" w:type="dxa"/>
            <w:tcBorders>
              <w:top w:val="nil"/>
              <w:left w:val="nil"/>
              <w:bottom w:val="single" w:sz="4" w:space="0" w:color="auto"/>
              <w:right w:val="single" w:sz="4" w:space="0" w:color="auto"/>
            </w:tcBorders>
            <w:shd w:val="clear" w:color="auto" w:fill="auto"/>
            <w:noWrap/>
            <w:vAlign w:val="bottom"/>
            <w:hideMark/>
          </w:tcPr>
          <w:p w14:paraId="000E7BE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64</w:t>
            </w:r>
          </w:p>
        </w:tc>
        <w:tc>
          <w:tcPr>
            <w:tcW w:w="1600" w:type="dxa"/>
            <w:tcBorders>
              <w:top w:val="nil"/>
              <w:left w:val="nil"/>
              <w:bottom w:val="single" w:sz="4" w:space="0" w:color="auto"/>
              <w:right w:val="single" w:sz="4" w:space="0" w:color="auto"/>
            </w:tcBorders>
            <w:shd w:val="clear" w:color="auto" w:fill="auto"/>
            <w:noWrap/>
            <w:vAlign w:val="bottom"/>
            <w:hideMark/>
          </w:tcPr>
          <w:p w14:paraId="46B394A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0.80391</w:t>
            </w:r>
          </w:p>
        </w:tc>
      </w:tr>
      <w:tr w:rsidR="00393342" w:rsidRPr="00393342" w14:paraId="6F9A719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247AC0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29FCA8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2729A78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040C19D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5F48315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0.85011</w:t>
            </w:r>
          </w:p>
        </w:tc>
      </w:tr>
      <w:tr w:rsidR="00393342" w:rsidRPr="00393342" w14:paraId="6B62F19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30549B0"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CE89A8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27C689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49C40F0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0181CB5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0.54354</w:t>
            </w:r>
          </w:p>
        </w:tc>
      </w:tr>
      <w:tr w:rsidR="00393342" w:rsidRPr="00393342" w14:paraId="3C05B75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DA388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7B71A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67EFA0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54</w:t>
            </w:r>
          </w:p>
        </w:tc>
        <w:tc>
          <w:tcPr>
            <w:tcW w:w="1540" w:type="dxa"/>
            <w:tcBorders>
              <w:top w:val="nil"/>
              <w:left w:val="nil"/>
              <w:bottom w:val="single" w:sz="4" w:space="0" w:color="auto"/>
              <w:right w:val="single" w:sz="4" w:space="0" w:color="auto"/>
            </w:tcBorders>
            <w:shd w:val="clear" w:color="auto" w:fill="auto"/>
            <w:noWrap/>
            <w:vAlign w:val="bottom"/>
            <w:hideMark/>
          </w:tcPr>
          <w:p w14:paraId="604AE49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34304CF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0.56215</w:t>
            </w:r>
          </w:p>
        </w:tc>
      </w:tr>
      <w:tr w:rsidR="00393342" w:rsidRPr="00393342" w14:paraId="288492B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563D2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174A06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3AD28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w:t>
            </w:r>
          </w:p>
        </w:tc>
        <w:tc>
          <w:tcPr>
            <w:tcW w:w="1540" w:type="dxa"/>
            <w:tcBorders>
              <w:top w:val="nil"/>
              <w:left w:val="nil"/>
              <w:bottom w:val="single" w:sz="4" w:space="0" w:color="auto"/>
              <w:right w:val="single" w:sz="4" w:space="0" w:color="auto"/>
            </w:tcBorders>
            <w:shd w:val="clear" w:color="auto" w:fill="auto"/>
            <w:noWrap/>
            <w:vAlign w:val="bottom"/>
            <w:hideMark/>
          </w:tcPr>
          <w:p w14:paraId="55AB84F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30181FB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1.30814</w:t>
            </w:r>
          </w:p>
        </w:tc>
      </w:tr>
      <w:tr w:rsidR="00393342" w:rsidRPr="00393342" w14:paraId="2B80533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FDEA1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809A21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49BEEE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3D28C8C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60AB6CF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0.85733</w:t>
            </w:r>
          </w:p>
        </w:tc>
      </w:tr>
      <w:tr w:rsidR="00393342" w:rsidRPr="00393342" w14:paraId="60E3FEA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504444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FBB806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73AB78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48</w:t>
            </w:r>
          </w:p>
        </w:tc>
        <w:tc>
          <w:tcPr>
            <w:tcW w:w="1540" w:type="dxa"/>
            <w:tcBorders>
              <w:top w:val="nil"/>
              <w:left w:val="nil"/>
              <w:bottom w:val="single" w:sz="4" w:space="0" w:color="auto"/>
              <w:right w:val="single" w:sz="4" w:space="0" w:color="auto"/>
            </w:tcBorders>
            <w:shd w:val="clear" w:color="auto" w:fill="auto"/>
            <w:noWrap/>
            <w:vAlign w:val="bottom"/>
            <w:hideMark/>
          </w:tcPr>
          <w:p w14:paraId="429F9F6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00B2A80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0.70568</w:t>
            </w:r>
          </w:p>
        </w:tc>
      </w:tr>
      <w:tr w:rsidR="00393342" w:rsidRPr="00393342" w14:paraId="029E590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AE74F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0CAE5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C2071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8965E9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59</w:t>
            </w:r>
          </w:p>
        </w:tc>
        <w:tc>
          <w:tcPr>
            <w:tcW w:w="1600" w:type="dxa"/>
            <w:tcBorders>
              <w:top w:val="nil"/>
              <w:left w:val="nil"/>
              <w:bottom w:val="single" w:sz="4" w:space="0" w:color="auto"/>
              <w:right w:val="single" w:sz="4" w:space="0" w:color="auto"/>
            </w:tcBorders>
            <w:shd w:val="clear" w:color="auto" w:fill="auto"/>
            <w:noWrap/>
            <w:vAlign w:val="bottom"/>
            <w:hideMark/>
          </w:tcPr>
          <w:p w14:paraId="5BB67B2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1.59379</w:t>
            </w:r>
          </w:p>
        </w:tc>
      </w:tr>
      <w:tr w:rsidR="00393342" w:rsidRPr="00393342" w14:paraId="1032EF8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CA830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710F4A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0860D4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1B8EE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75</w:t>
            </w:r>
          </w:p>
        </w:tc>
        <w:tc>
          <w:tcPr>
            <w:tcW w:w="1600" w:type="dxa"/>
            <w:tcBorders>
              <w:top w:val="nil"/>
              <w:left w:val="nil"/>
              <w:bottom w:val="single" w:sz="4" w:space="0" w:color="auto"/>
              <w:right w:val="single" w:sz="4" w:space="0" w:color="auto"/>
            </w:tcBorders>
            <w:shd w:val="clear" w:color="auto" w:fill="auto"/>
            <w:noWrap/>
            <w:vAlign w:val="bottom"/>
            <w:hideMark/>
          </w:tcPr>
          <w:p w14:paraId="2EA878E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1.03632</w:t>
            </w:r>
          </w:p>
        </w:tc>
      </w:tr>
      <w:tr w:rsidR="00393342" w:rsidRPr="00393342" w14:paraId="1B2EAC0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1C65C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578C18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4A45FA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118</w:t>
            </w:r>
          </w:p>
        </w:tc>
        <w:tc>
          <w:tcPr>
            <w:tcW w:w="1540" w:type="dxa"/>
            <w:tcBorders>
              <w:top w:val="nil"/>
              <w:left w:val="nil"/>
              <w:bottom w:val="single" w:sz="4" w:space="0" w:color="auto"/>
              <w:right w:val="single" w:sz="4" w:space="0" w:color="auto"/>
            </w:tcBorders>
            <w:shd w:val="clear" w:color="auto" w:fill="auto"/>
            <w:noWrap/>
            <w:vAlign w:val="bottom"/>
            <w:hideMark/>
          </w:tcPr>
          <w:p w14:paraId="40F5A7A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98</w:t>
            </w:r>
          </w:p>
        </w:tc>
        <w:tc>
          <w:tcPr>
            <w:tcW w:w="1600" w:type="dxa"/>
            <w:tcBorders>
              <w:top w:val="nil"/>
              <w:left w:val="nil"/>
              <w:bottom w:val="single" w:sz="4" w:space="0" w:color="auto"/>
              <w:right w:val="single" w:sz="4" w:space="0" w:color="auto"/>
            </w:tcBorders>
            <w:shd w:val="clear" w:color="auto" w:fill="auto"/>
            <w:noWrap/>
            <w:vAlign w:val="bottom"/>
            <w:hideMark/>
          </w:tcPr>
          <w:p w14:paraId="2B2DE8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0.82732</w:t>
            </w:r>
          </w:p>
        </w:tc>
      </w:tr>
      <w:tr w:rsidR="00393342" w:rsidRPr="00393342" w14:paraId="6D68A20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8B50C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3A7BFC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57455E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B109CB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375906D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1.80344</w:t>
            </w:r>
          </w:p>
        </w:tc>
      </w:tr>
      <w:tr w:rsidR="00393342" w:rsidRPr="00393342" w14:paraId="012314A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1CAF4C"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17DDED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4DA849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E1E892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74</w:t>
            </w:r>
          </w:p>
        </w:tc>
        <w:tc>
          <w:tcPr>
            <w:tcW w:w="1600" w:type="dxa"/>
            <w:tcBorders>
              <w:top w:val="nil"/>
              <w:left w:val="nil"/>
              <w:bottom w:val="single" w:sz="4" w:space="0" w:color="auto"/>
              <w:right w:val="single" w:sz="4" w:space="0" w:color="auto"/>
            </w:tcBorders>
            <w:shd w:val="clear" w:color="auto" w:fill="auto"/>
            <w:noWrap/>
            <w:vAlign w:val="bottom"/>
            <w:hideMark/>
          </w:tcPr>
          <w:p w14:paraId="5481583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1.12693</w:t>
            </w:r>
          </w:p>
        </w:tc>
      </w:tr>
      <w:tr w:rsidR="00393342" w:rsidRPr="00393342" w14:paraId="1ADFFC7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9DBDAC7"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264E02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32F837F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109</w:t>
            </w:r>
          </w:p>
        </w:tc>
        <w:tc>
          <w:tcPr>
            <w:tcW w:w="1540" w:type="dxa"/>
            <w:tcBorders>
              <w:top w:val="nil"/>
              <w:left w:val="nil"/>
              <w:bottom w:val="single" w:sz="4" w:space="0" w:color="auto"/>
              <w:right w:val="single" w:sz="4" w:space="0" w:color="auto"/>
            </w:tcBorders>
            <w:shd w:val="clear" w:color="auto" w:fill="auto"/>
            <w:noWrap/>
            <w:vAlign w:val="bottom"/>
            <w:hideMark/>
          </w:tcPr>
          <w:p w14:paraId="778906D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109</w:t>
            </w:r>
          </w:p>
        </w:tc>
        <w:tc>
          <w:tcPr>
            <w:tcW w:w="1600" w:type="dxa"/>
            <w:tcBorders>
              <w:top w:val="nil"/>
              <w:left w:val="nil"/>
              <w:bottom w:val="single" w:sz="4" w:space="0" w:color="auto"/>
              <w:right w:val="single" w:sz="4" w:space="0" w:color="auto"/>
            </w:tcBorders>
            <w:shd w:val="clear" w:color="auto" w:fill="auto"/>
            <w:noWrap/>
            <w:vAlign w:val="bottom"/>
            <w:hideMark/>
          </w:tcPr>
          <w:p w14:paraId="5ED7E10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0.99747</w:t>
            </w:r>
          </w:p>
        </w:tc>
      </w:tr>
      <w:tr w:rsidR="00393342" w:rsidRPr="00393342" w14:paraId="19D444B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DE4586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C209A6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9D0F8C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95</w:t>
            </w:r>
          </w:p>
        </w:tc>
        <w:tc>
          <w:tcPr>
            <w:tcW w:w="1540" w:type="dxa"/>
            <w:tcBorders>
              <w:top w:val="nil"/>
              <w:left w:val="nil"/>
              <w:bottom w:val="single" w:sz="4" w:space="0" w:color="auto"/>
              <w:right w:val="single" w:sz="4" w:space="0" w:color="auto"/>
            </w:tcBorders>
            <w:shd w:val="clear" w:color="auto" w:fill="auto"/>
            <w:noWrap/>
            <w:vAlign w:val="bottom"/>
            <w:hideMark/>
          </w:tcPr>
          <w:p w14:paraId="10E3BD9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111</w:t>
            </w:r>
          </w:p>
        </w:tc>
        <w:tc>
          <w:tcPr>
            <w:tcW w:w="1600" w:type="dxa"/>
            <w:tcBorders>
              <w:top w:val="nil"/>
              <w:left w:val="nil"/>
              <w:bottom w:val="single" w:sz="4" w:space="0" w:color="auto"/>
              <w:right w:val="single" w:sz="4" w:space="0" w:color="auto"/>
            </w:tcBorders>
            <w:shd w:val="clear" w:color="auto" w:fill="auto"/>
            <w:noWrap/>
            <w:vAlign w:val="bottom"/>
            <w:hideMark/>
          </w:tcPr>
          <w:p w14:paraId="0BECE32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1.17216</w:t>
            </w:r>
          </w:p>
        </w:tc>
      </w:tr>
      <w:tr w:rsidR="00393342" w:rsidRPr="00393342" w14:paraId="70711A9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F5BD9C4"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1BE3F8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A96B8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120</w:t>
            </w:r>
          </w:p>
        </w:tc>
        <w:tc>
          <w:tcPr>
            <w:tcW w:w="1540" w:type="dxa"/>
            <w:tcBorders>
              <w:top w:val="nil"/>
              <w:left w:val="nil"/>
              <w:bottom w:val="single" w:sz="4" w:space="0" w:color="auto"/>
              <w:right w:val="single" w:sz="4" w:space="0" w:color="auto"/>
            </w:tcBorders>
            <w:shd w:val="clear" w:color="auto" w:fill="auto"/>
            <w:noWrap/>
            <w:vAlign w:val="bottom"/>
            <w:hideMark/>
          </w:tcPr>
          <w:p w14:paraId="032C923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122</w:t>
            </w:r>
          </w:p>
        </w:tc>
        <w:tc>
          <w:tcPr>
            <w:tcW w:w="1600" w:type="dxa"/>
            <w:tcBorders>
              <w:top w:val="nil"/>
              <w:left w:val="nil"/>
              <w:bottom w:val="single" w:sz="4" w:space="0" w:color="auto"/>
              <w:right w:val="single" w:sz="4" w:space="0" w:color="auto"/>
            </w:tcBorders>
            <w:shd w:val="clear" w:color="auto" w:fill="auto"/>
            <w:noWrap/>
            <w:vAlign w:val="bottom"/>
            <w:hideMark/>
          </w:tcPr>
          <w:p w14:paraId="5FF2609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1.02034</w:t>
            </w:r>
          </w:p>
        </w:tc>
      </w:tr>
      <w:tr w:rsidR="00393342" w:rsidRPr="00393342" w14:paraId="1170BA3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15DC2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7AAF71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24D5248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145</w:t>
            </w:r>
          </w:p>
        </w:tc>
        <w:tc>
          <w:tcPr>
            <w:tcW w:w="1540" w:type="dxa"/>
            <w:tcBorders>
              <w:top w:val="nil"/>
              <w:left w:val="nil"/>
              <w:bottom w:val="single" w:sz="4" w:space="0" w:color="auto"/>
              <w:right w:val="single" w:sz="4" w:space="0" w:color="auto"/>
            </w:tcBorders>
            <w:shd w:val="clear" w:color="auto" w:fill="auto"/>
            <w:noWrap/>
            <w:vAlign w:val="bottom"/>
            <w:hideMark/>
          </w:tcPr>
          <w:p w14:paraId="1FE7820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150</w:t>
            </w:r>
          </w:p>
        </w:tc>
        <w:tc>
          <w:tcPr>
            <w:tcW w:w="1600" w:type="dxa"/>
            <w:tcBorders>
              <w:top w:val="nil"/>
              <w:left w:val="nil"/>
              <w:bottom w:val="single" w:sz="4" w:space="0" w:color="auto"/>
              <w:right w:val="single" w:sz="4" w:space="0" w:color="auto"/>
            </w:tcBorders>
            <w:shd w:val="clear" w:color="auto" w:fill="auto"/>
            <w:noWrap/>
            <w:vAlign w:val="bottom"/>
            <w:hideMark/>
          </w:tcPr>
          <w:p w14:paraId="0F74DDE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1.03329</w:t>
            </w:r>
          </w:p>
        </w:tc>
      </w:tr>
      <w:tr w:rsidR="00393342" w:rsidRPr="00393342" w14:paraId="5D505DF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A4694F"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A68BE5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F59C8E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61</w:t>
            </w:r>
          </w:p>
        </w:tc>
        <w:tc>
          <w:tcPr>
            <w:tcW w:w="1540" w:type="dxa"/>
            <w:tcBorders>
              <w:top w:val="nil"/>
              <w:left w:val="nil"/>
              <w:bottom w:val="single" w:sz="4" w:space="0" w:color="auto"/>
              <w:right w:val="single" w:sz="4" w:space="0" w:color="auto"/>
            </w:tcBorders>
            <w:shd w:val="clear" w:color="auto" w:fill="auto"/>
            <w:noWrap/>
            <w:vAlign w:val="bottom"/>
            <w:hideMark/>
          </w:tcPr>
          <w:p w14:paraId="127CDE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107</w:t>
            </w:r>
          </w:p>
        </w:tc>
        <w:tc>
          <w:tcPr>
            <w:tcW w:w="1600" w:type="dxa"/>
            <w:tcBorders>
              <w:top w:val="nil"/>
              <w:left w:val="nil"/>
              <w:bottom w:val="single" w:sz="4" w:space="0" w:color="auto"/>
              <w:right w:val="single" w:sz="4" w:space="0" w:color="auto"/>
            </w:tcBorders>
            <w:shd w:val="clear" w:color="auto" w:fill="auto"/>
            <w:noWrap/>
            <w:vAlign w:val="bottom"/>
            <w:hideMark/>
          </w:tcPr>
          <w:p w14:paraId="5B62187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1.76009</w:t>
            </w:r>
          </w:p>
        </w:tc>
      </w:tr>
      <w:tr w:rsidR="00393342" w:rsidRPr="00393342" w14:paraId="3DACB08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31F8C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6B2152D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873E1A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0A41AD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131</w:t>
            </w:r>
          </w:p>
        </w:tc>
        <w:tc>
          <w:tcPr>
            <w:tcW w:w="1600" w:type="dxa"/>
            <w:tcBorders>
              <w:top w:val="nil"/>
              <w:left w:val="nil"/>
              <w:bottom w:val="single" w:sz="4" w:space="0" w:color="auto"/>
              <w:right w:val="single" w:sz="4" w:space="0" w:color="auto"/>
            </w:tcBorders>
            <w:shd w:val="clear" w:color="auto" w:fill="auto"/>
            <w:noWrap/>
            <w:vAlign w:val="bottom"/>
            <w:hideMark/>
          </w:tcPr>
          <w:p w14:paraId="02A6378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1.24481</w:t>
            </w:r>
          </w:p>
        </w:tc>
      </w:tr>
      <w:tr w:rsidR="00393342" w:rsidRPr="00393342" w14:paraId="6C4ACAC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FBE76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EE9678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0B34C13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164</w:t>
            </w:r>
          </w:p>
        </w:tc>
        <w:tc>
          <w:tcPr>
            <w:tcW w:w="1540" w:type="dxa"/>
            <w:tcBorders>
              <w:top w:val="nil"/>
              <w:left w:val="nil"/>
              <w:bottom w:val="single" w:sz="4" w:space="0" w:color="auto"/>
              <w:right w:val="single" w:sz="4" w:space="0" w:color="auto"/>
            </w:tcBorders>
            <w:shd w:val="clear" w:color="auto" w:fill="auto"/>
            <w:noWrap/>
            <w:vAlign w:val="bottom"/>
            <w:hideMark/>
          </w:tcPr>
          <w:p w14:paraId="01E43C1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170</w:t>
            </w:r>
          </w:p>
        </w:tc>
        <w:tc>
          <w:tcPr>
            <w:tcW w:w="1600" w:type="dxa"/>
            <w:tcBorders>
              <w:top w:val="nil"/>
              <w:left w:val="nil"/>
              <w:bottom w:val="single" w:sz="4" w:space="0" w:color="auto"/>
              <w:right w:val="single" w:sz="4" w:space="0" w:color="auto"/>
            </w:tcBorders>
            <w:shd w:val="clear" w:color="auto" w:fill="auto"/>
            <w:noWrap/>
            <w:vAlign w:val="bottom"/>
            <w:hideMark/>
          </w:tcPr>
          <w:p w14:paraId="2BE0DB5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1.03768</w:t>
            </w:r>
          </w:p>
        </w:tc>
      </w:tr>
      <w:tr w:rsidR="00393342" w:rsidRPr="00393342" w14:paraId="3345EF3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C514986"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57E537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A543E5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0CE868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4AEE4E7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0.81787</w:t>
            </w:r>
          </w:p>
        </w:tc>
      </w:tr>
      <w:tr w:rsidR="00393342" w:rsidRPr="00393342" w14:paraId="3056C9A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F7211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FBC6E5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0AE16E9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31</w:t>
            </w:r>
          </w:p>
        </w:tc>
        <w:tc>
          <w:tcPr>
            <w:tcW w:w="1540" w:type="dxa"/>
            <w:tcBorders>
              <w:top w:val="nil"/>
              <w:left w:val="nil"/>
              <w:bottom w:val="single" w:sz="4" w:space="0" w:color="auto"/>
              <w:right w:val="single" w:sz="4" w:space="0" w:color="auto"/>
            </w:tcBorders>
            <w:shd w:val="clear" w:color="auto" w:fill="auto"/>
            <w:noWrap/>
            <w:vAlign w:val="bottom"/>
            <w:hideMark/>
          </w:tcPr>
          <w:p w14:paraId="055CB48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5085994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0.68690</w:t>
            </w:r>
          </w:p>
        </w:tc>
      </w:tr>
      <w:tr w:rsidR="00393342" w:rsidRPr="00393342" w14:paraId="2893F32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C84069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FFD4AF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331881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62</w:t>
            </w:r>
          </w:p>
        </w:tc>
        <w:tc>
          <w:tcPr>
            <w:tcW w:w="1540" w:type="dxa"/>
            <w:tcBorders>
              <w:top w:val="nil"/>
              <w:left w:val="nil"/>
              <w:bottom w:val="single" w:sz="4" w:space="0" w:color="auto"/>
              <w:right w:val="single" w:sz="4" w:space="0" w:color="auto"/>
            </w:tcBorders>
            <w:shd w:val="clear" w:color="auto" w:fill="auto"/>
            <w:noWrap/>
            <w:vAlign w:val="bottom"/>
            <w:hideMark/>
          </w:tcPr>
          <w:p w14:paraId="4E3FF56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06B6A99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0.39591</w:t>
            </w:r>
          </w:p>
        </w:tc>
      </w:tr>
      <w:tr w:rsidR="00393342" w:rsidRPr="00393342" w14:paraId="50B798B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E3B99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154C0D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B7599F1"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21</w:t>
            </w:r>
          </w:p>
        </w:tc>
        <w:tc>
          <w:tcPr>
            <w:tcW w:w="1540" w:type="dxa"/>
            <w:tcBorders>
              <w:top w:val="nil"/>
              <w:left w:val="nil"/>
              <w:bottom w:val="single" w:sz="4" w:space="0" w:color="auto"/>
              <w:right w:val="single" w:sz="4" w:space="0" w:color="auto"/>
            </w:tcBorders>
            <w:shd w:val="clear" w:color="auto" w:fill="auto"/>
            <w:noWrap/>
            <w:vAlign w:val="bottom"/>
            <w:hideMark/>
          </w:tcPr>
          <w:p w14:paraId="699F9D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2B5AAD5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0.89493</w:t>
            </w:r>
          </w:p>
        </w:tc>
      </w:tr>
      <w:tr w:rsidR="00393342" w:rsidRPr="00393342" w14:paraId="21EC5FF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E6BCA8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846640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3F78547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64CE65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4F2D8FA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0.74316</w:t>
            </w:r>
          </w:p>
        </w:tc>
      </w:tr>
      <w:tr w:rsidR="00393342" w:rsidRPr="00393342" w14:paraId="5FE6B58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2A7B53"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CC9C48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385D47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69</w:t>
            </w:r>
          </w:p>
        </w:tc>
        <w:tc>
          <w:tcPr>
            <w:tcW w:w="1540" w:type="dxa"/>
            <w:tcBorders>
              <w:top w:val="nil"/>
              <w:left w:val="nil"/>
              <w:bottom w:val="single" w:sz="4" w:space="0" w:color="auto"/>
              <w:right w:val="single" w:sz="4" w:space="0" w:color="auto"/>
            </w:tcBorders>
            <w:shd w:val="clear" w:color="auto" w:fill="auto"/>
            <w:noWrap/>
            <w:vAlign w:val="bottom"/>
            <w:hideMark/>
          </w:tcPr>
          <w:p w14:paraId="103506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5D59FA5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0.39444</w:t>
            </w:r>
          </w:p>
        </w:tc>
      </w:tr>
      <w:tr w:rsidR="00393342" w:rsidRPr="00393342" w14:paraId="1BF5F05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0CFAE0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A54FB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947ABE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6D99D1F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4119F5C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1.03811</w:t>
            </w:r>
          </w:p>
        </w:tc>
      </w:tr>
      <w:tr w:rsidR="00393342" w:rsidRPr="00393342" w14:paraId="49FEEB3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51108E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9903A1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D11AE4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5A584B9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0858995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1.05856</w:t>
            </w:r>
          </w:p>
        </w:tc>
      </w:tr>
      <w:tr w:rsidR="00393342" w:rsidRPr="00393342" w14:paraId="1B11884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9212D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5EA947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334F179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540" w:type="dxa"/>
            <w:tcBorders>
              <w:top w:val="nil"/>
              <w:left w:val="nil"/>
              <w:bottom w:val="single" w:sz="4" w:space="0" w:color="auto"/>
              <w:right w:val="single" w:sz="4" w:space="0" w:color="auto"/>
            </w:tcBorders>
            <w:shd w:val="clear" w:color="auto" w:fill="auto"/>
            <w:noWrap/>
            <w:vAlign w:val="bottom"/>
            <w:hideMark/>
          </w:tcPr>
          <w:p w14:paraId="7C49AF35"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31D387E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0.68589</w:t>
            </w:r>
          </w:p>
        </w:tc>
      </w:tr>
      <w:tr w:rsidR="00393342" w:rsidRPr="00393342" w14:paraId="258FF89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A6D495"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D360D1B"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DA1886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23</w:t>
            </w:r>
          </w:p>
        </w:tc>
        <w:tc>
          <w:tcPr>
            <w:tcW w:w="1540" w:type="dxa"/>
            <w:tcBorders>
              <w:top w:val="nil"/>
              <w:left w:val="nil"/>
              <w:bottom w:val="single" w:sz="4" w:space="0" w:color="auto"/>
              <w:right w:val="single" w:sz="4" w:space="0" w:color="auto"/>
            </w:tcBorders>
            <w:shd w:val="clear" w:color="auto" w:fill="auto"/>
            <w:noWrap/>
            <w:vAlign w:val="bottom"/>
            <w:hideMark/>
          </w:tcPr>
          <w:p w14:paraId="18FA5E6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5803D1A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1.41505</w:t>
            </w:r>
          </w:p>
        </w:tc>
      </w:tr>
      <w:tr w:rsidR="00393342" w:rsidRPr="00393342" w14:paraId="05DD228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41C1A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8AE1D7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0AAD789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BF7CCD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41</w:t>
            </w:r>
          </w:p>
        </w:tc>
        <w:tc>
          <w:tcPr>
            <w:tcW w:w="1600" w:type="dxa"/>
            <w:tcBorders>
              <w:top w:val="nil"/>
              <w:left w:val="nil"/>
              <w:bottom w:val="single" w:sz="4" w:space="0" w:color="auto"/>
              <w:right w:val="single" w:sz="4" w:space="0" w:color="auto"/>
            </w:tcBorders>
            <w:shd w:val="clear" w:color="auto" w:fill="auto"/>
            <w:noWrap/>
            <w:vAlign w:val="bottom"/>
            <w:hideMark/>
          </w:tcPr>
          <w:p w14:paraId="2C7B00D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1.03253</w:t>
            </w:r>
          </w:p>
        </w:tc>
      </w:tr>
      <w:tr w:rsidR="00393342" w:rsidRPr="00393342" w14:paraId="50821AC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82AC1A"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3111C1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27066F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0D2BEBA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68FD17A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1.07871</w:t>
            </w:r>
          </w:p>
        </w:tc>
      </w:tr>
      <w:tr w:rsidR="00393342" w:rsidRPr="00393342" w14:paraId="48E2443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4ABA8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0FE1E22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7AC916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34</w:t>
            </w:r>
          </w:p>
        </w:tc>
        <w:tc>
          <w:tcPr>
            <w:tcW w:w="1540" w:type="dxa"/>
            <w:tcBorders>
              <w:top w:val="nil"/>
              <w:left w:val="nil"/>
              <w:bottom w:val="single" w:sz="4" w:space="0" w:color="auto"/>
              <w:right w:val="single" w:sz="4" w:space="0" w:color="auto"/>
            </w:tcBorders>
            <w:shd w:val="clear" w:color="auto" w:fill="auto"/>
            <w:noWrap/>
            <w:vAlign w:val="bottom"/>
            <w:hideMark/>
          </w:tcPr>
          <w:p w14:paraId="6252397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600" w:type="dxa"/>
            <w:tcBorders>
              <w:top w:val="nil"/>
              <w:left w:val="nil"/>
              <w:bottom w:val="single" w:sz="4" w:space="0" w:color="auto"/>
              <w:right w:val="single" w:sz="4" w:space="0" w:color="auto"/>
            </w:tcBorders>
            <w:shd w:val="clear" w:color="auto" w:fill="auto"/>
            <w:noWrap/>
            <w:vAlign w:val="bottom"/>
            <w:hideMark/>
          </w:tcPr>
          <w:p w14:paraId="0772598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1.13110</w:t>
            </w:r>
          </w:p>
        </w:tc>
      </w:tr>
      <w:tr w:rsidR="00393342" w:rsidRPr="00393342" w14:paraId="0C7B416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B601BEB"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11BDEB7"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453BCBE0"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2092F76"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44</w:t>
            </w:r>
          </w:p>
        </w:tc>
        <w:tc>
          <w:tcPr>
            <w:tcW w:w="1600" w:type="dxa"/>
            <w:tcBorders>
              <w:top w:val="nil"/>
              <w:left w:val="nil"/>
              <w:bottom w:val="single" w:sz="4" w:space="0" w:color="auto"/>
              <w:right w:val="single" w:sz="4" w:space="0" w:color="auto"/>
            </w:tcBorders>
            <w:shd w:val="clear" w:color="auto" w:fill="auto"/>
            <w:noWrap/>
            <w:vAlign w:val="bottom"/>
            <w:hideMark/>
          </w:tcPr>
          <w:p w14:paraId="556E8899"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1.05846</w:t>
            </w:r>
          </w:p>
        </w:tc>
      </w:tr>
      <w:tr w:rsidR="00393342" w:rsidRPr="00393342" w14:paraId="028548F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88F4DE"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lastRenderedPageBreak/>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426CA6D"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0F30B97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5B47425F"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57CA2F4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0.79803</w:t>
            </w:r>
          </w:p>
        </w:tc>
      </w:tr>
      <w:tr w:rsidR="00393342" w:rsidRPr="00393342" w14:paraId="7AA6BC0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4CAA62"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E31411A"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9B689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15</w:t>
            </w:r>
          </w:p>
        </w:tc>
        <w:tc>
          <w:tcPr>
            <w:tcW w:w="1540" w:type="dxa"/>
            <w:tcBorders>
              <w:top w:val="nil"/>
              <w:left w:val="nil"/>
              <w:bottom w:val="single" w:sz="4" w:space="0" w:color="auto"/>
              <w:right w:val="single" w:sz="4" w:space="0" w:color="auto"/>
            </w:tcBorders>
            <w:shd w:val="clear" w:color="auto" w:fill="auto"/>
            <w:noWrap/>
            <w:vAlign w:val="bottom"/>
            <w:hideMark/>
          </w:tcPr>
          <w:p w14:paraId="4F07990E"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37</w:t>
            </w:r>
          </w:p>
        </w:tc>
        <w:tc>
          <w:tcPr>
            <w:tcW w:w="1600" w:type="dxa"/>
            <w:tcBorders>
              <w:top w:val="nil"/>
              <w:left w:val="nil"/>
              <w:bottom w:val="single" w:sz="4" w:space="0" w:color="auto"/>
              <w:right w:val="single" w:sz="4" w:space="0" w:color="auto"/>
            </w:tcBorders>
            <w:shd w:val="clear" w:color="auto" w:fill="auto"/>
            <w:noWrap/>
            <w:vAlign w:val="bottom"/>
            <w:hideMark/>
          </w:tcPr>
          <w:p w14:paraId="71879D3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2.49523</w:t>
            </w:r>
          </w:p>
        </w:tc>
      </w:tr>
      <w:tr w:rsidR="00393342" w:rsidRPr="00393342" w14:paraId="4551AA3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88B80D"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D09C4A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3AC942A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560E1B2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47</w:t>
            </w:r>
          </w:p>
        </w:tc>
        <w:tc>
          <w:tcPr>
            <w:tcW w:w="1600" w:type="dxa"/>
            <w:tcBorders>
              <w:top w:val="nil"/>
              <w:left w:val="nil"/>
              <w:bottom w:val="single" w:sz="4" w:space="0" w:color="auto"/>
              <w:right w:val="single" w:sz="4" w:space="0" w:color="auto"/>
            </w:tcBorders>
            <w:shd w:val="clear" w:color="auto" w:fill="auto"/>
            <w:noWrap/>
            <w:vAlign w:val="bottom"/>
            <w:hideMark/>
          </w:tcPr>
          <w:p w14:paraId="76340932"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1.22986</w:t>
            </w:r>
          </w:p>
        </w:tc>
      </w:tr>
      <w:tr w:rsidR="00393342" w:rsidRPr="00393342" w14:paraId="72D1F55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FAEA59" w14:textId="77777777" w:rsidR="00393342" w:rsidRPr="00393342" w:rsidRDefault="00393342" w:rsidP="00393342">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CFD3C48"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9FEA233"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8A144BC"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63</w:t>
            </w:r>
          </w:p>
        </w:tc>
        <w:tc>
          <w:tcPr>
            <w:tcW w:w="1600" w:type="dxa"/>
            <w:tcBorders>
              <w:top w:val="nil"/>
              <w:left w:val="nil"/>
              <w:bottom w:val="single" w:sz="4" w:space="0" w:color="auto"/>
              <w:right w:val="single" w:sz="4" w:space="0" w:color="auto"/>
            </w:tcBorders>
            <w:shd w:val="clear" w:color="auto" w:fill="auto"/>
            <w:noWrap/>
            <w:vAlign w:val="bottom"/>
            <w:hideMark/>
          </w:tcPr>
          <w:p w14:paraId="3DD6C1B4" w14:textId="77777777" w:rsidR="00393342" w:rsidRPr="00393342" w:rsidRDefault="00393342" w:rsidP="00393342">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0.95758</w:t>
            </w:r>
          </w:p>
        </w:tc>
      </w:tr>
      <w:tr w:rsidR="0095462B" w:rsidRPr="00393342" w14:paraId="0A3B777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BBD504F"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28BEDAEA"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CE1125B" w14:textId="005AFA6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22</w:t>
            </w:r>
          </w:p>
        </w:tc>
        <w:tc>
          <w:tcPr>
            <w:tcW w:w="1540" w:type="dxa"/>
            <w:tcBorders>
              <w:top w:val="nil"/>
              <w:left w:val="nil"/>
              <w:bottom w:val="single" w:sz="4" w:space="0" w:color="auto"/>
              <w:right w:val="single" w:sz="4" w:space="0" w:color="auto"/>
            </w:tcBorders>
            <w:shd w:val="clear" w:color="auto" w:fill="auto"/>
            <w:noWrap/>
            <w:vAlign w:val="bottom"/>
            <w:hideMark/>
          </w:tcPr>
          <w:p w14:paraId="218A149D" w14:textId="3D46080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49457F8F" w14:textId="42AEEBF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0.99729</w:t>
            </w:r>
          </w:p>
        </w:tc>
      </w:tr>
      <w:tr w:rsidR="0095462B" w:rsidRPr="00393342" w14:paraId="2609702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6626333"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27846F00"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1EA313D1" w14:textId="4B9FD29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713BF0F8" w14:textId="4D5E3BC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23985534" w14:textId="3328FE9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0.63530</w:t>
            </w:r>
          </w:p>
        </w:tc>
      </w:tr>
      <w:tr w:rsidR="0095462B" w:rsidRPr="00393342" w14:paraId="2637DB0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204DDA"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19577B31"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C1DB5DB" w14:textId="46BCB06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63</w:t>
            </w:r>
          </w:p>
        </w:tc>
        <w:tc>
          <w:tcPr>
            <w:tcW w:w="1540" w:type="dxa"/>
            <w:tcBorders>
              <w:top w:val="nil"/>
              <w:left w:val="nil"/>
              <w:bottom w:val="single" w:sz="4" w:space="0" w:color="auto"/>
              <w:right w:val="single" w:sz="4" w:space="0" w:color="auto"/>
            </w:tcBorders>
            <w:shd w:val="clear" w:color="auto" w:fill="auto"/>
            <w:noWrap/>
            <w:vAlign w:val="bottom"/>
            <w:hideMark/>
          </w:tcPr>
          <w:p w14:paraId="2AD66F19" w14:textId="4FC7C09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7F70D211" w14:textId="3D357AD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0.66507</w:t>
            </w:r>
          </w:p>
        </w:tc>
      </w:tr>
      <w:tr w:rsidR="0095462B" w:rsidRPr="00393342" w14:paraId="0947944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7DA50F7"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D610121"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2D7509F5" w14:textId="47B747BA"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w:t>
            </w:r>
          </w:p>
        </w:tc>
        <w:tc>
          <w:tcPr>
            <w:tcW w:w="1540" w:type="dxa"/>
            <w:tcBorders>
              <w:top w:val="nil"/>
              <w:left w:val="nil"/>
              <w:bottom w:val="single" w:sz="4" w:space="0" w:color="auto"/>
              <w:right w:val="single" w:sz="4" w:space="0" w:color="auto"/>
            </w:tcBorders>
            <w:shd w:val="clear" w:color="auto" w:fill="auto"/>
            <w:noWrap/>
            <w:vAlign w:val="bottom"/>
            <w:hideMark/>
          </w:tcPr>
          <w:p w14:paraId="7E0BD3F7" w14:textId="5D47836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26CFB460" w14:textId="1B8A238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1.52308</w:t>
            </w:r>
          </w:p>
        </w:tc>
      </w:tr>
      <w:tr w:rsidR="0095462B" w:rsidRPr="00393342" w14:paraId="2691A44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10339F"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A992DB4"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7B5583" w14:textId="1D80A7B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538C7DFF" w14:textId="6BAFC70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31</w:t>
            </w:r>
          </w:p>
        </w:tc>
        <w:tc>
          <w:tcPr>
            <w:tcW w:w="1600" w:type="dxa"/>
            <w:tcBorders>
              <w:top w:val="nil"/>
              <w:left w:val="nil"/>
              <w:bottom w:val="single" w:sz="4" w:space="0" w:color="auto"/>
              <w:right w:val="single" w:sz="4" w:space="0" w:color="auto"/>
            </w:tcBorders>
            <w:shd w:val="clear" w:color="auto" w:fill="auto"/>
            <w:noWrap/>
            <w:vAlign w:val="bottom"/>
            <w:hideMark/>
          </w:tcPr>
          <w:p w14:paraId="4FCA7FB2" w14:textId="5172B79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0.78687</w:t>
            </w:r>
          </w:p>
        </w:tc>
      </w:tr>
      <w:tr w:rsidR="0095462B" w:rsidRPr="00393342" w14:paraId="5AAAAEF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575497"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Atlantic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7D54EBCF"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DE764ED" w14:textId="38FB409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72</w:t>
            </w:r>
          </w:p>
        </w:tc>
        <w:tc>
          <w:tcPr>
            <w:tcW w:w="1540" w:type="dxa"/>
            <w:tcBorders>
              <w:top w:val="nil"/>
              <w:left w:val="nil"/>
              <w:bottom w:val="single" w:sz="4" w:space="0" w:color="auto"/>
              <w:right w:val="single" w:sz="4" w:space="0" w:color="auto"/>
            </w:tcBorders>
            <w:shd w:val="clear" w:color="auto" w:fill="auto"/>
            <w:noWrap/>
            <w:vAlign w:val="bottom"/>
            <w:hideMark/>
          </w:tcPr>
          <w:p w14:paraId="7117B455" w14:textId="19E9443C"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45</w:t>
            </w:r>
          </w:p>
        </w:tc>
        <w:tc>
          <w:tcPr>
            <w:tcW w:w="1600" w:type="dxa"/>
            <w:tcBorders>
              <w:top w:val="nil"/>
              <w:left w:val="nil"/>
              <w:bottom w:val="single" w:sz="4" w:space="0" w:color="auto"/>
              <w:right w:val="single" w:sz="4" w:space="0" w:color="auto"/>
            </w:tcBorders>
            <w:shd w:val="clear" w:color="auto" w:fill="auto"/>
            <w:noWrap/>
            <w:vAlign w:val="bottom"/>
            <w:hideMark/>
          </w:tcPr>
          <w:p w14:paraId="356E11B9" w14:textId="24EB7CC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0.62177</w:t>
            </w:r>
          </w:p>
        </w:tc>
      </w:tr>
      <w:tr w:rsidR="0095462B" w:rsidRPr="00393342" w14:paraId="7A4D461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106FB84"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3EBE339"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B78ED9A" w14:textId="791F977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19401C5E" w14:textId="4C03A08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80</w:t>
            </w:r>
          </w:p>
        </w:tc>
        <w:tc>
          <w:tcPr>
            <w:tcW w:w="1600" w:type="dxa"/>
            <w:tcBorders>
              <w:top w:val="nil"/>
              <w:left w:val="nil"/>
              <w:bottom w:val="single" w:sz="4" w:space="0" w:color="auto"/>
              <w:right w:val="single" w:sz="4" w:space="0" w:color="auto"/>
            </w:tcBorders>
            <w:shd w:val="clear" w:color="auto" w:fill="auto"/>
            <w:noWrap/>
            <w:vAlign w:val="bottom"/>
            <w:hideMark/>
          </w:tcPr>
          <w:p w14:paraId="4B8CF985" w14:textId="423145B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1.86286</w:t>
            </w:r>
          </w:p>
        </w:tc>
      </w:tr>
      <w:tr w:rsidR="0095462B" w:rsidRPr="00393342" w14:paraId="6156990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8609D1"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E335259"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EAD561" w14:textId="774C309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83</w:t>
            </w:r>
          </w:p>
        </w:tc>
        <w:tc>
          <w:tcPr>
            <w:tcW w:w="1540" w:type="dxa"/>
            <w:tcBorders>
              <w:top w:val="nil"/>
              <w:left w:val="nil"/>
              <w:bottom w:val="single" w:sz="4" w:space="0" w:color="auto"/>
              <w:right w:val="single" w:sz="4" w:space="0" w:color="auto"/>
            </w:tcBorders>
            <w:shd w:val="clear" w:color="auto" w:fill="auto"/>
            <w:noWrap/>
            <w:vAlign w:val="bottom"/>
            <w:hideMark/>
          </w:tcPr>
          <w:p w14:paraId="0908E6A9" w14:textId="40F0995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3585994B" w14:textId="6936CCD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1.22113</w:t>
            </w:r>
          </w:p>
        </w:tc>
      </w:tr>
      <w:tr w:rsidR="0095462B" w:rsidRPr="00393342" w14:paraId="69F30F2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3A7A83"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87AD7EC"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0BBA3488" w14:textId="765DE73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7DF6F0" w14:textId="0B7D0EC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133</w:t>
            </w:r>
          </w:p>
        </w:tc>
        <w:tc>
          <w:tcPr>
            <w:tcW w:w="1600" w:type="dxa"/>
            <w:tcBorders>
              <w:top w:val="nil"/>
              <w:left w:val="nil"/>
              <w:bottom w:val="single" w:sz="4" w:space="0" w:color="auto"/>
              <w:right w:val="single" w:sz="4" w:space="0" w:color="auto"/>
            </w:tcBorders>
            <w:shd w:val="clear" w:color="auto" w:fill="auto"/>
            <w:noWrap/>
            <w:vAlign w:val="bottom"/>
            <w:hideMark/>
          </w:tcPr>
          <w:p w14:paraId="58770B22" w14:textId="57AC359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0.82366</w:t>
            </w:r>
          </w:p>
        </w:tc>
      </w:tr>
      <w:tr w:rsidR="0095462B" w:rsidRPr="00393342" w14:paraId="5883A07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998E35"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9F159D4"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5B0FD3EF" w14:textId="048FD6A5"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61</w:t>
            </w:r>
          </w:p>
        </w:tc>
        <w:tc>
          <w:tcPr>
            <w:tcW w:w="1540" w:type="dxa"/>
            <w:tcBorders>
              <w:top w:val="nil"/>
              <w:left w:val="nil"/>
              <w:bottom w:val="single" w:sz="4" w:space="0" w:color="auto"/>
              <w:right w:val="single" w:sz="4" w:space="0" w:color="auto"/>
            </w:tcBorders>
            <w:shd w:val="clear" w:color="auto" w:fill="auto"/>
            <w:noWrap/>
            <w:vAlign w:val="bottom"/>
            <w:hideMark/>
          </w:tcPr>
          <w:p w14:paraId="09426154" w14:textId="1D2A18B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78</w:t>
            </w:r>
          </w:p>
        </w:tc>
        <w:tc>
          <w:tcPr>
            <w:tcW w:w="1600" w:type="dxa"/>
            <w:tcBorders>
              <w:top w:val="nil"/>
              <w:left w:val="nil"/>
              <w:bottom w:val="single" w:sz="4" w:space="0" w:color="auto"/>
              <w:right w:val="single" w:sz="4" w:space="0" w:color="auto"/>
            </w:tcBorders>
            <w:shd w:val="clear" w:color="auto" w:fill="auto"/>
            <w:noWrap/>
            <w:vAlign w:val="bottom"/>
            <w:hideMark/>
          </w:tcPr>
          <w:p w14:paraId="529C7D66" w14:textId="7301D9D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1.28510</w:t>
            </w:r>
          </w:p>
        </w:tc>
      </w:tr>
      <w:tr w:rsidR="0095462B" w:rsidRPr="00393342" w14:paraId="13992C1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CB11E4C"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41E4349B"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AC306D5" w14:textId="29103A3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56EA0221" w14:textId="6E965A12"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6A608347" w14:textId="190A5BA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0.99051</w:t>
            </w:r>
          </w:p>
        </w:tc>
      </w:tr>
      <w:tr w:rsidR="0095462B" w:rsidRPr="00393342" w14:paraId="49B0FC8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3D140B"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Quebec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2036D1D9"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721D4261" w14:textId="3D6BCE7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136</w:t>
            </w:r>
          </w:p>
        </w:tc>
        <w:tc>
          <w:tcPr>
            <w:tcW w:w="1540" w:type="dxa"/>
            <w:tcBorders>
              <w:top w:val="nil"/>
              <w:left w:val="nil"/>
              <w:bottom w:val="single" w:sz="4" w:space="0" w:color="auto"/>
              <w:right w:val="single" w:sz="4" w:space="0" w:color="auto"/>
            </w:tcBorders>
            <w:shd w:val="clear" w:color="auto" w:fill="auto"/>
            <w:noWrap/>
            <w:vAlign w:val="bottom"/>
            <w:hideMark/>
          </w:tcPr>
          <w:p w14:paraId="67886731" w14:textId="6BDD9F0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147</w:t>
            </w:r>
          </w:p>
        </w:tc>
        <w:tc>
          <w:tcPr>
            <w:tcW w:w="1600" w:type="dxa"/>
            <w:tcBorders>
              <w:top w:val="nil"/>
              <w:left w:val="nil"/>
              <w:bottom w:val="single" w:sz="4" w:space="0" w:color="auto"/>
              <w:right w:val="single" w:sz="4" w:space="0" w:color="auto"/>
            </w:tcBorders>
            <w:shd w:val="clear" w:color="auto" w:fill="auto"/>
            <w:noWrap/>
            <w:vAlign w:val="bottom"/>
            <w:hideMark/>
          </w:tcPr>
          <w:p w14:paraId="76EBA8A0" w14:textId="302A8E8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1.07801</w:t>
            </w:r>
          </w:p>
        </w:tc>
      </w:tr>
      <w:tr w:rsidR="0095462B" w:rsidRPr="00393342" w14:paraId="61333C5E"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D5CC4C"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60B4AFD"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A489B69" w14:textId="6BABD4A5"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5E7EDA44" w14:textId="3A09AFD5"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151</w:t>
            </w:r>
          </w:p>
        </w:tc>
        <w:tc>
          <w:tcPr>
            <w:tcW w:w="1600" w:type="dxa"/>
            <w:tcBorders>
              <w:top w:val="nil"/>
              <w:left w:val="nil"/>
              <w:bottom w:val="single" w:sz="4" w:space="0" w:color="auto"/>
              <w:right w:val="single" w:sz="4" w:space="0" w:color="auto"/>
            </w:tcBorders>
            <w:shd w:val="clear" w:color="auto" w:fill="auto"/>
            <w:noWrap/>
            <w:vAlign w:val="bottom"/>
            <w:hideMark/>
          </w:tcPr>
          <w:p w14:paraId="43885BB6" w14:textId="20AB5BD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1.15466</w:t>
            </w:r>
          </w:p>
        </w:tc>
      </w:tr>
      <w:tr w:rsidR="0095462B" w:rsidRPr="00393342" w14:paraId="70C509D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59FC788"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DB656AA"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727A2AE" w14:textId="68EE27C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159</w:t>
            </w:r>
          </w:p>
        </w:tc>
        <w:tc>
          <w:tcPr>
            <w:tcW w:w="1540" w:type="dxa"/>
            <w:tcBorders>
              <w:top w:val="nil"/>
              <w:left w:val="nil"/>
              <w:bottom w:val="single" w:sz="4" w:space="0" w:color="auto"/>
              <w:right w:val="single" w:sz="4" w:space="0" w:color="auto"/>
            </w:tcBorders>
            <w:shd w:val="clear" w:color="auto" w:fill="auto"/>
            <w:noWrap/>
            <w:vAlign w:val="bottom"/>
            <w:hideMark/>
          </w:tcPr>
          <w:p w14:paraId="0698CEC5" w14:textId="137A039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166</w:t>
            </w:r>
          </w:p>
        </w:tc>
        <w:tc>
          <w:tcPr>
            <w:tcW w:w="1600" w:type="dxa"/>
            <w:tcBorders>
              <w:top w:val="nil"/>
              <w:left w:val="nil"/>
              <w:bottom w:val="single" w:sz="4" w:space="0" w:color="auto"/>
              <w:right w:val="single" w:sz="4" w:space="0" w:color="auto"/>
            </w:tcBorders>
            <w:shd w:val="clear" w:color="auto" w:fill="auto"/>
            <w:noWrap/>
            <w:vAlign w:val="bottom"/>
            <w:hideMark/>
          </w:tcPr>
          <w:p w14:paraId="2F412213" w14:textId="4AE8BE6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1.04603</w:t>
            </w:r>
          </w:p>
        </w:tc>
      </w:tr>
      <w:tr w:rsidR="0095462B" w:rsidRPr="00393342" w14:paraId="1699382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168BBD"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5FBB264"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3F79346" w14:textId="5DDE3E2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211</w:t>
            </w:r>
          </w:p>
        </w:tc>
        <w:tc>
          <w:tcPr>
            <w:tcW w:w="1540" w:type="dxa"/>
            <w:tcBorders>
              <w:top w:val="nil"/>
              <w:left w:val="nil"/>
              <w:bottom w:val="single" w:sz="4" w:space="0" w:color="auto"/>
              <w:right w:val="single" w:sz="4" w:space="0" w:color="auto"/>
            </w:tcBorders>
            <w:shd w:val="clear" w:color="auto" w:fill="auto"/>
            <w:noWrap/>
            <w:vAlign w:val="bottom"/>
            <w:hideMark/>
          </w:tcPr>
          <w:p w14:paraId="2BD9C251" w14:textId="32024C5C"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204</w:t>
            </w:r>
          </w:p>
        </w:tc>
        <w:tc>
          <w:tcPr>
            <w:tcW w:w="1600" w:type="dxa"/>
            <w:tcBorders>
              <w:top w:val="nil"/>
              <w:left w:val="nil"/>
              <w:bottom w:val="single" w:sz="4" w:space="0" w:color="auto"/>
              <w:right w:val="single" w:sz="4" w:space="0" w:color="auto"/>
            </w:tcBorders>
            <w:shd w:val="clear" w:color="auto" w:fill="auto"/>
            <w:noWrap/>
            <w:vAlign w:val="bottom"/>
            <w:hideMark/>
          </w:tcPr>
          <w:p w14:paraId="5C0067C1" w14:textId="1D382D2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0.96455</w:t>
            </w:r>
          </w:p>
        </w:tc>
      </w:tr>
      <w:tr w:rsidR="0095462B" w:rsidRPr="00393342" w14:paraId="5F1DFEC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0BC5E7"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51B3D5F4"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7B23E3D4" w14:textId="0F281E5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AE83553" w14:textId="111F95F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146</w:t>
            </w:r>
          </w:p>
        </w:tc>
        <w:tc>
          <w:tcPr>
            <w:tcW w:w="1600" w:type="dxa"/>
            <w:tcBorders>
              <w:top w:val="nil"/>
              <w:left w:val="nil"/>
              <w:bottom w:val="single" w:sz="4" w:space="0" w:color="auto"/>
              <w:right w:val="single" w:sz="4" w:space="0" w:color="auto"/>
            </w:tcBorders>
            <w:shd w:val="clear" w:color="auto" w:fill="auto"/>
            <w:noWrap/>
            <w:vAlign w:val="bottom"/>
            <w:hideMark/>
          </w:tcPr>
          <w:p w14:paraId="29528DFD" w14:textId="03C7FED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2.05410</w:t>
            </w:r>
          </w:p>
        </w:tc>
      </w:tr>
      <w:tr w:rsidR="0095462B" w:rsidRPr="00393342" w14:paraId="1E0CFB2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C3BFEF"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CA6EAAD"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A85A0D3" w14:textId="2A88521A"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154</w:t>
            </w:r>
          </w:p>
        </w:tc>
        <w:tc>
          <w:tcPr>
            <w:tcW w:w="1540" w:type="dxa"/>
            <w:tcBorders>
              <w:top w:val="nil"/>
              <w:left w:val="nil"/>
              <w:bottom w:val="single" w:sz="4" w:space="0" w:color="auto"/>
              <w:right w:val="single" w:sz="4" w:space="0" w:color="auto"/>
            </w:tcBorders>
            <w:shd w:val="clear" w:color="auto" w:fill="auto"/>
            <w:noWrap/>
            <w:vAlign w:val="bottom"/>
            <w:hideMark/>
          </w:tcPr>
          <w:p w14:paraId="03779E6A" w14:textId="4AC27AAC"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178</w:t>
            </w:r>
          </w:p>
        </w:tc>
        <w:tc>
          <w:tcPr>
            <w:tcW w:w="1600" w:type="dxa"/>
            <w:tcBorders>
              <w:top w:val="nil"/>
              <w:left w:val="nil"/>
              <w:bottom w:val="single" w:sz="4" w:space="0" w:color="auto"/>
              <w:right w:val="single" w:sz="4" w:space="0" w:color="auto"/>
            </w:tcBorders>
            <w:shd w:val="clear" w:color="auto" w:fill="auto"/>
            <w:noWrap/>
            <w:vAlign w:val="bottom"/>
            <w:hideMark/>
          </w:tcPr>
          <w:p w14:paraId="1F05013B" w14:textId="21E9006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1.15289</w:t>
            </w:r>
          </w:p>
        </w:tc>
      </w:tr>
      <w:tr w:rsidR="0095462B" w:rsidRPr="00393342" w14:paraId="55FD861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30C6614"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Ontario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DB4F5B7"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2434F69" w14:textId="02C1938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202</w:t>
            </w:r>
          </w:p>
        </w:tc>
        <w:tc>
          <w:tcPr>
            <w:tcW w:w="1540" w:type="dxa"/>
            <w:tcBorders>
              <w:top w:val="nil"/>
              <w:left w:val="nil"/>
              <w:bottom w:val="single" w:sz="4" w:space="0" w:color="auto"/>
              <w:right w:val="single" w:sz="4" w:space="0" w:color="auto"/>
            </w:tcBorders>
            <w:shd w:val="clear" w:color="auto" w:fill="auto"/>
            <w:noWrap/>
            <w:vAlign w:val="bottom"/>
            <w:hideMark/>
          </w:tcPr>
          <w:p w14:paraId="4B4A587E" w14:textId="5744DA7C"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231</w:t>
            </w:r>
          </w:p>
        </w:tc>
        <w:tc>
          <w:tcPr>
            <w:tcW w:w="1600" w:type="dxa"/>
            <w:tcBorders>
              <w:top w:val="nil"/>
              <w:left w:val="nil"/>
              <w:bottom w:val="single" w:sz="4" w:space="0" w:color="auto"/>
              <w:right w:val="single" w:sz="4" w:space="0" w:color="auto"/>
            </w:tcBorders>
            <w:shd w:val="clear" w:color="auto" w:fill="auto"/>
            <w:noWrap/>
            <w:vAlign w:val="bottom"/>
            <w:hideMark/>
          </w:tcPr>
          <w:p w14:paraId="7E31C272" w14:textId="077EB55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1.14438</w:t>
            </w:r>
          </w:p>
        </w:tc>
      </w:tr>
      <w:tr w:rsidR="0095462B" w:rsidRPr="00393342" w14:paraId="12A9BB7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A0E627E"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4E56DD1"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0B2B016" w14:textId="22FFC9D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21A0892" w14:textId="49EEDA8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5BC794F1" w14:textId="6B433BD2"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0.65032</w:t>
            </w:r>
          </w:p>
        </w:tc>
      </w:tr>
      <w:tr w:rsidR="0095462B" w:rsidRPr="00393342" w14:paraId="5AF99EE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899CE0"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7E53EC47"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749C54C1" w14:textId="0D5AD70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C6C5EC9" w14:textId="70F73AF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28</w:t>
            </w:r>
          </w:p>
        </w:tc>
        <w:tc>
          <w:tcPr>
            <w:tcW w:w="1600" w:type="dxa"/>
            <w:tcBorders>
              <w:top w:val="nil"/>
              <w:left w:val="nil"/>
              <w:bottom w:val="single" w:sz="4" w:space="0" w:color="auto"/>
              <w:right w:val="single" w:sz="4" w:space="0" w:color="auto"/>
            </w:tcBorders>
            <w:shd w:val="clear" w:color="auto" w:fill="auto"/>
            <w:noWrap/>
            <w:vAlign w:val="bottom"/>
            <w:hideMark/>
          </w:tcPr>
          <w:p w14:paraId="547D036F" w14:textId="579E34BA"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0.65738</w:t>
            </w:r>
          </w:p>
        </w:tc>
      </w:tr>
      <w:tr w:rsidR="0095462B" w:rsidRPr="00393342" w14:paraId="3E505F9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52CFA0"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44F40BAF"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711B41" w14:textId="6B59AE7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84</w:t>
            </w:r>
          </w:p>
        </w:tc>
        <w:tc>
          <w:tcPr>
            <w:tcW w:w="1540" w:type="dxa"/>
            <w:tcBorders>
              <w:top w:val="nil"/>
              <w:left w:val="nil"/>
              <w:bottom w:val="single" w:sz="4" w:space="0" w:color="auto"/>
              <w:right w:val="single" w:sz="4" w:space="0" w:color="auto"/>
            </w:tcBorders>
            <w:shd w:val="clear" w:color="auto" w:fill="auto"/>
            <w:noWrap/>
            <w:vAlign w:val="bottom"/>
            <w:hideMark/>
          </w:tcPr>
          <w:p w14:paraId="4B2F6EEB" w14:textId="6A87F95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75BF1332" w14:textId="7D74F88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0.39227</w:t>
            </w:r>
          </w:p>
        </w:tc>
      </w:tr>
      <w:tr w:rsidR="0095462B" w:rsidRPr="00393342" w14:paraId="316E085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7042EE"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69C46FD6"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0035A9B" w14:textId="0B6F84A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0BB7BB70" w14:textId="503FB47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14:paraId="229E63F9" w14:textId="36FBC207"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0.82349</w:t>
            </w:r>
          </w:p>
        </w:tc>
      </w:tr>
      <w:tr w:rsidR="0095462B" w:rsidRPr="00393342" w14:paraId="3D20153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42FD58"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55FE0FF4"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0EB6EE91" w14:textId="734F5D3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1AEAEBDF" w14:textId="46B8A6B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41679085" w14:textId="34E0346A"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0.77039</w:t>
            </w:r>
          </w:p>
        </w:tc>
      </w:tr>
      <w:tr w:rsidR="0095462B" w:rsidRPr="00393342" w14:paraId="64349E2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2DB6D40"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MB/SK/NU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6FAEA8C"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304BC79" w14:textId="1847850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69</w:t>
            </w:r>
          </w:p>
        </w:tc>
        <w:tc>
          <w:tcPr>
            <w:tcW w:w="1540" w:type="dxa"/>
            <w:tcBorders>
              <w:top w:val="nil"/>
              <w:left w:val="nil"/>
              <w:bottom w:val="single" w:sz="4" w:space="0" w:color="auto"/>
              <w:right w:val="single" w:sz="4" w:space="0" w:color="auto"/>
            </w:tcBorders>
            <w:shd w:val="clear" w:color="auto" w:fill="auto"/>
            <w:noWrap/>
            <w:vAlign w:val="bottom"/>
            <w:hideMark/>
          </w:tcPr>
          <w:p w14:paraId="47BF4FF7" w14:textId="0AC6173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36</w:t>
            </w:r>
          </w:p>
        </w:tc>
        <w:tc>
          <w:tcPr>
            <w:tcW w:w="1600" w:type="dxa"/>
            <w:tcBorders>
              <w:top w:val="nil"/>
              <w:left w:val="nil"/>
              <w:bottom w:val="single" w:sz="4" w:space="0" w:color="auto"/>
              <w:right w:val="single" w:sz="4" w:space="0" w:color="auto"/>
            </w:tcBorders>
            <w:shd w:val="clear" w:color="auto" w:fill="auto"/>
            <w:noWrap/>
            <w:vAlign w:val="bottom"/>
            <w:hideMark/>
          </w:tcPr>
          <w:p w14:paraId="116B80B0" w14:textId="6C752DA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0.52814</w:t>
            </w:r>
          </w:p>
        </w:tc>
      </w:tr>
      <w:tr w:rsidR="0095462B" w:rsidRPr="00393342" w14:paraId="69AB4D9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A328AF"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7B5CB376"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2E5DB9AB" w14:textId="66658B5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5CA89C14" w14:textId="609EF4B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46</w:t>
            </w:r>
          </w:p>
        </w:tc>
        <w:tc>
          <w:tcPr>
            <w:tcW w:w="1600" w:type="dxa"/>
            <w:tcBorders>
              <w:top w:val="nil"/>
              <w:left w:val="nil"/>
              <w:bottom w:val="single" w:sz="4" w:space="0" w:color="auto"/>
              <w:right w:val="single" w:sz="4" w:space="0" w:color="auto"/>
            </w:tcBorders>
            <w:shd w:val="clear" w:color="auto" w:fill="auto"/>
            <w:noWrap/>
            <w:vAlign w:val="bottom"/>
            <w:hideMark/>
          </w:tcPr>
          <w:p w14:paraId="4B7885A1" w14:textId="4D203E6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0.92090</w:t>
            </w:r>
          </w:p>
        </w:tc>
      </w:tr>
      <w:tr w:rsidR="0095462B" w:rsidRPr="00393342" w14:paraId="2D20784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BCBE34E"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7DC1E8D"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228CBA67" w14:textId="6907727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0BD7B738" w14:textId="5DBE8EFA"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6D9CA2DA" w14:textId="727FE78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0.86274</w:t>
            </w:r>
          </w:p>
        </w:tc>
      </w:tr>
      <w:tr w:rsidR="0095462B" w:rsidRPr="00393342" w14:paraId="7331944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B3625C"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9D13517"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19EEB31C" w14:textId="2FE3318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85</w:t>
            </w:r>
          </w:p>
        </w:tc>
        <w:tc>
          <w:tcPr>
            <w:tcW w:w="1540" w:type="dxa"/>
            <w:tcBorders>
              <w:top w:val="nil"/>
              <w:left w:val="nil"/>
              <w:bottom w:val="single" w:sz="4" w:space="0" w:color="auto"/>
              <w:right w:val="single" w:sz="4" w:space="0" w:color="auto"/>
            </w:tcBorders>
            <w:shd w:val="clear" w:color="auto" w:fill="auto"/>
            <w:noWrap/>
            <w:vAlign w:val="bottom"/>
            <w:hideMark/>
          </w:tcPr>
          <w:p w14:paraId="755A0765" w14:textId="39EF6367"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52</w:t>
            </w:r>
          </w:p>
        </w:tc>
        <w:tc>
          <w:tcPr>
            <w:tcW w:w="1600" w:type="dxa"/>
            <w:tcBorders>
              <w:top w:val="nil"/>
              <w:left w:val="nil"/>
              <w:bottom w:val="single" w:sz="4" w:space="0" w:color="auto"/>
              <w:right w:val="single" w:sz="4" w:space="0" w:color="auto"/>
            </w:tcBorders>
            <w:shd w:val="clear" w:color="auto" w:fill="auto"/>
            <w:noWrap/>
            <w:vAlign w:val="bottom"/>
            <w:hideMark/>
          </w:tcPr>
          <w:p w14:paraId="19DA9FCF" w14:textId="2FC5471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0.61042</w:t>
            </w:r>
          </w:p>
        </w:tc>
      </w:tr>
      <w:tr w:rsidR="0095462B" w:rsidRPr="00393342" w14:paraId="7CDD8D89"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11431A"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41480CFE"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0427503B" w14:textId="3E4489E1"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733DA6BF" w14:textId="666A5EBE"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43</w:t>
            </w:r>
          </w:p>
        </w:tc>
        <w:tc>
          <w:tcPr>
            <w:tcW w:w="1600" w:type="dxa"/>
            <w:tcBorders>
              <w:top w:val="nil"/>
              <w:left w:val="nil"/>
              <w:bottom w:val="single" w:sz="4" w:space="0" w:color="auto"/>
              <w:right w:val="single" w:sz="4" w:space="0" w:color="auto"/>
            </w:tcBorders>
            <w:shd w:val="clear" w:color="auto" w:fill="auto"/>
            <w:noWrap/>
            <w:vAlign w:val="bottom"/>
            <w:hideMark/>
          </w:tcPr>
          <w:p w14:paraId="1F32D9E3" w14:textId="19C18F5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1.33968</w:t>
            </w:r>
          </w:p>
        </w:tc>
      </w:tr>
      <w:tr w:rsidR="0095462B" w:rsidRPr="00393342" w14:paraId="0B192BB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A8BCA30"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3FD8725F"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DA885AB" w14:textId="31A4E12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65</w:t>
            </w:r>
          </w:p>
        </w:tc>
        <w:tc>
          <w:tcPr>
            <w:tcW w:w="1540" w:type="dxa"/>
            <w:tcBorders>
              <w:top w:val="nil"/>
              <w:left w:val="nil"/>
              <w:bottom w:val="single" w:sz="4" w:space="0" w:color="auto"/>
              <w:right w:val="single" w:sz="4" w:space="0" w:color="auto"/>
            </w:tcBorders>
            <w:shd w:val="clear" w:color="auto" w:fill="auto"/>
            <w:noWrap/>
            <w:vAlign w:val="bottom"/>
            <w:hideMark/>
          </w:tcPr>
          <w:p w14:paraId="751CE52F" w14:textId="1D5EB29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55</w:t>
            </w:r>
          </w:p>
        </w:tc>
        <w:tc>
          <w:tcPr>
            <w:tcW w:w="1600" w:type="dxa"/>
            <w:tcBorders>
              <w:top w:val="nil"/>
              <w:left w:val="nil"/>
              <w:bottom w:val="single" w:sz="4" w:space="0" w:color="auto"/>
              <w:right w:val="single" w:sz="4" w:space="0" w:color="auto"/>
            </w:tcBorders>
            <w:shd w:val="clear" w:color="auto" w:fill="auto"/>
            <w:noWrap/>
            <w:vAlign w:val="bottom"/>
            <w:hideMark/>
          </w:tcPr>
          <w:p w14:paraId="709123D9" w14:textId="54F63CB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0.85003</w:t>
            </w:r>
          </w:p>
        </w:tc>
      </w:tr>
      <w:tr w:rsidR="0095462B" w:rsidRPr="00393342" w14:paraId="1778D65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AE5335"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AB/NT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3DBB08A6"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B478D77" w14:textId="058548D4"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68</w:t>
            </w:r>
          </w:p>
        </w:tc>
        <w:tc>
          <w:tcPr>
            <w:tcW w:w="1540" w:type="dxa"/>
            <w:tcBorders>
              <w:top w:val="nil"/>
              <w:left w:val="nil"/>
              <w:bottom w:val="single" w:sz="4" w:space="0" w:color="auto"/>
              <w:right w:val="single" w:sz="4" w:space="0" w:color="auto"/>
            </w:tcBorders>
            <w:shd w:val="clear" w:color="auto" w:fill="auto"/>
            <w:noWrap/>
            <w:vAlign w:val="bottom"/>
            <w:hideMark/>
          </w:tcPr>
          <w:p w14:paraId="130ADACF" w14:textId="65478D8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59</w:t>
            </w:r>
          </w:p>
        </w:tc>
        <w:tc>
          <w:tcPr>
            <w:tcW w:w="1600" w:type="dxa"/>
            <w:tcBorders>
              <w:top w:val="nil"/>
              <w:left w:val="nil"/>
              <w:bottom w:val="single" w:sz="4" w:space="0" w:color="auto"/>
              <w:right w:val="single" w:sz="4" w:space="0" w:color="auto"/>
            </w:tcBorders>
            <w:shd w:val="clear" w:color="auto" w:fill="auto"/>
            <w:noWrap/>
            <w:vAlign w:val="bottom"/>
            <w:hideMark/>
          </w:tcPr>
          <w:p w14:paraId="2279031B" w14:textId="050D942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0.86584</w:t>
            </w:r>
          </w:p>
        </w:tc>
      </w:tr>
      <w:tr w:rsidR="0095462B" w:rsidRPr="00393342" w14:paraId="1FBD058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C46011"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35A61B15"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4069C33B" w14:textId="74F9EF7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347376AA" w14:textId="33648AC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52</w:t>
            </w:r>
          </w:p>
        </w:tc>
        <w:tc>
          <w:tcPr>
            <w:tcW w:w="1600" w:type="dxa"/>
            <w:tcBorders>
              <w:top w:val="nil"/>
              <w:left w:val="nil"/>
              <w:bottom w:val="single" w:sz="4" w:space="0" w:color="auto"/>
              <w:right w:val="single" w:sz="4" w:space="0" w:color="auto"/>
            </w:tcBorders>
            <w:shd w:val="clear" w:color="auto" w:fill="auto"/>
            <w:noWrap/>
            <w:vAlign w:val="bottom"/>
            <w:hideMark/>
          </w:tcPr>
          <w:p w14:paraId="4C9C357E" w14:textId="332C2F4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1.13563</w:t>
            </w:r>
          </w:p>
        </w:tc>
      </w:tr>
      <w:tr w:rsidR="0095462B" w:rsidRPr="00393342" w14:paraId="62BD95F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89F552"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14950623"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4191ACC" w14:textId="411ED232"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52</w:t>
            </w:r>
          </w:p>
        </w:tc>
        <w:tc>
          <w:tcPr>
            <w:tcW w:w="1540" w:type="dxa"/>
            <w:tcBorders>
              <w:top w:val="nil"/>
              <w:left w:val="nil"/>
              <w:bottom w:val="single" w:sz="4" w:space="0" w:color="auto"/>
              <w:right w:val="single" w:sz="4" w:space="0" w:color="auto"/>
            </w:tcBorders>
            <w:shd w:val="clear" w:color="auto" w:fill="auto"/>
            <w:noWrap/>
            <w:vAlign w:val="bottom"/>
            <w:hideMark/>
          </w:tcPr>
          <w:p w14:paraId="4225D2C9" w14:textId="5672975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60</w:t>
            </w:r>
          </w:p>
        </w:tc>
        <w:tc>
          <w:tcPr>
            <w:tcW w:w="1600" w:type="dxa"/>
            <w:tcBorders>
              <w:top w:val="nil"/>
              <w:left w:val="nil"/>
              <w:bottom w:val="single" w:sz="4" w:space="0" w:color="auto"/>
              <w:right w:val="single" w:sz="4" w:space="0" w:color="auto"/>
            </w:tcBorders>
            <w:shd w:val="clear" w:color="auto" w:fill="auto"/>
            <w:noWrap/>
            <w:vAlign w:val="bottom"/>
            <w:hideMark/>
          </w:tcPr>
          <w:p w14:paraId="40143838" w14:textId="0525A467"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1.16128</w:t>
            </w:r>
          </w:p>
        </w:tc>
      </w:tr>
      <w:tr w:rsidR="0095462B" w:rsidRPr="00393342" w14:paraId="66FC1AA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2EBB23"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01CDED1C"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540DF1E9" w14:textId="1020C030"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89</w:t>
            </w:r>
          </w:p>
        </w:tc>
        <w:tc>
          <w:tcPr>
            <w:tcW w:w="1540" w:type="dxa"/>
            <w:tcBorders>
              <w:top w:val="nil"/>
              <w:left w:val="nil"/>
              <w:bottom w:val="single" w:sz="4" w:space="0" w:color="auto"/>
              <w:right w:val="single" w:sz="4" w:space="0" w:color="auto"/>
            </w:tcBorders>
            <w:shd w:val="clear" w:color="auto" w:fill="auto"/>
            <w:noWrap/>
            <w:vAlign w:val="bottom"/>
            <w:hideMark/>
          </w:tcPr>
          <w:p w14:paraId="36064DF7" w14:textId="5379B0D3"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77</w:t>
            </w:r>
          </w:p>
        </w:tc>
        <w:tc>
          <w:tcPr>
            <w:tcW w:w="1600" w:type="dxa"/>
            <w:tcBorders>
              <w:top w:val="nil"/>
              <w:left w:val="nil"/>
              <w:bottom w:val="single" w:sz="4" w:space="0" w:color="auto"/>
              <w:right w:val="single" w:sz="4" w:space="0" w:color="auto"/>
            </w:tcBorders>
            <w:shd w:val="clear" w:color="auto" w:fill="auto"/>
            <w:noWrap/>
            <w:vAlign w:val="bottom"/>
            <w:hideMark/>
          </w:tcPr>
          <w:p w14:paraId="2AE9D0CD" w14:textId="7E81821D"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0.86478</w:t>
            </w:r>
          </w:p>
        </w:tc>
      </w:tr>
      <w:tr w:rsidR="0095462B" w:rsidRPr="00393342" w14:paraId="22EB2295"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97F5EC"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18 to 34</w:t>
            </w:r>
          </w:p>
        </w:tc>
        <w:tc>
          <w:tcPr>
            <w:tcW w:w="1540" w:type="dxa"/>
            <w:tcBorders>
              <w:top w:val="nil"/>
              <w:left w:val="nil"/>
              <w:bottom w:val="single" w:sz="4" w:space="0" w:color="auto"/>
              <w:right w:val="single" w:sz="4" w:space="0" w:color="auto"/>
            </w:tcBorders>
            <w:shd w:val="clear" w:color="auto" w:fill="auto"/>
            <w:noWrap/>
            <w:vAlign w:val="bottom"/>
            <w:hideMark/>
          </w:tcPr>
          <w:p w14:paraId="10C25CD8"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0B70728F" w14:textId="49698F37"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73E7923E" w14:textId="71A8146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51</w:t>
            </w:r>
          </w:p>
        </w:tc>
        <w:tc>
          <w:tcPr>
            <w:tcW w:w="1600" w:type="dxa"/>
            <w:tcBorders>
              <w:top w:val="nil"/>
              <w:left w:val="nil"/>
              <w:bottom w:val="single" w:sz="4" w:space="0" w:color="auto"/>
              <w:right w:val="single" w:sz="4" w:space="0" w:color="auto"/>
            </w:tcBorders>
            <w:shd w:val="clear" w:color="auto" w:fill="auto"/>
            <w:noWrap/>
            <w:vAlign w:val="bottom"/>
            <w:hideMark/>
          </w:tcPr>
          <w:p w14:paraId="15E23A81" w14:textId="5823DB68"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2.11839</w:t>
            </w:r>
          </w:p>
        </w:tc>
      </w:tr>
      <w:tr w:rsidR="0095462B" w:rsidRPr="00393342" w14:paraId="004CDBB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9A7F0D" w14:textId="77777777" w:rsidR="0095462B" w:rsidRPr="00393342" w:rsidRDefault="0095462B" w:rsidP="0095462B">
            <w:pPr>
              <w:rPr>
                <w:rFonts w:ascii="Calibri" w:eastAsia="Times New Roman" w:hAnsi="Calibri" w:cs="Calibri"/>
                <w:color w:val="000000"/>
                <w:sz w:val="20"/>
                <w:szCs w:val="20"/>
              </w:rPr>
            </w:pPr>
            <w:r w:rsidRPr="00393342">
              <w:rPr>
                <w:rFonts w:ascii="Calibri" w:eastAsia="Times New Roman" w:hAnsi="Calibri" w:cs="Calibri"/>
                <w:color w:val="000000"/>
                <w:sz w:val="20"/>
                <w:szCs w:val="20"/>
              </w:rPr>
              <w:t>BC/YT Female 35 to 54</w:t>
            </w:r>
          </w:p>
        </w:tc>
        <w:tc>
          <w:tcPr>
            <w:tcW w:w="1540" w:type="dxa"/>
            <w:tcBorders>
              <w:top w:val="nil"/>
              <w:left w:val="nil"/>
              <w:bottom w:val="single" w:sz="4" w:space="0" w:color="auto"/>
              <w:right w:val="single" w:sz="4" w:space="0" w:color="auto"/>
            </w:tcBorders>
            <w:shd w:val="clear" w:color="auto" w:fill="auto"/>
            <w:noWrap/>
            <w:vAlign w:val="bottom"/>
            <w:hideMark/>
          </w:tcPr>
          <w:p w14:paraId="0F08F629" w14:textId="77777777" w:rsidR="0095462B" w:rsidRPr="00393342" w:rsidRDefault="0095462B" w:rsidP="0095462B">
            <w:pPr>
              <w:jc w:val="center"/>
              <w:rPr>
                <w:rFonts w:ascii="Calibri" w:eastAsia="Times New Roman" w:hAnsi="Calibri" w:cs="Calibri"/>
                <w:color w:val="000000"/>
                <w:sz w:val="20"/>
                <w:szCs w:val="20"/>
              </w:rPr>
            </w:pPr>
            <w:r w:rsidRPr="00393342">
              <w:rPr>
                <w:rFonts w:ascii="Calibri" w:eastAsia="Times New Roman" w:hAnsi="Calibri" w:cs="Calibr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5D82D9A" w14:textId="72A507E9"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315A5B51" w14:textId="402D5B66"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63</w:t>
            </w:r>
          </w:p>
        </w:tc>
        <w:tc>
          <w:tcPr>
            <w:tcW w:w="1600" w:type="dxa"/>
            <w:tcBorders>
              <w:top w:val="nil"/>
              <w:left w:val="nil"/>
              <w:bottom w:val="single" w:sz="4" w:space="0" w:color="auto"/>
              <w:right w:val="single" w:sz="4" w:space="0" w:color="auto"/>
            </w:tcBorders>
            <w:shd w:val="clear" w:color="auto" w:fill="auto"/>
            <w:noWrap/>
            <w:vAlign w:val="bottom"/>
            <w:hideMark/>
          </w:tcPr>
          <w:p w14:paraId="726DFB41" w14:textId="2718254F"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1.38006</w:t>
            </w:r>
          </w:p>
        </w:tc>
      </w:tr>
      <w:tr w:rsidR="0095462B" w:rsidRPr="00393342" w14:paraId="59C5890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967D29" w14:textId="77777777" w:rsidR="0095462B" w:rsidRPr="00CD06BD" w:rsidRDefault="0095462B" w:rsidP="0095462B">
            <w:pPr>
              <w:rPr>
                <w:rFonts w:asciiTheme="minorHAnsi" w:eastAsia="Times New Roman" w:hAnsiTheme="minorHAnsi" w:cstheme="minorHAnsi"/>
                <w:color w:val="000000"/>
                <w:sz w:val="20"/>
                <w:szCs w:val="20"/>
              </w:rPr>
            </w:pPr>
            <w:r w:rsidRPr="00CD06BD">
              <w:rPr>
                <w:rFonts w:asciiTheme="minorHAnsi" w:eastAsia="Times New Roman" w:hAnsiTheme="minorHAnsi" w:cstheme="minorHAnsi"/>
                <w:color w:val="000000"/>
                <w:sz w:val="20"/>
                <w:szCs w:val="20"/>
              </w:rPr>
              <w:t>BC/YT Female 55 plus</w:t>
            </w:r>
          </w:p>
        </w:tc>
        <w:tc>
          <w:tcPr>
            <w:tcW w:w="1540" w:type="dxa"/>
            <w:tcBorders>
              <w:top w:val="nil"/>
              <w:left w:val="nil"/>
              <w:bottom w:val="single" w:sz="4" w:space="0" w:color="auto"/>
              <w:right w:val="single" w:sz="4" w:space="0" w:color="auto"/>
            </w:tcBorders>
            <w:shd w:val="clear" w:color="auto" w:fill="auto"/>
            <w:noWrap/>
            <w:vAlign w:val="bottom"/>
            <w:hideMark/>
          </w:tcPr>
          <w:p w14:paraId="6B4C5AC5" w14:textId="77777777" w:rsidR="0095462B" w:rsidRPr="00CD06BD" w:rsidRDefault="0095462B" w:rsidP="0095462B">
            <w:pPr>
              <w:jc w:val="center"/>
              <w:rPr>
                <w:rFonts w:asciiTheme="minorHAnsi" w:eastAsia="Times New Roman" w:hAnsiTheme="minorHAnsi" w:cstheme="minorHAnsi"/>
                <w:color w:val="000000"/>
                <w:sz w:val="20"/>
                <w:szCs w:val="20"/>
              </w:rPr>
            </w:pPr>
            <w:r w:rsidRPr="00CD06BD">
              <w:rPr>
                <w:rFonts w:asciiTheme="minorHAnsi" w:eastAsia="Times New Roman" w:hAnsiTheme="minorHAnsi" w:cstheme="minorHAnsi"/>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B432DBA" w14:textId="645C0597"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87</w:t>
            </w:r>
          </w:p>
        </w:tc>
        <w:tc>
          <w:tcPr>
            <w:tcW w:w="1540" w:type="dxa"/>
            <w:tcBorders>
              <w:top w:val="nil"/>
              <w:left w:val="nil"/>
              <w:bottom w:val="single" w:sz="4" w:space="0" w:color="auto"/>
              <w:right w:val="single" w:sz="4" w:space="0" w:color="auto"/>
            </w:tcBorders>
            <w:shd w:val="clear" w:color="auto" w:fill="auto"/>
            <w:noWrap/>
            <w:vAlign w:val="bottom"/>
            <w:hideMark/>
          </w:tcPr>
          <w:p w14:paraId="0B3E23A5" w14:textId="394F4D0B"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86</w:t>
            </w:r>
          </w:p>
        </w:tc>
        <w:tc>
          <w:tcPr>
            <w:tcW w:w="1600" w:type="dxa"/>
            <w:tcBorders>
              <w:top w:val="nil"/>
              <w:left w:val="nil"/>
              <w:bottom w:val="single" w:sz="4" w:space="0" w:color="auto"/>
              <w:right w:val="single" w:sz="4" w:space="0" w:color="auto"/>
            </w:tcBorders>
            <w:shd w:val="clear" w:color="auto" w:fill="auto"/>
            <w:noWrap/>
            <w:vAlign w:val="bottom"/>
            <w:hideMark/>
          </w:tcPr>
          <w:p w14:paraId="69EA3A25" w14:textId="324B7B02" w:rsidR="0095462B" w:rsidRPr="009174AE" w:rsidRDefault="0095462B" w:rsidP="0095462B">
            <w:pPr>
              <w:jc w:val="center"/>
              <w:rPr>
                <w:rFonts w:asciiTheme="minorHAnsi" w:eastAsia="Times New Roman" w:hAnsiTheme="minorHAnsi" w:cstheme="minorHAnsi"/>
                <w:color w:val="000000"/>
                <w:sz w:val="20"/>
                <w:szCs w:val="20"/>
              </w:rPr>
            </w:pPr>
            <w:r w:rsidRPr="009174AE">
              <w:rPr>
                <w:rFonts w:asciiTheme="minorHAnsi" w:hAnsiTheme="minorHAnsi" w:cstheme="minorHAnsi"/>
                <w:color w:val="000000"/>
                <w:sz w:val="20"/>
                <w:szCs w:val="20"/>
              </w:rPr>
              <w:t>0.98677</w:t>
            </w:r>
          </w:p>
        </w:tc>
      </w:tr>
      <w:tr w:rsidR="00CD06BD" w:rsidRPr="00393342" w14:paraId="2BA412E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A27182E" w14:textId="1D6B23ED"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Atlantic Male 18 to 34</w:t>
            </w:r>
          </w:p>
        </w:tc>
        <w:tc>
          <w:tcPr>
            <w:tcW w:w="1540" w:type="dxa"/>
            <w:tcBorders>
              <w:top w:val="nil"/>
              <w:left w:val="nil"/>
              <w:bottom w:val="single" w:sz="4" w:space="0" w:color="auto"/>
              <w:right w:val="single" w:sz="4" w:space="0" w:color="auto"/>
            </w:tcBorders>
            <w:shd w:val="clear" w:color="auto" w:fill="auto"/>
            <w:noWrap/>
            <w:hideMark/>
          </w:tcPr>
          <w:p w14:paraId="18D7647F" w14:textId="778ED7FA"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A371011" w14:textId="4466DEC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D700AEE" w14:textId="0421363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5E60337C" w14:textId="1F7073A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0.65490</w:t>
            </w:r>
          </w:p>
        </w:tc>
      </w:tr>
      <w:tr w:rsidR="00CD06BD" w:rsidRPr="00393342" w14:paraId="59EBF73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0754516" w14:textId="17876D57"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Atlantic Male 35 to 54</w:t>
            </w:r>
          </w:p>
        </w:tc>
        <w:tc>
          <w:tcPr>
            <w:tcW w:w="1540" w:type="dxa"/>
            <w:tcBorders>
              <w:top w:val="nil"/>
              <w:left w:val="nil"/>
              <w:bottom w:val="single" w:sz="4" w:space="0" w:color="auto"/>
              <w:right w:val="single" w:sz="4" w:space="0" w:color="auto"/>
            </w:tcBorders>
            <w:shd w:val="clear" w:color="auto" w:fill="auto"/>
            <w:noWrap/>
            <w:hideMark/>
          </w:tcPr>
          <w:p w14:paraId="3DE846CB" w14:textId="0C370176"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2F09F82" w14:textId="7126DB1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423F5D3" w14:textId="6E77FDA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629A70F3" w14:textId="5F6083B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0.50963</w:t>
            </w:r>
          </w:p>
        </w:tc>
      </w:tr>
      <w:tr w:rsidR="00CD06BD" w:rsidRPr="00393342" w14:paraId="1C1F059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76CF44" w14:textId="0EE8C03F"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Atlantic Male 55 plus</w:t>
            </w:r>
          </w:p>
        </w:tc>
        <w:tc>
          <w:tcPr>
            <w:tcW w:w="1540" w:type="dxa"/>
            <w:tcBorders>
              <w:top w:val="nil"/>
              <w:left w:val="nil"/>
              <w:bottom w:val="single" w:sz="4" w:space="0" w:color="auto"/>
              <w:right w:val="single" w:sz="4" w:space="0" w:color="auto"/>
            </w:tcBorders>
            <w:shd w:val="clear" w:color="auto" w:fill="auto"/>
            <w:noWrap/>
            <w:hideMark/>
          </w:tcPr>
          <w:p w14:paraId="04FA53F3" w14:textId="046A2791"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2734881" w14:textId="6A03027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60</w:t>
            </w:r>
          </w:p>
        </w:tc>
        <w:tc>
          <w:tcPr>
            <w:tcW w:w="1540" w:type="dxa"/>
            <w:tcBorders>
              <w:top w:val="nil"/>
              <w:left w:val="nil"/>
              <w:bottom w:val="single" w:sz="4" w:space="0" w:color="auto"/>
              <w:right w:val="single" w:sz="4" w:space="0" w:color="auto"/>
            </w:tcBorders>
            <w:shd w:val="clear" w:color="auto" w:fill="auto"/>
            <w:noWrap/>
            <w:vAlign w:val="bottom"/>
            <w:hideMark/>
          </w:tcPr>
          <w:p w14:paraId="6BB12B51" w14:textId="68B1A2B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31</w:t>
            </w:r>
          </w:p>
        </w:tc>
        <w:tc>
          <w:tcPr>
            <w:tcW w:w="1600" w:type="dxa"/>
            <w:tcBorders>
              <w:top w:val="nil"/>
              <w:left w:val="nil"/>
              <w:bottom w:val="single" w:sz="4" w:space="0" w:color="auto"/>
              <w:right w:val="single" w:sz="4" w:space="0" w:color="auto"/>
            </w:tcBorders>
            <w:shd w:val="clear" w:color="auto" w:fill="auto"/>
            <w:noWrap/>
            <w:vAlign w:val="bottom"/>
            <w:hideMark/>
          </w:tcPr>
          <w:p w14:paraId="06D7B3F2" w14:textId="31CD784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0.51284</w:t>
            </w:r>
          </w:p>
        </w:tc>
      </w:tr>
      <w:tr w:rsidR="00CD06BD" w:rsidRPr="00393342" w14:paraId="1E937F0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D260795" w14:textId="7C4B69ED"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lastRenderedPageBreak/>
              <w:t>Atlantic Female 18 to 34</w:t>
            </w:r>
          </w:p>
        </w:tc>
        <w:tc>
          <w:tcPr>
            <w:tcW w:w="1540" w:type="dxa"/>
            <w:tcBorders>
              <w:top w:val="nil"/>
              <w:left w:val="nil"/>
              <w:bottom w:val="single" w:sz="4" w:space="0" w:color="auto"/>
              <w:right w:val="single" w:sz="4" w:space="0" w:color="auto"/>
            </w:tcBorders>
            <w:shd w:val="clear" w:color="auto" w:fill="auto"/>
            <w:noWrap/>
            <w:hideMark/>
          </w:tcPr>
          <w:p w14:paraId="66FDD2E4" w14:textId="47058395"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32906718" w14:textId="35544FB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68CFDDA1" w14:textId="12D18A9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16</w:t>
            </w:r>
          </w:p>
        </w:tc>
        <w:tc>
          <w:tcPr>
            <w:tcW w:w="1600" w:type="dxa"/>
            <w:tcBorders>
              <w:top w:val="nil"/>
              <w:left w:val="nil"/>
              <w:bottom w:val="single" w:sz="4" w:space="0" w:color="auto"/>
              <w:right w:val="single" w:sz="4" w:space="0" w:color="auto"/>
            </w:tcBorders>
            <w:shd w:val="clear" w:color="auto" w:fill="auto"/>
            <w:noWrap/>
            <w:vAlign w:val="bottom"/>
            <w:hideMark/>
          </w:tcPr>
          <w:p w14:paraId="0976687F" w14:textId="2E31807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0.61200</w:t>
            </w:r>
          </w:p>
        </w:tc>
      </w:tr>
      <w:tr w:rsidR="00CD06BD" w:rsidRPr="00393342" w14:paraId="2BC9A92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1B7D9799" w14:textId="06D853E9"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Atlantic Female 35 to 54</w:t>
            </w:r>
          </w:p>
        </w:tc>
        <w:tc>
          <w:tcPr>
            <w:tcW w:w="1540" w:type="dxa"/>
            <w:tcBorders>
              <w:top w:val="nil"/>
              <w:left w:val="nil"/>
              <w:bottom w:val="single" w:sz="4" w:space="0" w:color="auto"/>
              <w:right w:val="single" w:sz="4" w:space="0" w:color="auto"/>
            </w:tcBorders>
            <w:shd w:val="clear" w:color="auto" w:fill="auto"/>
            <w:noWrap/>
            <w:hideMark/>
          </w:tcPr>
          <w:p w14:paraId="3C2D90D0" w14:textId="0FC0FEA0"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3B19594C" w14:textId="269CDCC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56839B5D" w14:textId="0C4E6B7C"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11EC2810" w14:textId="7DCA90D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0.50526</w:t>
            </w:r>
          </w:p>
        </w:tc>
      </w:tr>
      <w:tr w:rsidR="00CD06BD" w:rsidRPr="00393342" w14:paraId="0B2318EA"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726B37F9" w14:textId="072A7F0C"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Atlantic Female 55 plus</w:t>
            </w:r>
          </w:p>
        </w:tc>
        <w:tc>
          <w:tcPr>
            <w:tcW w:w="1540" w:type="dxa"/>
            <w:tcBorders>
              <w:top w:val="nil"/>
              <w:left w:val="nil"/>
              <w:bottom w:val="single" w:sz="4" w:space="0" w:color="auto"/>
              <w:right w:val="single" w:sz="4" w:space="0" w:color="auto"/>
            </w:tcBorders>
            <w:shd w:val="clear" w:color="auto" w:fill="auto"/>
            <w:noWrap/>
            <w:hideMark/>
          </w:tcPr>
          <w:p w14:paraId="164F407F" w14:textId="56188CAC"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796A177C" w14:textId="6327F21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62</w:t>
            </w:r>
          </w:p>
        </w:tc>
        <w:tc>
          <w:tcPr>
            <w:tcW w:w="1540" w:type="dxa"/>
            <w:tcBorders>
              <w:top w:val="nil"/>
              <w:left w:val="nil"/>
              <w:bottom w:val="single" w:sz="4" w:space="0" w:color="auto"/>
              <w:right w:val="single" w:sz="4" w:space="0" w:color="auto"/>
            </w:tcBorders>
            <w:shd w:val="clear" w:color="auto" w:fill="auto"/>
            <w:noWrap/>
            <w:vAlign w:val="bottom"/>
            <w:hideMark/>
          </w:tcPr>
          <w:p w14:paraId="7613D798" w14:textId="5520699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7242E39E" w14:textId="415B507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0.55379</w:t>
            </w:r>
          </w:p>
        </w:tc>
      </w:tr>
      <w:tr w:rsidR="00CD06BD" w:rsidRPr="00393342" w14:paraId="53C1E61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C7F8DDE" w14:textId="2C76BE13"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Male 18 to 34</w:t>
            </w:r>
          </w:p>
        </w:tc>
        <w:tc>
          <w:tcPr>
            <w:tcW w:w="1540" w:type="dxa"/>
            <w:tcBorders>
              <w:top w:val="nil"/>
              <w:left w:val="nil"/>
              <w:bottom w:val="single" w:sz="4" w:space="0" w:color="auto"/>
              <w:right w:val="single" w:sz="4" w:space="0" w:color="auto"/>
            </w:tcBorders>
            <w:shd w:val="clear" w:color="auto" w:fill="auto"/>
            <w:noWrap/>
            <w:hideMark/>
          </w:tcPr>
          <w:p w14:paraId="247254B8" w14:textId="174EDF47"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128CCDE" w14:textId="65F5232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25483911" w14:textId="6A2C46C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60</w:t>
            </w:r>
          </w:p>
        </w:tc>
        <w:tc>
          <w:tcPr>
            <w:tcW w:w="1600" w:type="dxa"/>
            <w:tcBorders>
              <w:top w:val="nil"/>
              <w:left w:val="nil"/>
              <w:bottom w:val="single" w:sz="4" w:space="0" w:color="auto"/>
              <w:right w:val="single" w:sz="4" w:space="0" w:color="auto"/>
            </w:tcBorders>
            <w:shd w:val="clear" w:color="auto" w:fill="auto"/>
            <w:noWrap/>
            <w:vAlign w:val="bottom"/>
            <w:hideMark/>
          </w:tcPr>
          <w:p w14:paraId="5EC2018A" w14:textId="20783E3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2.49064</w:t>
            </w:r>
          </w:p>
        </w:tc>
      </w:tr>
      <w:tr w:rsidR="00CD06BD" w:rsidRPr="00393342" w14:paraId="7B60F6E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0A51430" w14:textId="0FE1D463"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Male 35 to 54</w:t>
            </w:r>
          </w:p>
        </w:tc>
        <w:tc>
          <w:tcPr>
            <w:tcW w:w="1540" w:type="dxa"/>
            <w:tcBorders>
              <w:top w:val="nil"/>
              <w:left w:val="nil"/>
              <w:bottom w:val="single" w:sz="4" w:space="0" w:color="auto"/>
              <w:right w:val="single" w:sz="4" w:space="0" w:color="auto"/>
            </w:tcBorders>
            <w:shd w:val="clear" w:color="auto" w:fill="auto"/>
            <w:noWrap/>
            <w:hideMark/>
          </w:tcPr>
          <w:p w14:paraId="68045DBC" w14:textId="69534DB1"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0A8CEF82" w14:textId="73DF238E"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BCD0B84" w14:textId="5D416A7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76</w:t>
            </w:r>
          </w:p>
        </w:tc>
        <w:tc>
          <w:tcPr>
            <w:tcW w:w="1600" w:type="dxa"/>
            <w:tcBorders>
              <w:top w:val="nil"/>
              <w:left w:val="nil"/>
              <w:bottom w:val="single" w:sz="4" w:space="0" w:color="auto"/>
              <w:right w:val="single" w:sz="4" w:space="0" w:color="auto"/>
            </w:tcBorders>
            <w:shd w:val="clear" w:color="auto" w:fill="auto"/>
            <w:noWrap/>
            <w:vAlign w:val="bottom"/>
            <w:hideMark/>
          </w:tcPr>
          <w:p w14:paraId="643FB71E" w14:textId="040B0E6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1.14596</w:t>
            </w:r>
          </w:p>
        </w:tc>
      </w:tr>
      <w:tr w:rsidR="00CD06BD" w:rsidRPr="00393342" w14:paraId="0527258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1EBEEAD" w14:textId="307BC511"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Male 55 plus</w:t>
            </w:r>
          </w:p>
        </w:tc>
        <w:tc>
          <w:tcPr>
            <w:tcW w:w="1540" w:type="dxa"/>
            <w:tcBorders>
              <w:top w:val="nil"/>
              <w:left w:val="nil"/>
              <w:bottom w:val="single" w:sz="4" w:space="0" w:color="auto"/>
              <w:right w:val="single" w:sz="4" w:space="0" w:color="auto"/>
            </w:tcBorders>
            <w:shd w:val="clear" w:color="auto" w:fill="auto"/>
            <w:noWrap/>
            <w:hideMark/>
          </w:tcPr>
          <w:p w14:paraId="63305410" w14:textId="22FB4210"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015D542" w14:textId="462171D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65</w:t>
            </w:r>
          </w:p>
        </w:tc>
        <w:tc>
          <w:tcPr>
            <w:tcW w:w="1540" w:type="dxa"/>
            <w:tcBorders>
              <w:top w:val="nil"/>
              <w:left w:val="nil"/>
              <w:bottom w:val="single" w:sz="4" w:space="0" w:color="auto"/>
              <w:right w:val="single" w:sz="4" w:space="0" w:color="auto"/>
            </w:tcBorders>
            <w:shd w:val="clear" w:color="auto" w:fill="auto"/>
            <w:noWrap/>
            <w:vAlign w:val="bottom"/>
            <w:hideMark/>
          </w:tcPr>
          <w:p w14:paraId="70A330F2" w14:textId="4C4651F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99</w:t>
            </w:r>
          </w:p>
        </w:tc>
        <w:tc>
          <w:tcPr>
            <w:tcW w:w="1600" w:type="dxa"/>
            <w:tcBorders>
              <w:top w:val="nil"/>
              <w:left w:val="nil"/>
              <w:bottom w:val="single" w:sz="4" w:space="0" w:color="auto"/>
              <w:right w:val="single" w:sz="4" w:space="0" w:color="auto"/>
            </w:tcBorders>
            <w:shd w:val="clear" w:color="auto" w:fill="auto"/>
            <w:noWrap/>
            <w:vAlign w:val="bottom"/>
            <w:hideMark/>
          </w:tcPr>
          <w:p w14:paraId="3F99AA4D" w14:textId="220A527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1.52241</w:t>
            </w:r>
          </w:p>
        </w:tc>
      </w:tr>
      <w:tr w:rsidR="00CD06BD" w:rsidRPr="00393342" w14:paraId="741BB8F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9D6EEC0" w14:textId="67AFCAF0"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Female 18 to 34</w:t>
            </w:r>
          </w:p>
        </w:tc>
        <w:tc>
          <w:tcPr>
            <w:tcW w:w="1540" w:type="dxa"/>
            <w:tcBorders>
              <w:top w:val="nil"/>
              <w:left w:val="nil"/>
              <w:bottom w:val="single" w:sz="4" w:space="0" w:color="auto"/>
              <w:right w:val="single" w:sz="4" w:space="0" w:color="auto"/>
            </w:tcBorders>
            <w:shd w:val="clear" w:color="auto" w:fill="auto"/>
            <w:noWrap/>
            <w:hideMark/>
          </w:tcPr>
          <w:p w14:paraId="5592259F" w14:textId="2607F667"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2BA37DA" w14:textId="6494C62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1CFD8009" w14:textId="700283D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58</w:t>
            </w:r>
          </w:p>
        </w:tc>
        <w:tc>
          <w:tcPr>
            <w:tcW w:w="1600" w:type="dxa"/>
            <w:tcBorders>
              <w:top w:val="nil"/>
              <w:left w:val="nil"/>
              <w:bottom w:val="single" w:sz="4" w:space="0" w:color="auto"/>
              <w:right w:val="single" w:sz="4" w:space="0" w:color="auto"/>
            </w:tcBorders>
            <w:shd w:val="clear" w:color="auto" w:fill="auto"/>
            <w:noWrap/>
            <w:vAlign w:val="bottom"/>
            <w:hideMark/>
          </w:tcPr>
          <w:p w14:paraId="4425AAF1" w14:textId="3447A35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1.49995</w:t>
            </w:r>
          </w:p>
        </w:tc>
      </w:tr>
      <w:tr w:rsidR="00CD06BD" w:rsidRPr="00393342" w14:paraId="27A0E21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692C3C6" w14:textId="494A4AEF"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Female 35 to 54</w:t>
            </w:r>
          </w:p>
        </w:tc>
        <w:tc>
          <w:tcPr>
            <w:tcW w:w="1540" w:type="dxa"/>
            <w:tcBorders>
              <w:top w:val="nil"/>
              <w:left w:val="nil"/>
              <w:bottom w:val="single" w:sz="4" w:space="0" w:color="auto"/>
              <w:right w:val="single" w:sz="4" w:space="0" w:color="auto"/>
            </w:tcBorders>
            <w:shd w:val="clear" w:color="auto" w:fill="auto"/>
            <w:noWrap/>
            <w:hideMark/>
          </w:tcPr>
          <w:p w14:paraId="276D750C" w14:textId="4F2E659E"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2D301957" w14:textId="6874394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62</w:t>
            </w:r>
          </w:p>
        </w:tc>
        <w:tc>
          <w:tcPr>
            <w:tcW w:w="1540" w:type="dxa"/>
            <w:tcBorders>
              <w:top w:val="nil"/>
              <w:left w:val="nil"/>
              <w:bottom w:val="single" w:sz="4" w:space="0" w:color="auto"/>
              <w:right w:val="single" w:sz="4" w:space="0" w:color="auto"/>
            </w:tcBorders>
            <w:shd w:val="clear" w:color="auto" w:fill="auto"/>
            <w:noWrap/>
            <w:vAlign w:val="bottom"/>
            <w:hideMark/>
          </w:tcPr>
          <w:p w14:paraId="2948D920" w14:textId="627B6C8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75</w:t>
            </w:r>
          </w:p>
        </w:tc>
        <w:tc>
          <w:tcPr>
            <w:tcW w:w="1600" w:type="dxa"/>
            <w:tcBorders>
              <w:top w:val="nil"/>
              <w:left w:val="nil"/>
              <w:bottom w:val="single" w:sz="4" w:space="0" w:color="auto"/>
              <w:right w:val="single" w:sz="4" w:space="0" w:color="auto"/>
            </w:tcBorders>
            <w:shd w:val="clear" w:color="auto" w:fill="auto"/>
            <w:noWrap/>
            <w:vAlign w:val="bottom"/>
            <w:hideMark/>
          </w:tcPr>
          <w:p w14:paraId="6ABE7524" w14:textId="67ABBEC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1.21602</w:t>
            </w:r>
          </w:p>
        </w:tc>
      </w:tr>
      <w:tr w:rsidR="00CD06BD" w:rsidRPr="00393342" w14:paraId="5C81FCC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20E3112" w14:textId="02C02258"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Quebec Female 55 plus</w:t>
            </w:r>
          </w:p>
        </w:tc>
        <w:tc>
          <w:tcPr>
            <w:tcW w:w="1540" w:type="dxa"/>
            <w:tcBorders>
              <w:top w:val="nil"/>
              <w:left w:val="nil"/>
              <w:bottom w:val="single" w:sz="4" w:space="0" w:color="auto"/>
              <w:right w:val="single" w:sz="4" w:space="0" w:color="auto"/>
            </w:tcBorders>
            <w:shd w:val="clear" w:color="auto" w:fill="auto"/>
            <w:noWrap/>
            <w:hideMark/>
          </w:tcPr>
          <w:p w14:paraId="557D5987" w14:textId="2A74185E"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44E06FA7" w14:textId="5CA443B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70</w:t>
            </w:r>
          </w:p>
        </w:tc>
        <w:tc>
          <w:tcPr>
            <w:tcW w:w="1540" w:type="dxa"/>
            <w:tcBorders>
              <w:top w:val="nil"/>
              <w:left w:val="nil"/>
              <w:bottom w:val="single" w:sz="4" w:space="0" w:color="auto"/>
              <w:right w:val="single" w:sz="4" w:space="0" w:color="auto"/>
            </w:tcBorders>
            <w:shd w:val="clear" w:color="auto" w:fill="auto"/>
            <w:noWrap/>
            <w:vAlign w:val="bottom"/>
            <w:hideMark/>
          </w:tcPr>
          <w:p w14:paraId="71282AD0" w14:textId="7998735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110</w:t>
            </w:r>
          </w:p>
        </w:tc>
        <w:tc>
          <w:tcPr>
            <w:tcW w:w="1600" w:type="dxa"/>
            <w:tcBorders>
              <w:top w:val="nil"/>
              <w:left w:val="nil"/>
              <w:bottom w:val="single" w:sz="4" w:space="0" w:color="auto"/>
              <w:right w:val="single" w:sz="4" w:space="0" w:color="auto"/>
            </w:tcBorders>
            <w:shd w:val="clear" w:color="auto" w:fill="auto"/>
            <w:noWrap/>
            <w:vAlign w:val="bottom"/>
            <w:hideMark/>
          </w:tcPr>
          <w:p w14:paraId="2CFF62E7" w14:textId="4F74CD5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1.57441</w:t>
            </w:r>
          </w:p>
        </w:tc>
      </w:tr>
      <w:tr w:rsidR="00CD06BD" w:rsidRPr="00393342" w14:paraId="42C39F4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1CB355D" w14:textId="4421464E"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Male 18 to 34</w:t>
            </w:r>
          </w:p>
        </w:tc>
        <w:tc>
          <w:tcPr>
            <w:tcW w:w="1540" w:type="dxa"/>
            <w:tcBorders>
              <w:top w:val="nil"/>
              <w:left w:val="nil"/>
              <w:bottom w:val="single" w:sz="4" w:space="0" w:color="auto"/>
              <w:right w:val="single" w:sz="4" w:space="0" w:color="auto"/>
            </w:tcBorders>
            <w:shd w:val="clear" w:color="auto" w:fill="auto"/>
            <w:noWrap/>
            <w:hideMark/>
          </w:tcPr>
          <w:p w14:paraId="6BCAE6CE" w14:textId="62ABEC79"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2056B9D" w14:textId="56F5B04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77</w:t>
            </w:r>
          </w:p>
        </w:tc>
        <w:tc>
          <w:tcPr>
            <w:tcW w:w="1540" w:type="dxa"/>
            <w:tcBorders>
              <w:top w:val="nil"/>
              <w:left w:val="nil"/>
              <w:bottom w:val="single" w:sz="4" w:space="0" w:color="auto"/>
              <w:right w:val="single" w:sz="4" w:space="0" w:color="auto"/>
            </w:tcBorders>
            <w:shd w:val="clear" w:color="auto" w:fill="auto"/>
            <w:noWrap/>
            <w:vAlign w:val="bottom"/>
            <w:hideMark/>
          </w:tcPr>
          <w:p w14:paraId="04FE63D8" w14:textId="4B2BE9E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113</w:t>
            </w:r>
          </w:p>
        </w:tc>
        <w:tc>
          <w:tcPr>
            <w:tcW w:w="1600" w:type="dxa"/>
            <w:tcBorders>
              <w:top w:val="nil"/>
              <w:left w:val="nil"/>
              <w:bottom w:val="single" w:sz="4" w:space="0" w:color="auto"/>
              <w:right w:val="single" w:sz="4" w:space="0" w:color="auto"/>
            </w:tcBorders>
            <w:shd w:val="clear" w:color="auto" w:fill="auto"/>
            <w:noWrap/>
            <w:vAlign w:val="bottom"/>
            <w:hideMark/>
          </w:tcPr>
          <w:p w14:paraId="2E4907F9" w14:textId="65DDA3CC"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1.46592</w:t>
            </w:r>
          </w:p>
        </w:tc>
      </w:tr>
      <w:tr w:rsidR="00CD06BD" w:rsidRPr="00393342" w14:paraId="1AE4CF4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5C1DC4D" w14:textId="47329ED1"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Male 35 to 54</w:t>
            </w:r>
          </w:p>
        </w:tc>
        <w:tc>
          <w:tcPr>
            <w:tcW w:w="1540" w:type="dxa"/>
            <w:tcBorders>
              <w:top w:val="nil"/>
              <w:left w:val="nil"/>
              <w:bottom w:val="single" w:sz="4" w:space="0" w:color="auto"/>
              <w:right w:val="single" w:sz="4" w:space="0" w:color="auto"/>
            </w:tcBorders>
            <w:shd w:val="clear" w:color="auto" w:fill="auto"/>
            <w:noWrap/>
            <w:hideMark/>
          </w:tcPr>
          <w:p w14:paraId="592D65B1" w14:textId="3154CE5B"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3DA30A79" w14:textId="25B9500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122</w:t>
            </w:r>
          </w:p>
        </w:tc>
        <w:tc>
          <w:tcPr>
            <w:tcW w:w="1540" w:type="dxa"/>
            <w:tcBorders>
              <w:top w:val="nil"/>
              <w:left w:val="nil"/>
              <w:bottom w:val="single" w:sz="4" w:space="0" w:color="auto"/>
              <w:right w:val="single" w:sz="4" w:space="0" w:color="auto"/>
            </w:tcBorders>
            <w:shd w:val="clear" w:color="auto" w:fill="auto"/>
            <w:noWrap/>
            <w:vAlign w:val="bottom"/>
            <w:hideMark/>
          </w:tcPr>
          <w:p w14:paraId="32D58F43" w14:textId="75E2C2AC"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124</w:t>
            </w:r>
          </w:p>
        </w:tc>
        <w:tc>
          <w:tcPr>
            <w:tcW w:w="1600" w:type="dxa"/>
            <w:tcBorders>
              <w:top w:val="nil"/>
              <w:left w:val="nil"/>
              <w:bottom w:val="single" w:sz="4" w:space="0" w:color="auto"/>
              <w:right w:val="single" w:sz="4" w:space="0" w:color="auto"/>
            </w:tcBorders>
            <w:shd w:val="clear" w:color="auto" w:fill="auto"/>
            <w:noWrap/>
            <w:vAlign w:val="bottom"/>
            <w:hideMark/>
          </w:tcPr>
          <w:p w14:paraId="45E5C5DF" w14:textId="70E5461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1.01731</w:t>
            </w:r>
          </w:p>
        </w:tc>
      </w:tr>
      <w:tr w:rsidR="00CD06BD" w:rsidRPr="00393342" w14:paraId="3D0FDCE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6EFE93F" w14:textId="009CEBA6"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Male 55 plus</w:t>
            </w:r>
          </w:p>
        </w:tc>
        <w:tc>
          <w:tcPr>
            <w:tcW w:w="1540" w:type="dxa"/>
            <w:tcBorders>
              <w:top w:val="nil"/>
              <w:left w:val="nil"/>
              <w:bottom w:val="single" w:sz="4" w:space="0" w:color="auto"/>
              <w:right w:val="single" w:sz="4" w:space="0" w:color="auto"/>
            </w:tcBorders>
            <w:shd w:val="clear" w:color="auto" w:fill="auto"/>
            <w:noWrap/>
            <w:hideMark/>
          </w:tcPr>
          <w:p w14:paraId="4CD400A9" w14:textId="33A4A7DC"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7C2A2703" w14:textId="0BEEE13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145</w:t>
            </w:r>
          </w:p>
        </w:tc>
        <w:tc>
          <w:tcPr>
            <w:tcW w:w="1540" w:type="dxa"/>
            <w:tcBorders>
              <w:top w:val="nil"/>
              <w:left w:val="nil"/>
              <w:bottom w:val="single" w:sz="4" w:space="0" w:color="auto"/>
              <w:right w:val="single" w:sz="4" w:space="0" w:color="auto"/>
            </w:tcBorders>
            <w:shd w:val="clear" w:color="auto" w:fill="auto"/>
            <w:noWrap/>
            <w:vAlign w:val="bottom"/>
            <w:hideMark/>
          </w:tcPr>
          <w:p w14:paraId="78279333" w14:textId="48AA2E6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152</w:t>
            </w:r>
          </w:p>
        </w:tc>
        <w:tc>
          <w:tcPr>
            <w:tcW w:w="1600" w:type="dxa"/>
            <w:tcBorders>
              <w:top w:val="nil"/>
              <w:left w:val="nil"/>
              <w:bottom w:val="single" w:sz="4" w:space="0" w:color="auto"/>
              <w:right w:val="single" w:sz="4" w:space="0" w:color="auto"/>
            </w:tcBorders>
            <w:shd w:val="clear" w:color="auto" w:fill="auto"/>
            <w:noWrap/>
            <w:vAlign w:val="bottom"/>
            <w:hideMark/>
          </w:tcPr>
          <w:p w14:paraId="21470823" w14:textId="226F98B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1.04740</w:t>
            </w:r>
          </w:p>
        </w:tc>
      </w:tr>
      <w:tr w:rsidR="00CD06BD" w:rsidRPr="00393342" w14:paraId="3A07439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499D6D2" w14:textId="5B7DD836"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Female 18 to 34</w:t>
            </w:r>
          </w:p>
        </w:tc>
        <w:tc>
          <w:tcPr>
            <w:tcW w:w="1540" w:type="dxa"/>
            <w:tcBorders>
              <w:top w:val="nil"/>
              <w:left w:val="nil"/>
              <w:bottom w:val="single" w:sz="4" w:space="0" w:color="auto"/>
              <w:right w:val="single" w:sz="4" w:space="0" w:color="auto"/>
            </w:tcBorders>
            <w:shd w:val="clear" w:color="auto" w:fill="auto"/>
            <w:noWrap/>
            <w:hideMark/>
          </w:tcPr>
          <w:p w14:paraId="3CD2EE69" w14:textId="783BABD5"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03110DDC" w14:textId="6951013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47</w:t>
            </w:r>
          </w:p>
        </w:tc>
        <w:tc>
          <w:tcPr>
            <w:tcW w:w="1540" w:type="dxa"/>
            <w:tcBorders>
              <w:top w:val="nil"/>
              <w:left w:val="nil"/>
              <w:bottom w:val="single" w:sz="4" w:space="0" w:color="auto"/>
              <w:right w:val="single" w:sz="4" w:space="0" w:color="auto"/>
            </w:tcBorders>
            <w:shd w:val="clear" w:color="auto" w:fill="auto"/>
            <w:noWrap/>
            <w:vAlign w:val="bottom"/>
            <w:hideMark/>
          </w:tcPr>
          <w:p w14:paraId="404D70FC" w14:textId="6C668D9E"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109</w:t>
            </w:r>
          </w:p>
        </w:tc>
        <w:tc>
          <w:tcPr>
            <w:tcW w:w="1600" w:type="dxa"/>
            <w:tcBorders>
              <w:top w:val="nil"/>
              <w:left w:val="nil"/>
              <w:bottom w:val="single" w:sz="4" w:space="0" w:color="auto"/>
              <w:right w:val="single" w:sz="4" w:space="0" w:color="auto"/>
            </w:tcBorders>
            <w:shd w:val="clear" w:color="auto" w:fill="auto"/>
            <w:noWrap/>
            <w:vAlign w:val="bottom"/>
            <w:hideMark/>
          </w:tcPr>
          <w:p w14:paraId="75F45900" w14:textId="6E359A1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2.31556</w:t>
            </w:r>
          </w:p>
        </w:tc>
      </w:tr>
      <w:tr w:rsidR="00CD06BD" w:rsidRPr="00393342" w14:paraId="03BC361B"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3B8FBF4" w14:textId="2827E3DA"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Female 35 to 54</w:t>
            </w:r>
          </w:p>
        </w:tc>
        <w:tc>
          <w:tcPr>
            <w:tcW w:w="1540" w:type="dxa"/>
            <w:tcBorders>
              <w:top w:val="nil"/>
              <w:left w:val="nil"/>
              <w:bottom w:val="single" w:sz="4" w:space="0" w:color="auto"/>
              <w:right w:val="single" w:sz="4" w:space="0" w:color="auto"/>
            </w:tcBorders>
            <w:shd w:val="clear" w:color="auto" w:fill="auto"/>
            <w:noWrap/>
            <w:hideMark/>
          </w:tcPr>
          <w:p w14:paraId="2AA6A266" w14:textId="134096D1"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5B0E5F7" w14:textId="70D8869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116</w:t>
            </w:r>
          </w:p>
        </w:tc>
        <w:tc>
          <w:tcPr>
            <w:tcW w:w="1540" w:type="dxa"/>
            <w:tcBorders>
              <w:top w:val="nil"/>
              <w:left w:val="nil"/>
              <w:bottom w:val="single" w:sz="4" w:space="0" w:color="auto"/>
              <w:right w:val="single" w:sz="4" w:space="0" w:color="auto"/>
            </w:tcBorders>
            <w:shd w:val="clear" w:color="auto" w:fill="auto"/>
            <w:noWrap/>
            <w:vAlign w:val="bottom"/>
            <w:hideMark/>
          </w:tcPr>
          <w:p w14:paraId="7E73166F" w14:textId="3E493DD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132</w:t>
            </w:r>
          </w:p>
        </w:tc>
        <w:tc>
          <w:tcPr>
            <w:tcW w:w="1600" w:type="dxa"/>
            <w:tcBorders>
              <w:top w:val="nil"/>
              <w:left w:val="nil"/>
              <w:bottom w:val="single" w:sz="4" w:space="0" w:color="auto"/>
              <w:right w:val="single" w:sz="4" w:space="0" w:color="auto"/>
            </w:tcBorders>
            <w:shd w:val="clear" w:color="auto" w:fill="auto"/>
            <w:noWrap/>
            <w:vAlign w:val="bottom"/>
            <w:hideMark/>
          </w:tcPr>
          <w:p w14:paraId="20309B22" w14:textId="16F387A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1.14215</w:t>
            </w:r>
          </w:p>
        </w:tc>
      </w:tr>
      <w:tr w:rsidR="00CD06BD" w:rsidRPr="00393342" w14:paraId="40A31F5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674599C" w14:textId="3A29898C"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Ontario Female 55 plus</w:t>
            </w:r>
          </w:p>
        </w:tc>
        <w:tc>
          <w:tcPr>
            <w:tcW w:w="1540" w:type="dxa"/>
            <w:tcBorders>
              <w:top w:val="nil"/>
              <w:left w:val="nil"/>
              <w:bottom w:val="single" w:sz="4" w:space="0" w:color="auto"/>
              <w:right w:val="single" w:sz="4" w:space="0" w:color="auto"/>
            </w:tcBorders>
            <w:shd w:val="clear" w:color="auto" w:fill="auto"/>
            <w:noWrap/>
            <w:hideMark/>
          </w:tcPr>
          <w:p w14:paraId="189EB188" w14:textId="05FEECF9"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B0D6B8D" w14:textId="0632353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170</w:t>
            </w:r>
          </w:p>
        </w:tc>
        <w:tc>
          <w:tcPr>
            <w:tcW w:w="1540" w:type="dxa"/>
            <w:tcBorders>
              <w:top w:val="nil"/>
              <w:left w:val="nil"/>
              <w:bottom w:val="single" w:sz="4" w:space="0" w:color="auto"/>
              <w:right w:val="single" w:sz="4" w:space="0" w:color="auto"/>
            </w:tcBorders>
            <w:shd w:val="clear" w:color="auto" w:fill="auto"/>
            <w:noWrap/>
            <w:vAlign w:val="bottom"/>
            <w:hideMark/>
          </w:tcPr>
          <w:p w14:paraId="6CE3BC17" w14:textId="124422F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173</w:t>
            </w:r>
          </w:p>
        </w:tc>
        <w:tc>
          <w:tcPr>
            <w:tcW w:w="1600" w:type="dxa"/>
            <w:tcBorders>
              <w:top w:val="nil"/>
              <w:left w:val="nil"/>
              <w:bottom w:val="single" w:sz="4" w:space="0" w:color="auto"/>
              <w:right w:val="single" w:sz="4" w:space="0" w:color="auto"/>
            </w:tcBorders>
            <w:shd w:val="clear" w:color="auto" w:fill="auto"/>
            <w:noWrap/>
            <w:vAlign w:val="bottom"/>
            <w:hideMark/>
          </w:tcPr>
          <w:p w14:paraId="77B39D36" w14:textId="7AC59A7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1.01472</w:t>
            </w:r>
          </w:p>
        </w:tc>
      </w:tr>
      <w:tr w:rsidR="00CD06BD" w:rsidRPr="00393342" w14:paraId="04938677"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F56C9F" w14:textId="4A04A63E"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Male 18 to 34</w:t>
            </w:r>
          </w:p>
        </w:tc>
        <w:tc>
          <w:tcPr>
            <w:tcW w:w="1540" w:type="dxa"/>
            <w:tcBorders>
              <w:top w:val="nil"/>
              <w:left w:val="nil"/>
              <w:bottom w:val="single" w:sz="4" w:space="0" w:color="auto"/>
              <w:right w:val="single" w:sz="4" w:space="0" w:color="auto"/>
            </w:tcBorders>
            <w:shd w:val="clear" w:color="auto" w:fill="auto"/>
            <w:noWrap/>
            <w:hideMark/>
          </w:tcPr>
          <w:p w14:paraId="7E54F5D0" w14:textId="21648EF3"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C67158A" w14:textId="199DAF0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39B2150B" w14:textId="76AF0DF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7FDE0C87" w14:textId="02600D7B"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0.60293</w:t>
            </w:r>
          </w:p>
        </w:tc>
      </w:tr>
      <w:tr w:rsidR="00CD06BD" w:rsidRPr="00393342" w14:paraId="555F879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A9A3A9B" w14:textId="258FD340"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Male 35 to 54</w:t>
            </w:r>
          </w:p>
        </w:tc>
        <w:tc>
          <w:tcPr>
            <w:tcW w:w="1540" w:type="dxa"/>
            <w:tcBorders>
              <w:top w:val="nil"/>
              <w:left w:val="nil"/>
              <w:bottom w:val="single" w:sz="4" w:space="0" w:color="auto"/>
              <w:right w:val="single" w:sz="4" w:space="0" w:color="auto"/>
            </w:tcBorders>
            <w:shd w:val="clear" w:color="auto" w:fill="auto"/>
            <w:noWrap/>
            <w:hideMark/>
          </w:tcPr>
          <w:p w14:paraId="79C708B3" w14:textId="60801E39"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3A5A44D" w14:textId="102F118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649CFFC1" w14:textId="7C90932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760C6A86" w14:textId="4888668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0.67452</w:t>
            </w:r>
          </w:p>
        </w:tc>
      </w:tr>
      <w:tr w:rsidR="00CD06BD" w:rsidRPr="00393342" w14:paraId="5C0787B6"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E1C83B" w14:textId="4CB9C5CA"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Male 55 plus</w:t>
            </w:r>
          </w:p>
        </w:tc>
        <w:tc>
          <w:tcPr>
            <w:tcW w:w="1540" w:type="dxa"/>
            <w:tcBorders>
              <w:top w:val="nil"/>
              <w:left w:val="nil"/>
              <w:bottom w:val="single" w:sz="4" w:space="0" w:color="auto"/>
              <w:right w:val="single" w:sz="4" w:space="0" w:color="auto"/>
            </w:tcBorders>
            <w:shd w:val="clear" w:color="auto" w:fill="auto"/>
            <w:noWrap/>
            <w:hideMark/>
          </w:tcPr>
          <w:p w14:paraId="0CCB5C7F" w14:textId="3EA957C3"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70A83E8A" w14:textId="1CE7C86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01741C23" w14:textId="4F2839F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14:paraId="5E6822AF" w14:textId="39745E6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0.65477</w:t>
            </w:r>
          </w:p>
        </w:tc>
      </w:tr>
      <w:tr w:rsidR="00CD06BD" w:rsidRPr="00393342" w14:paraId="08164A8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7EE4B41" w14:textId="68ACA620"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Female 18 to 34</w:t>
            </w:r>
          </w:p>
        </w:tc>
        <w:tc>
          <w:tcPr>
            <w:tcW w:w="1540" w:type="dxa"/>
            <w:tcBorders>
              <w:top w:val="nil"/>
              <w:left w:val="nil"/>
              <w:bottom w:val="single" w:sz="4" w:space="0" w:color="auto"/>
              <w:right w:val="single" w:sz="4" w:space="0" w:color="auto"/>
            </w:tcBorders>
            <w:shd w:val="clear" w:color="auto" w:fill="auto"/>
            <w:noWrap/>
            <w:hideMark/>
          </w:tcPr>
          <w:p w14:paraId="7BC9B2EF" w14:textId="139CDA4E"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03E26F1E" w14:textId="56DEAD9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30</w:t>
            </w:r>
          </w:p>
        </w:tc>
        <w:tc>
          <w:tcPr>
            <w:tcW w:w="1540" w:type="dxa"/>
            <w:tcBorders>
              <w:top w:val="nil"/>
              <w:left w:val="nil"/>
              <w:bottom w:val="single" w:sz="4" w:space="0" w:color="auto"/>
              <w:right w:val="single" w:sz="4" w:space="0" w:color="auto"/>
            </w:tcBorders>
            <w:shd w:val="clear" w:color="auto" w:fill="auto"/>
            <w:noWrap/>
            <w:vAlign w:val="bottom"/>
            <w:hideMark/>
          </w:tcPr>
          <w:p w14:paraId="20CD81C8" w14:textId="7C0B86A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19</w:t>
            </w:r>
          </w:p>
        </w:tc>
        <w:tc>
          <w:tcPr>
            <w:tcW w:w="1600" w:type="dxa"/>
            <w:tcBorders>
              <w:top w:val="nil"/>
              <w:left w:val="nil"/>
              <w:bottom w:val="single" w:sz="4" w:space="0" w:color="auto"/>
              <w:right w:val="single" w:sz="4" w:space="0" w:color="auto"/>
            </w:tcBorders>
            <w:shd w:val="clear" w:color="auto" w:fill="auto"/>
            <w:noWrap/>
            <w:vAlign w:val="bottom"/>
            <w:hideMark/>
          </w:tcPr>
          <w:p w14:paraId="06F88BC2" w14:textId="61296B5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0.63500</w:t>
            </w:r>
          </w:p>
        </w:tc>
      </w:tr>
      <w:tr w:rsidR="00CD06BD" w:rsidRPr="00393342" w14:paraId="64C98F8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A34CCBE" w14:textId="658F3E35"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Female 35 to 54</w:t>
            </w:r>
          </w:p>
        </w:tc>
        <w:tc>
          <w:tcPr>
            <w:tcW w:w="1540" w:type="dxa"/>
            <w:tcBorders>
              <w:top w:val="nil"/>
              <w:left w:val="nil"/>
              <w:bottom w:val="single" w:sz="4" w:space="0" w:color="auto"/>
              <w:right w:val="single" w:sz="4" w:space="0" w:color="auto"/>
            </w:tcBorders>
            <w:shd w:val="clear" w:color="auto" w:fill="auto"/>
            <w:noWrap/>
            <w:hideMark/>
          </w:tcPr>
          <w:p w14:paraId="369F705D" w14:textId="49766673"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DA6635F" w14:textId="59BE9F9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33F0736" w14:textId="78CAFDF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22</w:t>
            </w:r>
          </w:p>
        </w:tc>
        <w:tc>
          <w:tcPr>
            <w:tcW w:w="1600" w:type="dxa"/>
            <w:tcBorders>
              <w:top w:val="nil"/>
              <w:left w:val="nil"/>
              <w:bottom w:val="single" w:sz="4" w:space="0" w:color="auto"/>
              <w:right w:val="single" w:sz="4" w:space="0" w:color="auto"/>
            </w:tcBorders>
            <w:shd w:val="clear" w:color="auto" w:fill="auto"/>
            <w:noWrap/>
            <w:vAlign w:val="bottom"/>
            <w:hideMark/>
          </w:tcPr>
          <w:p w14:paraId="740451F8" w14:textId="538F18F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0.68268</w:t>
            </w:r>
          </w:p>
        </w:tc>
      </w:tr>
      <w:tr w:rsidR="00CD06BD" w:rsidRPr="00393342" w14:paraId="40E4C18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3931DCF" w14:textId="6CF7CFAC"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MB/SK/NU Female 55 plus</w:t>
            </w:r>
          </w:p>
        </w:tc>
        <w:tc>
          <w:tcPr>
            <w:tcW w:w="1540" w:type="dxa"/>
            <w:tcBorders>
              <w:top w:val="nil"/>
              <w:left w:val="nil"/>
              <w:bottom w:val="single" w:sz="4" w:space="0" w:color="auto"/>
              <w:right w:val="single" w:sz="4" w:space="0" w:color="auto"/>
            </w:tcBorders>
            <w:shd w:val="clear" w:color="auto" w:fill="auto"/>
            <w:noWrap/>
            <w:hideMark/>
          </w:tcPr>
          <w:p w14:paraId="5DEB4EC9" w14:textId="29653062"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273A64E4" w14:textId="66B0175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38</w:t>
            </w:r>
          </w:p>
        </w:tc>
        <w:tc>
          <w:tcPr>
            <w:tcW w:w="1540" w:type="dxa"/>
            <w:tcBorders>
              <w:top w:val="nil"/>
              <w:left w:val="nil"/>
              <w:bottom w:val="single" w:sz="4" w:space="0" w:color="auto"/>
              <w:right w:val="single" w:sz="4" w:space="0" w:color="auto"/>
            </w:tcBorders>
            <w:shd w:val="clear" w:color="auto" w:fill="auto"/>
            <w:noWrap/>
            <w:vAlign w:val="bottom"/>
            <w:hideMark/>
          </w:tcPr>
          <w:p w14:paraId="063D3993" w14:textId="46BC957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28</w:t>
            </w:r>
          </w:p>
        </w:tc>
        <w:tc>
          <w:tcPr>
            <w:tcW w:w="1600" w:type="dxa"/>
            <w:tcBorders>
              <w:top w:val="nil"/>
              <w:left w:val="nil"/>
              <w:bottom w:val="single" w:sz="4" w:space="0" w:color="auto"/>
              <w:right w:val="single" w:sz="4" w:space="0" w:color="auto"/>
            </w:tcBorders>
            <w:shd w:val="clear" w:color="auto" w:fill="auto"/>
            <w:noWrap/>
            <w:vAlign w:val="bottom"/>
            <w:hideMark/>
          </w:tcPr>
          <w:p w14:paraId="75D67F76" w14:textId="00B48DC6"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0.72599</w:t>
            </w:r>
          </w:p>
        </w:tc>
      </w:tr>
      <w:tr w:rsidR="00CD06BD" w:rsidRPr="00393342" w14:paraId="3816CFC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2E08AF2" w14:textId="13792EB9"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Male 18 to 34</w:t>
            </w:r>
          </w:p>
        </w:tc>
        <w:tc>
          <w:tcPr>
            <w:tcW w:w="1540" w:type="dxa"/>
            <w:tcBorders>
              <w:top w:val="nil"/>
              <w:left w:val="nil"/>
              <w:bottom w:val="single" w:sz="4" w:space="0" w:color="auto"/>
              <w:right w:val="single" w:sz="4" w:space="0" w:color="auto"/>
            </w:tcBorders>
            <w:shd w:val="clear" w:color="auto" w:fill="auto"/>
            <w:noWrap/>
            <w:hideMark/>
          </w:tcPr>
          <w:p w14:paraId="1B3F1CEA" w14:textId="0E100D32"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F44FCEC" w14:textId="4EF290E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40</w:t>
            </w:r>
          </w:p>
        </w:tc>
        <w:tc>
          <w:tcPr>
            <w:tcW w:w="1540" w:type="dxa"/>
            <w:tcBorders>
              <w:top w:val="nil"/>
              <w:left w:val="nil"/>
              <w:bottom w:val="single" w:sz="4" w:space="0" w:color="auto"/>
              <w:right w:val="single" w:sz="4" w:space="0" w:color="auto"/>
            </w:tcBorders>
            <w:shd w:val="clear" w:color="auto" w:fill="auto"/>
            <w:noWrap/>
            <w:vAlign w:val="bottom"/>
            <w:hideMark/>
          </w:tcPr>
          <w:p w14:paraId="74A7C13F" w14:textId="17DF665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34</w:t>
            </w:r>
          </w:p>
        </w:tc>
        <w:tc>
          <w:tcPr>
            <w:tcW w:w="1600" w:type="dxa"/>
            <w:tcBorders>
              <w:top w:val="nil"/>
              <w:left w:val="nil"/>
              <w:bottom w:val="single" w:sz="4" w:space="0" w:color="auto"/>
              <w:right w:val="single" w:sz="4" w:space="0" w:color="auto"/>
            </w:tcBorders>
            <w:shd w:val="clear" w:color="auto" w:fill="auto"/>
            <w:noWrap/>
            <w:vAlign w:val="bottom"/>
            <w:hideMark/>
          </w:tcPr>
          <w:p w14:paraId="62AD9415" w14:textId="3CBA0719"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0.84183</w:t>
            </w:r>
          </w:p>
        </w:tc>
      </w:tr>
      <w:tr w:rsidR="00CD06BD" w:rsidRPr="00393342" w14:paraId="2D39F46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E2D0F0E" w14:textId="7838C82A"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Male 35 to 54</w:t>
            </w:r>
          </w:p>
        </w:tc>
        <w:tc>
          <w:tcPr>
            <w:tcW w:w="1540" w:type="dxa"/>
            <w:tcBorders>
              <w:top w:val="nil"/>
              <w:left w:val="nil"/>
              <w:bottom w:val="single" w:sz="4" w:space="0" w:color="auto"/>
              <w:right w:val="single" w:sz="4" w:space="0" w:color="auto"/>
            </w:tcBorders>
            <w:shd w:val="clear" w:color="auto" w:fill="auto"/>
            <w:noWrap/>
            <w:hideMark/>
          </w:tcPr>
          <w:p w14:paraId="01A7742A" w14:textId="527D95DB"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10202E33" w14:textId="2222078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69</w:t>
            </w:r>
          </w:p>
        </w:tc>
        <w:tc>
          <w:tcPr>
            <w:tcW w:w="1540" w:type="dxa"/>
            <w:tcBorders>
              <w:top w:val="nil"/>
              <w:left w:val="nil"/>
              <w:bottom w:val="single" w:sz="4" w:space="0" w:color="auto"/>
              <w:right w:val="single" w:sz="4" w:space="0" w:color="auto"/>
            </w:tcBorders>
            <w:shd w:val="clear" w:color="auto" w:fill="auto"/>
            <w:noWrap/>
            <w:vAlign w:val="bottom"/>
            <w:hideMark/>
          </w:tcPr>
          <w:p w14:paraId="3D99242F" w14:textId="6FDD1B4C"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370DF342" w14:textId="49069E8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0.60648</w:t>
            </w:r>
          </w:p>
        </w:tc>
      </w:tr>
      <w:tr w:rsidR="00CD06BD" w:rsidRPr="00393342" w14:paraId="7C3BEED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36213EC" w14:textId="1F8E3B72"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Male 55 plus</w:t>
            </w:r>
          </w:p>
        </w:tc>
        <w:tc>
          <w:tcPr>
            <w:tcW w:w="1540" w:type="dxa"/>
            <w:tcBorders>
              <w:top w:val="nil"/>
              <w:left w:val="nil"/>
              <w:bottom w:val="single" w:sz="4" w:space="0" w:color="auto"/>
              <w:right w:val="single" w:sz="4" w:space="0" w:color="auto"/>
            </w:tcBorders>
            <w:shd w:val="clear" w:color="auto" w:fill="auto"/>
            <w:noWrap/>
            <w:hideMark/>
          </w:tcPr>
          <w:p w14:paraId="04A30BEC" w14:textId="32EB1DF3"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7E0CFF46" w14:textId="67FD715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44</w:t>
            </w:r>
          </w:p>
        </w:tc>
        <w:tc>
          <w:tcPr>
            <w:tcW w:w="1540" w:type="dxa"/>
            <w:tcBorders>
              <w:top w:val="nil"/>
              <w:left w:val="nil"/>
              <w:bottom w:val="single" w:sz="4" w:space="0" w:color="auto"/>
              <w:right w:val="single" w:sz="4" w:space="0" w:color="auto"/>
            </w:tcBorders>
            <w:shd w:val="clear" w:color="auto" w:fill="auto"/>
            <w:noWrap/>
            <w:vAlign w:val="bottom"/>
            <w:hideMark/>
          </w:tcPr>
          <w:p w14:paraId="53AA1684" w14:textId="5EEF5C9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40</w:t>
            </w:r>
          </w:p>
        </w:tc>
        <w:tc>
          <w:tcPr>
            <w:tcW w:w="1600" w:type="dxa"/>
            <w:tcBorders>
              <w:top w:val="nil"/>
              <w:left w:val="nil"/>
              <w:bottom w:val="single" w:sz="4" w:space="0" w:color="auto"/>
              <w:right w:val="single" w:sz="4" w:space="0" w:color="auto"/>
            </w:tcBorders>
            <w:shd w:val="clear" w:color="auto" w:fill="auto"/>
            <w:noWrap/>
            <w:vAlign w:val="bottom"/>
            <w:hideMark/>
          </w:tcPr>
          <w:p w14:paraId="3F2EA9FC" w14:textId="08D242D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0.90067</w:t>
            </w:r>
          </w:p>
        </w:tc>
      </w:tr>
      <w:tr w:rsidR="00CD06BD" w:rsidRPr="00393342" w14:paraId="3B87A2F8"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2462365" w14:textId="6A7ACE7B"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Female 18 to 34</w:t>
            </w:r>
          </w:p>
        </w:tc>
        <w:tc>
          <w:tcPr>
            <w:tcW w:w="1540" w:type="dxa"/>
            <w:tcBorders>
              <w:top w:val="nil"/>
              <w:left w:val="nil"/>
              <w:bottom w:val="single" w:sz="4" w:space="0" w:color="auto"/>
              <w:right w:val="single" w:sz="4" w:space="0" w:color="auto"/>
            </w:tcBorders>
            <w:shd w:val="clear" w:color="auto" w:fill="auto"/>
            <w:noWrap/>
            <w:hideMark/>
          </w:tcPr>
          <w:p w14:paraId="77C88E37" w14:textId="14E89BBA"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404BA7B" w14:textId="2B6023A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18</w:t>
            </w:r>
          </w:p>
        </w:tc>
        <w:tc>
          <w:tcPr>
            <w:tcW w:w="1540" w:type="dxa"/>
            <w:tcBorders>
              <w:top w:val="nil"/>
              <w:left w:val="nil"/>
              <w:bottom w:val="single" w:sz="4" w:space="0" w:color="auto"/>
              <w:right w:val="single" w:sz="4" w:space="0" w:color="auto"/>
            </w:tcBorders>
            <w:shd w:val="clear" w:color="auto" w:fill="auto"/>
            <w:noWrap/>
            <w:vAlign w:val="bottom"/>
            <w:hideMark/>
          </w:tcPr>
          <w:p w14:paraId="2472ED1B" w14:textId="23AA457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33</w:t>
            </w:r>
          </w:p>
        </w:tc>
        <w:tc>
          <w:tcPr>
            <w:tcW w:w="1600" w:type="dxa"/>
            <w:tcBorders>
              <w:top w:val="nil"/>
              <w:left w:val="nil"/>
              <w:bottom w:val="single" w:sz="4" w:space="0" w:color="auto"/>
              <w:right w:val="single" w:sz="4" w:space="0" w:color="auto"/>
            </w:tcBorders>
            <w:shd w:val="clear" w:color="auto" w:fill="auto"/>
            <w:noWrap/>
            <w:vAlign w:val="bottom"/>
            <w:hideMark/>
          </w:tcPr>
          <w:p w14:paraId="67FEF847" w14:textId="1DD4016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1.83280</w:t>
            </w:r>
          </w:p>
        </w:tc>
      </w:tr>
      <w:tr w:rsidR="00CD06BD" w:rsidRPr="00393342" w14:paraId="0F3BE090"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D83E280" w14:textId="10731EDD"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Female 35 to 54</w:t>
            </w:r>
          </w:p>
        </w:tc>
        <w:tc>
          <w:tcPr>
            <w:tcW w:w="1540" w:type="dxa"/>
            <w:tcBorders>
              <w:top w:val="nil"/>
              <w:left w:val="nil"/>
              <w:bottom w:val="single" w:sz="4" w:space="0" w:color="auto"/>
              <w:right w:val="single" w:sz="4" w:space="0" w:color="auto"/>
            </w:tcBorders>
            <w:shd w:val="clear" w:color="auto" w:fill="auto"/>
            <w:noWrap/>
            <w:hideMark/>
          </w:tcPr>
          <w:p w14:paraId="2795439C" w14:textId="12043E04"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244F7BDC" w14:textId="007A9EF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184F65A4" w14:textId="001E42D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42</w:t>
            </w:r>
          </w:p>
        </w:tc>
        <w:tc>
          <w:tcPr>
            <w:tcW w:w="1600" w:type="dxa"/>
            <w:tcBorders>
              <w:top w:val="nil"/>
              <w:left w:val="nil"/>
              <w:bottom w:val="single" w:sz="4" w:space="0" w:color="auto"/>
              <w:right w:val="single" w:sz="4" w:space="0" w:color="auto"/>
            </w:tcBorders>
            <w:shd w:val="clear" w:color="auto" w:fill="auto"/>
            <w:noWrap/>
            <w:vAlign w:val="bottom"/>
            <w:hideMark/>
          </w:tcPr>
          <w:p w14:paraId="38FAF954" w14:textId="739E918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0.58965</w:t>
            </w:r>
          </w:p>
        </w:tc>
      </w:tr>
      <w:tr w:rsidR="00CD06BD" w:rsidRPr="00393342" w14:paraId="3A1D543F"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722AE03" w14:textId="63C901D5"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AB/NT Female 55 plus</w:t>
            </w:r>
          </w:p>
        </w:tc>
        <w:tc>
          <w:tcPr>
            <w:tcW w:w="1540" w:type="dxa"/>
            <w:tcBorders>
              <w:top w:val="nil"/>
              <w:left w:val="nil"/>
              <w:bottom w:val="single" w:sz="4" w:space="0" w:color="auto"/>
              <w:right w:val="single" w:sz="4" w:space="0" w:color="auto"/>
            </w:tcBorders>
            <w:shd w:val="clear" w:color="auto" w:fill="auto"/>
            <w:noWrap/>
            <w:hideMark/>
          </w:tcPr>
          <w:p w14:paraId="587A5752" w14:textId="1F3C37F7"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874C166" w14:textId="6C9A091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622C5360" w14:textId="03AF294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43</w:t>
            </w:r>
          </w:p>
        </w:tc>
        <w:tc>
          <w:tcPr>
            <w:tcW w:w="1600" w:type="dxa"/>
            <w:tcBorders>
              <w:top w:val="nil"/>
              <w:left w:val="nil"/>
              <w:bottom w:val="single" w:sz="4" w:space="0" w:color="auto"/>
              <w:right w:val="single" w:sz="4" w:space="0" w:color="auto"/>
            </w:tcBorders>
            <w:shd w:val="clear" w:color="auto" w:fill="auto"/>
            <w:noWrap/>
            <w:vAlign w:val="bottom"/>
            <w:hideMark/>
          </w:tcPr>
          <w:p w14:paraId="5987643D" w14:textId="63BBE93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0.99172</w:t>
            </w:r>
          </w:p>
        </w:tc>
      </w:tr>
      <w:tr w:rsidR="00CD06BD" w:rsidRPr="00393342" w14:paraId="31BE8EE1"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1235D7CC" w14:textId="42989A30"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Male 18 to 34</w:t>
            </w:r>
          </w:p>
        </w:tc>
        <w:tc>
          <w:tcPr>
            <w:tcW w:w="1540" w:type="dxa"/>
            <w:tcBorders>
              <w:top w:val="nil"/>
              <w:left w:val="nil"/>
              <w:bottom w:val="single" w:sz="4" w:space="0" w:color="auto"/>
              <w:right w:val="single" w:sz="4" w:space="0" w:color="auto"/>
            </w:tcBorders>
            <w:shd w:val="clear" w:color="auto" w:fill="auto"/>
            <w:noWrap/>
            <w:hideMark/>
          </w:tcPr>
          <w:p w14:paraId="36A45798" w14:textId="4422A2DD"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9C13BAF" w14:textId="05E8457E"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37</w:t>
            </w:r>
          </w:p>
        </w:tc>
        <w:tc>
          <w:tcPr>
            <w:tcW w:w="1540" w:type="dxa"/>
            <w:tcBorders>
              <w:top w:val="nil"/>
              <w:left w:val="nil"/>
              <w:bottom w:val="single" w:sz="4" w:space="0" w:color="auto"/>
              <w:right w:val="single" w:sz="4" w:space="0" w:color="auto"/>
            </w:tcBorders>
            <w:shd w:val="clear" w:color="auto" w:fill="auto"/>
            <w:noWrap/>
            <w:vAlign w:val="bottom"/>
            <w:hideMark/>
          </w:tcPr>
          <w:p w14:paraId="651B7DC4" w14:textId="3DFA0290"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6AB4B632" w14:textId="4BB4489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1.05358</w:t>
            </w:r>
          </w:p>
        </w:tc>
      </w:tr>
      <w:tr w:rsidR="00CD06BD" w:rsidRPr="00393342" w14:paraId="0407E1D4"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767C2B19" w14:textId="764785FE"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Male 35 to 54</w:t>
            </w:r>
          </w:p>
        </w:tc>
        <w:tc>
          <w:tcPr>
            <w:tcW w:w="1540" w:type="dxa"/>
            <w:tcBorders>
              <w:top w:val="nil"/>
              <w:left w:val="nil"/>
              <w:bottom w:val="single" w:sz="4" w:space="0" w:color="auto"/>
              <w:right w:val="single" w:sz="4" w:space="0" w:color="auto"/>
            </w:tcBorders>
            <w:shd w:val="clear" w:color="auto" w:fill="auto"/>
            <w:noWrap/>
            <w:hideMark/>
          </w:tcPr>
          <w:p w14:paraId="148E445D" w14:textId="741CFCD4"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30E15504" w14:textId="0D7F58AE"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52</w:t>
            </w:r>
          </w:p>
        </w:tc>
        <w:tc>
          <w:tcPr>
            <w:tcW w:w="1540" w:type="dxa"/>
            <w:tcBorders>
              <w:top w:val="nil"/>
              <w:left w:val="nil"/>
              <w:bottom w:val="single" w:sz="4" w:space="0" w:color="auto"/>
              <w:right w:val="single" w:sz="4" w:space="0" w:color="auto"/>
            </w:tcBorders>
            <w:shd w:val="clear" w:color="auto" w:fill="auto"/>
            <w:noWrap/>
            <w:vAlign w:val="bottom"/>
            <w:hideMark/>
          </w:tcPr>
          <w:p w14:paraId="4F873AE4" w14:textId="7D5EC59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45</w:t>
            </w:r>
          </w:p>
        </w:tc>
        <w:tc>
          <w:tcPr>
            <w:tcW w:w="1600" w:type="dxa"/>
            <w:tcBorders>
              <w:top w:val="nil"/>
              <w:left w:val="nil"/>
              <w:bottom w:val="single" w:sz="4" w:space="0" w:color="auto"/>
              <w:right w:val="single" w:sz="4" w:space="0" w:color="auto"/>
            </w:tcBorders>
            <w:shd w:val="clear" w:color="auto" w:fill="auto"/>
            <w:noWrap/>
            <w:vAlign w:val="bottom"/>
            <w:hideMark/>
          </w:tcPr>
          <w:p w14:paraId="11EB1EC3" w14:textId="09659F38"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0.86658</w:t>
            </w:r>
          </w:p>
        </w:tc>
      </w:tr>
      <w:tr w:rsidR="00CD06BD" w:rsidRPr="00393342" w14:paraId="2F9B2C2C"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3D6F4454" w14:textId="0C45D8BE"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Male 55 plus</w:t>
            </w:r>
          </w:p>
        </w:tc>
        <w:tc>
          <w:tcPr>
            <w:tcW w:w="1540" w:type="dxa"/>
            <w:tcBorders>
              <w:top w:val="nil"/>
              <w:left w:val="nil"/>
              <w:bottom w:val="single" w:sz="4" w:space="0" w:color="auto"/>
              <w:right w:val="single" w:sz="4" w:space="0" w:color="auto"/>
            </w:tcBorders>
            <w:shd w:val="clear" w:color="auto" w:fill="auto"/>
            <w:noWrap/>
            <w:hideMark/>
          </w:tcPr>
          <w:p w14:paraId="709D1AD6" w14:textId="6EEECB0F"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561B7927" w14:textId="19DCEDF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80</w:t>
            </w:r>
          </w:p>
        </w:tc>
        <w:tc>
          <w:tcPr>
            <w:tcW w:w="1540" w:type="dxa"/>
            <w:tcBorders>
              <w:top w:val="nil"/>
              <w:left w:val="nil"/>
              <w:bottom w:val="single" w:sz="4" w:space="0" w:color="auto"/>
              <w:right w:val="single" w:sz="4" w:space="0" w:color="auto"/>
            </w:tcBorders>
            <w:shd w:val="clear" w:color="auto" w:fill="auto"/>
            <w:noWrap/>
            <w:vAlign w:val="bottom"/>
            <w:hideMark/>
          </w:tcPr>
          <w:p w14:paraId="7703BF48" w14:textId="76C9058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57</w:t>
            </w:r>
          </w:p>
        </w:tc>
        <w:tc>
          <w:tcPr>
            <w:tcW w:w="1600" w:type="dxa"/>
            <w:tcBorders>
              <w:top w:val="nil"/>
              <w:left w:val="nil"/>
              <w:bottom w:val="single" w:sz="4" w:space="0" w:color="auto"/>
              <w:right w:val="single" w:sz="4" w:space="0" w:color="auto"/>
            </w:tcBorders>
            <w:shd w:val="clear" w:color="auto" w:fill="auto"/>
            <w:noWrap/>
            <w:vAlign w:val="bottom"/>
            <w:hideMark/>
          </w:tcPr>
          <w:p w14:paraId="65CE1F7F" w14:textId="37B36D6D"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0.71792</w:t>
            </w:r>
          </w:p>
        </w:tc>
      </w:tr>
      <w:tr w:rsidR="00CD06BD" w:rsidRPr="00393342" w14:paraId="78FB23C3"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EFA5013" w14:textId="404B044F"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Female 18 to 34</w:t>
            </w:r>
          </w:p>
        </w:tc>
        <w:tc>
          <w:tcPr>
            <w:tcW w:w="1540" w:type="dxa"/>
            <w:tcBorders>
              <w:top w:val="nil"/>
              <w:left w:val="nil"/>
              <w:bottom w:val="single" w:sz="4" w:space="0" w:color="auto"/>
              <w:right w:val="single" w:sz="4" w:space="0" w:color="auto"/>
            </w:tcBorders>
            <w:shd w:val="clear" w:color="auto" w:fill="auto"/>
            <w:noWrap/>
            <w:hideMark/>
          </w:tcPr>
          <w:p w14:paraId="13DEDCAB" w14:textId="75E595DF"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7C45805" w14:textId="4C930A52"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22</w:t>
            </w:r>
          </w:p>
        </w:tc>
        <w:tc>
          <w:tcPr>
            <w:tcW w:w="1540" w:type="dxa"/>
            <w:tcBorders>
              <w:top w:val="nil"/>
              <w:left w:val="nil"/>
              <w:bottom w:val="single" w:sz="4" w:space="0" w:color="auto"/>
              <w:right w:val="single" w:sz="4" w:space="0" w:color="auto"/>
            </w:tcBorders>
            <w:shd w:val="clear" w:color="auto" w:fill="auto"/>
            <w:noWrap/>
            <w:vAlign w:val="bottom"/>
            <w:hideMark/>
          </w:tcPr>
          <w:p w14:paraId="7271B817" w14:textId="535BB701"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38</w:t>
            </w:r>
          </w:p>
        </w:tc>
        <w:tc>
          <w:tcPr>
            <w:tcW w:w="1600" w:type="dxa"/>
            <w:tcBorders>
              <w:top w:val="nil"/>
              <w:left w:val="nil"/>
              <w:bottom w:val="single" w:sz="4" w:space="0" w:color="auto"/>
              <w:right w:val="single" w:sz="4" w:space="0" w:color="auto"/>
            </w:tcBorders>
            <w:shd w:val="clear" w:color="auto" w:fill="auto"/>
            <w:noWrap/>
            <w:vAlign w:val="bottom"/>
            <w:hideMark/>
          </w:tcPr>
          <w:p w14:paraId="0FB0495D" w14:textId="0E4A52CF"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1.72452</w:t>
            </w:r>
          </w:p>
        </w:tc>
      </w:tr>
      <w:tr w:rsidR="00CD06BD" w:rsidRPr="00393342" w14:paraId="1046EC22"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597EBC5" w14:textId="7A55149A"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Female 35 to 54</w:t>
            </w:r>
          </w:p>
        </w:tc>
        <w:tc>
          <w:tcPr>
            <w:tcW w:w="1540" w:type="dxa"/>
            <w:tcBorders>
              <w:top w:val="nil"/>
              <w:left w:val="nil"/>
              <w:bottom w:val="single" w:sz="4" w:space="0" w:color="auto"/>
              <w:right w:val="single" w:sz="4" w:space="0" w:color="auto"/>
            </w:tcBorders>
            <w:shd w:val="clear" w:color="auto" w:fill="auto"/>
            <w:noWrap/>
            <w:hideMark/>
          </w:tcPr>
          <w:p w14:paraId="403CCF31" w14:textId="1C3A8A2B"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77E5507B" w14:textId="3C42C3C3"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59</w:t>
            </w:r>
          </w:p>
        </w:tc>
        <w:tc>
          <w:tcPr>
            <w:tcW w:w="1540" w:type="dxa"/>
            <w:tcBorders>
              <w:top w:val="nil"/>
              <w:left w:val="nil"/>
              <w:bottom w:val="single" w:sz="4" w:space="0" w:color="auto"/>
              <w:right w:val="single" w:sz="4" w:space="0" w:color="auto"/>
            </w:tcBorders>
            <w:shd w:val="clear" w:color="auto" w:fill="auto"/>
            <w:noWrap/>
            <w:vAlign w:val="bottom"/>
            <w:hideMark/>
          </w:tcPr>
          <w:p w14:paraId="334D7C0A" w14:textId="50609FA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47</w:t>
            </w:r>
          </w:p>
        </w:tc>
        <w:tc>
          <w:tcPr>
            <w:tcW w:w="1600" w:type="dxa"/>
            <w:tcBorders>
              <w:top w:val="nil"/>
              <w:left w:val="nil"/>
              <w:bottom w:val="single" w:sz="4" w:space="0" w:color="auto"/>
              <w:right w:val="single" w:sz="4" w:space="0" w:color="auto"/>
            </w:tcBorders>
            <w:shd w:val="clear" w:color="auto" w:fill="auto"/>
            <w:noWrap/>
            <w:vAlign w:val="bottom"/>
            <w:hideMark/>
          </w:tcPr>
          <w:p w14:paraId="3E9C6120" w14:textId="3D847C05"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0.80293</w:t>
            </w:r>
          </w:p>
        </w:tc>
      </w:tr>
      <w:tr w:rsidR="00CD06BD" w:rsidRPr="00393342" w14:paraId="5C07A9DD" w14:textId="77777777" w:rsidTr="0095462B">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BDD9039" w14:textId="33588F02" w:rsidR="00CD06BD" w:rsidRPr="00CD06BD" w:rsidRDefault="00CD06BD" w:rsidP="00CD06BD">
            <w:pP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BC/YT Female 55 plus</w:t>
            </w:r>
          </w:p>
        </w:tc>
        <w:tc>
          <w:tcPr>
            <w:tcW w:w="1540" w:type="dxa"/>
            <w:tcBorders>
              <w:top w:val="nil"/>
              <w:left w:val="nil"/>
              <w:bottom w:val="single" w:sz="4" w:space="0" w:color="auto"/>
              <w:right w:val="single" w:sz="4" w:space="0" w:color="auto"/>
            </w:tcBorders>
            <w:shd w:val="clear" w:color="auto" w:fill="auto"/>
            <w:noWrap/>
            <w:hideMark/>
          </w:tcPr>
          <w:p w14:paraId="4DF29334" w14:textId="43CE56B0" w:rsidR="00CD06BD" w:rsidRPr="00CD06BD" w:rsidRDefault="00CD06BD" w:rsidP="00CD06BD">
            <w:pPr>
              <w:jc w:val="center"/>
              <w:rPr>
                <w:rFonts w:asciiTheme="minorHAnsi" w:eastAsia="Times New Roman" w:hAnsiTheme="minorHAnsi" w:cstheme="minorHAnsi"/>
                <w:color w:val="000000"/>
                <w:sz w:val="20"/>
                <w:szCs w:val="20"/>
              </w:rPr>
            </w:pPr>
            <w:r w:rsidRPr="00CD06BD">
              <w:rPr>
                <w:rFonts w:asciiTheme="minorHAnsi" w:hAnsiTheme="minorHAnsi" w:cstheme="minorHAnsi"/>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E060A14" w14:textId="10CEB8B4"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82</w:t>
            </w:r>
          </w:p>
        </w:tc>
        <w:tc>
          <w:tcPr>
            <w:tcW w:w="1540" w:type="dxa"/>
            <w:tcBorders>
              <w:top w:val="nil"/>
              <w:left w:val="nil"/>
              <w:bottom w:val="single" w:sz="4" w:space="0" w:color="auto"/>
              <w:right w:val="single" w:sz="4" w:space="0" w:color="auto"/>
            </w:tcBorders>
            <w:shd w:val="clear" w:color="auto" w:fill="auto"/>
            <w:noWrap/>
            <w:vAlign w:val="bottom"/>
            <w:hideMark/>
          </w:tcPr>
          <w:p w14:paraId="78BD9973" w14:textId="7482679A"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64</w:t>
            </w:r>
          </w:p>
        </w:tc>
        <w:tc>
          <w:tcPr>
            <w:tcW w:w="1600" w:type="dxa"/>
            <w:tcBorders>
              <w:top w:val="nil"/>
              <w:left w:val="nil"/>
              <w:bottom w:val="single" w:sz="4" w:space="0" w:color="auto"/>
              <w:right w:val="single" w:sz="4" w:space="0" w:color="auto"/>
            </w:tcBorders>
            <w:shd w:val="clear" w:color="auto" w:fill="auto"/>
            <w:noWrap/>
            <w:vAlign w:val="bottom"/>
            <w:hideMark/>
          </w:tcPr>
          <w:p w14:paraId="1CB4B81B" w14:textId="6A09D857" w:rsidR="00CD06BD" w:rsidRPr="00CD06BD" w:rsidRDefault="00CD06BD" w:rsidP="00CD06BD">
            <w:pPr>
              <w:jc w:val="center"/>
              <w:rPr>
                <w:rFonts w:asciiTheme="minorHAnsi" w:eastAsia="Times New Roman" w:hAnsiTheme="minorHAnsi" w:cstheme="minorHAnsi"/>
                <w:color w:val="000000"/>
                <w:sz w:val="20"/>
                <w:szCs w:val="20"/>
                <w:highlight w:val="yellow"/>
              </w:rPr>
            </w:pPr>
            <w:r w:rsidRPr="00CD06BD">
              <w:rPr>
                <w:rFonts w:asciiTheme="minorHAnsi" w:hAnsiTheme="minorHAnsi" w:cstheme="minorHAnsi"/>
                <w:color w:val="000000"/>
                <w:sz w:val="20"/>
                <w:szCs w:val="20"/>
              </w:rPr>
              <w:t>0.78126</w:t>
            </w:r>
          </w:p>
        </w:tc>
      </w:tr>
    </w:tbl>
    <w:p w14:paraId="088E1673" w14:textId="77777777" w:rsidR="00E77594" w:rsidRDefault="00E77594" w:rsidP="00EF607C"/>
    <w:p w14:paraId="1C9AB0C7" w14:textId="77777777" w:rsidR="001813A0" w:rsidRDefault="001813A0">
      <w:pPr>
        <w:rPr>
          <w:rFonts w:ascii="Arial" w:eastAsiaTheme="majorEastAsia" w:hAnsi="Arial" w:cstheme="majorBidi"/>
          <w:b/>
          <w:sz w:val="28"/>
          <w:szCs w:val="32"/>
        </w:rPr>
      </w:pPr>
      <w:r>
        <w:rPr>
          <w:rFonts w:ascii="Arial" w:hAnsi="Arial"/>
          <w:sz w:val="28"/>
        </w:rPr>
        <w:br w:type="page"/>
      </w:r>
    </w:p>
    <w:p w14:paraId="52DC09E0" w14:textId="76627A49" w:rsidR="00AA5FF9" w:rsidRPr="00F22524" w:rsidRDefault="00E77594" w:rsidP="00F22524">
      <w:pPr>
        <w:pStyle w:val="Heading1"/>
        <w:rPr>
          <w:rFonts w:ascii="Arial" w:hAnsi="Arial"/>
          <w:color w:val="auto"/>
          <w:sz w:val="28"/>
        </w:rPr>
      </w:pPr>
      <w:bookmarkStart w:id="33" w:name="_Toc129332957"/>
      <w:r>
        <w:rPr>
          <w:rFonts w:ascii="Arial" w:hAnsi="Arial"/>
          <w:color w:val="auto"/>
          <w:sz w:val="28"/>
        </w:rPr>
        <w:lastRenderedPageBreak/>
        <w:t>Appendix B:</w:t>
      </w:r>
      <w:r w:rsidR="00FF5188" w:rsidRPr="00F22524">
        <w:rPr>
          <w:rFonts w:ascii="Arial" w:hAnsi="Arial"/>
          <w:color w:val="auto"/>
          <w:sz w:val="28"/>
        </w:rPr>
        <w:t xml:space="preserve"> Questionnaire</w:t>
      </w:r>
      <w:bookmarkEnd w:id="31"/>
      <w:bookmarkEnd w:id="33"/>
    </w:p>
    <w:p w14:paraId="172220D2" w14:textId="1351CA0B" w:rsidR="00AA5FF9" w:rsidRPr="00C4603E" w:rsidRDefault="00AA5FF9" w:rsidP="00DD0016">
      <w:pPr>
        <w:rPr>
          <w:rFonts w:asciiTheme="majorHAnsi" w:hAnsiTheme="majorHAnsi" w:cstheme="majorHAnsi"/>
          <w:sz w:val="20"/>
        </w:rPr>
      </w:pPr>
    </w:p>
    <w:tbl>
      <w:tblPr>
        <w:tblW w:w="0" w:type="auto"/>
        <w:tblLook w:val="04A0" w:firstRow="1" w:lastRow="0" w:firstColumn="1" w:lastColumn="0" w:noHBand="0" w:noVBand="1"/>
      </w:tblPr>
      <w:tblGrid>
        <w:gridCol w:w="7718"/>
        <w:gridCol w:w="2506"/>
      </w:tblGrid>
      <w:tr w:rsidR="00EF607C" w:rsidRPr="00EF607C" w14:paraId="662863F8" w14:textId="77777777" w:rsidTr="008A7A13">
        <w:tc>
          <w:tcPr>
            <w:tcW w:w="7920" w:type="dxa"/>
          </w:tcPr>
          <w:p w14:paraId="5A4B974B" w14:textId="77777777" w:rsidR="00EF607C" w:rsidRPr="00EF607C" w:rsidRDefault="00EF607C" w:rsidP="00EF607C">
            <w:pPr>
              <w:keepLines/>
              <w:spacing w:line="276" w:lineRule="auto"/>
              <w:rPr>
                <w:rFonts w:ascii="Cambria" w:eastAsia="MS Mincho" w:hAnsi="Cambria" w:cs="Times New Roman"/>
                <w:szCs w:val="22"/>
              </w:rPr>
            </w:pPr>
            <w:r w:rsidRPr="00EF607C">
              <w:rPr>
                <w:rFonts w:ascii="Cambria" w:eastAsia="MS Mincho" w:hAnsi="Cambria" w:cs="Times New Roman"/>
                <w:b/>
                <w:sz w:val="36"/>
                <w:szCs w:val="22"/>
              </w:rPr>
              <w:t>Climate Change</w:t>
            </w:r>
            <w:r w:rsidRPr="00EF607C">
              <w:rPr>
                <w:rFonts w:ascii="Cambria" w:eastAsia="MS Mincho" w:hAnsi="Cambria" w:cs="Times New Roman"/>
                <w:sz w:val="28"/>
                <w:szCs w:val="22"/>
              </w:rPr>
              <w:br/>
              <w:t xml:space="preserve">Government of Canada </w:t>
            </w:r>
            <w:r w:rsidRPr="00EF607C">
              <w:rPr>
                <w:rFonts w:ascii="Cambria" w:eastAsia="MS Mincho" w:hAnsi="Cambria" w:cs="Times New Roman"/>
                <w:color w:val="A8A8A8"/>
                <w:sz w:val="16"/>
                <w:szCs w:val="22"/>
              </w:rPr>
              <w:br/>
            </w:r>
            <w:r w:rsidRPr="00EF607C">
              <w:rPr>
                <w:rFonts w:ascii="Cambria" w:eastAsia="MS Mincho" w:hAnsi="Cambria" w:cs="Times New Roman"/>
                <w:szCs w:val="22"/>
              </w:rPr>
              <w:br/>
            </w:r>
          </w:p>
        </w:tc>
        <w:tc>
          <w:tcPr>
            <w:tcW w:w="2160" w:type="dxa"/>
          </w:tcPr>
          <w:p w14:paraId="20F806C4" w14:textId="77777777" w:rsidR="00EF607C" w:rsidRPr="00EF607C" w:rsidRDefault="00EF607C" w:rsidP="00EF607C">
            <w:pPr>
              <w:spacing w:after="200" w:line="276" w:lineRule="auto"/>
              <w:jc w:val="right"/>
              <w:rPr>
                <w:rFonts w:ascii="Cambria" w:eastAsia="MS Mincho" w:hAnsi="Cambria" w:cs="Times New Roman"/>
                <w:szCs w:val="22"/>
              </w:rPr>
            </w:pPr>
            <w:r w:rsidRPr="00EF607C">
              <w:rPr>
                <w:rFonts w:ascii="Cambria" w:eastAsia="MS Mincho" w:hAnsi="Cambria" w:cs="Times New Roman"/>
                <w:noProof/>
                <w:szCs w:val="22"/>
              </w:rPr>
              <w:drawing>
                <wp:inline distT="0" distB="0" distL="0" distR="0" wp14:anchorId="03C740C0" wp14:editId="0E0BB329">
                  <wp:extent cx="1454727" cy="320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stretch>
                            <a:fillRect/>
                          </a:stretch>
                        </pic:blipFill>
                        <pic:spPr>
                          <a:xfrm>
                            <a:off x="0" y="0"/>
                            <a:ext cx="1454727" cy="320040"/>
                          </a:xfrm>
                          <a:prstGeom prst="rect">
                            <a:avLst/>
                          </a:prstGeom>
                        </pic:spPr>
                      </pic:pic>
                    </a:graphicData>
                  </a:graphic>
                </wp:inline>
              </w:drawing>
            </w:r>
          </w:p>
        </w:tc>
      </w:tr>
    </w:tbl>
    <w:p w14:paraId="369007F9"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b/>
          <w:szCs w:val="22"/>
        </w:rPr>
        <w:t xml:space="preserve">Languages: </w:t>
      </w:r>
      <w:r w:rsidRPr="00EF607C">
        <w:rPr>
          <w:rFonts w:ascii="Cambria" w:eastAsia="MS Mincho" w:hAnsi="Cambria" w:cs="Times New Roman"/>
          <w:szCs w:val="22"/>
        </w:rPr>
        <w:t>English, French</w:t>
      </w:r>
    </w:p>
    <w:p w14:paraId="4E8E9DF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LoginPage</w:t>
      </w:r>
      <w:r w:rsidRPr="00EF607C">
        <w:rPr>
          <w:rFonts w:ascii="Cambria" w:eastAsia="MS Mincho" w:hAnsi="Cambria" w:cs="Times New Roman"/>
          <w:i/>
          <w:sz w:val="20"/>
          <w:szCs w:val="22"/>
        </w:rPr>
        <w:tab/>
        <w:t>Show if New Sample (longitudinal = 2)</w:t>
      </w:r>
    </w:p>
    <w:p w14:paraId="504FFE8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color w:val="0000FF"/>
          <w:szCs w:val="22"/>
          <w:lang w:val="fr-FR"/>
        </w:rPr>
        <w:t xml:space="preserve">Si vous préférez répondre au sondage en français, veuillez cliquer sur français. </w:t>
      </w:r>
      <w:r w:rsidRPr="00EF607C">
        <w:rPr>
          <w:rFonts w:ascii="Cambria" w:eastAsia="MS Mincho" w:hAnsi="Cambria" w:cs="Times New Roman"/>
          <w:szCs w:val="22"/>
          <w:lang w:val="fr-FR"/>
        </w:rPr>
        <w:br/>
      </w:r>
      <w:r w:rsidRPr="00EF607C">
        <w:rPr>
          <w:rFonts w:ascii="Cambria" w:eastAsia="MS Mincho" w:hAnsi="Cambria" w:cs="Times New Roman"/>
          <w:szCs w:val="22"/>
          <w:lang w:val="fr-FR"/>
        </w:rPr>
        <w:br/>
      </w:r>
      <w:r w:rsidRPr="00EF607C">
        <w:rPr>
          <w:rFonts w:ascii="Cambria" w:eastAsia="MS Mincho" w:hAnsi="Cambria" w:cs="Times New Roman"/>
          <w:szCs w:val="22"/>
        </w:rPr>
        <w:t xml:space="preserve">The Government of Canada is conducting a research study to understand opinions and behaviours about current issues of interest to Canadians. Advanis has been hired to administer this survey, which uses their </w:t>
      </w:r>
      <w:r w:rsidRPr="00EF607C">
        <w:rPr>
          <w:rFonts w:ascii="Cambria" w:eastAsia="MS Mincho" w:hAnsi="Cambria" w:cs="Times New Roman"/>
          <w:color w:val="000099"/>
          <w:szCs w:val="22"/>
        </w:rPr>
        <w:t>TellCityHall (http://www.tellcityhall.ca)</w:t>
      </w:r>
      <w:r w:rsidRPr="00EF607C">
        <w:rPr>
          <w:rFonts w:ascii="Cambria" w:eastAsia="MS Mincho" w:hAnsi="Cambria" w:cs="Times New Roman"/>
          <w:szCs w:val="22"/>
        </w:rPr>
        <w:t xml:space="preserve"> data collection method. Your answers will be confidential and anonymous, meaning that no identifying information will be collected and the researchers will never know who you are. To view Advanis’ Privacy policy, click </w:t>
      </w:r>
      <w:r w:rsidRPr="00EF607C">
        <w:rPr>
          <w:rFonts w:ascii="Cambria" w:eastAsia="MS Mincho" w:hAnsi="Cambria" w:cs="Times New Roman"/>
          <w:color w:val="000099"/>
          <w:szCs w:val="22"/>
        </w:rPr>
        <w:t>here (http://www.tellcityhall.ca/privacy.html)</w:t>
      </w:r>
      <w:r w:rsidRPr="00EF607C">
        <w:rPr>
          <w:rFonts w:ascii="Cambria" w:eastAsia="MS Mincho" w:hAnsi="Cambria" w:cs="Times New Roman"/>
          <w:szCs w:val="22"/>
        </w:rPr>
        <w:t>. The survey should take about 20 minutes to complete.</w:t>
      </w:r>
      <w:r w:rsidRPr="00EF607C">
        <w:rPr>
          <w:rFonts w:ascii="Cambria" w:eastAsia="MS Mincho" w:hAnsi="Cambria" w:cs="Times New Roman"/>
          <w:szCs w:val="22"/>
        </w:rPr>
        <w:br/>
      </w:r>
      <w:r w:rsidRPr="00EF607C">
        <w:rPr>
          <w:rFonts w:ascii="Cambria" w:eastAsia="MS Mincho" w:hAnsi="Cambria" w:cs="Times New Roman"/>
          <w:szCs w:val="22"/>
        </w:rPr>
        <w:br/>
        <w:t xml:space="preserve">If you get interrupted while doing the survey, you </w:t>
      </w:r>
      <w:r w:rsidRPr="00EF607C">
        <w:rPr>
          <w:rFonts w:ascii="Cambria" w:eastAsia="MS Mincho" w:hAnsi="Cambria" w:cs="Times New Roman"/>
          <w:b/>
          <w:szCs w:val="22"/>
        </w:rPr>
        <w:t>can click on the same link</w:t>
      </w:r>
      <w:r w:rsidRPr="00EF607C">
        <w:rPr>
          <w:rFonts w:ascii="Cambria" w:eastAsia="MS Mincho" w:hAnsi="Cambria" w:cs="Times New Roman"/>
          <w:szCs w:val="22"/>
        </w:rPr>
        <w:t xml:space="preserve"> to pick up right where you left off.</w:t>
      </w:r>
      <w:r w:rsidRPr="00EF607C">
        <w:rPr>
          <w:rFonts w:ascii="Cambria" w:eastAsia="MS Mincho" w:hAnsi="Cambria" w:cs="Times New Roman"/>
          <w:szCs w:val="22"/>
        </w:rPr>
        <w:br/>
        <w:t xml:space="preserve"> </w:t>
      </w:r>
      <w:r w:rsidRPr="00EF607C">
        <w:rPr>
          <w:rFonts w:ascii="Cambria" w:eastAsia="MS Mincho" w:hAnsi="Cambria" w:cs="Times New Roman"/>
          <w:szCs w:val="22"/>
        </w:rPr>
        <w:br/>
        <w:t xml:space="preserve">If you have any questions about this survey, please contact </w:t>
      </w:r>
      <w:r w:rsidRPr="00EF607C">
        <w:rPr>
          <w:rFonts w:ascii="Cambria" w:eastAsia="MS Mincho" w:hAnsi="Cambria" w:cs="Times New Roman"/>
          <w:color w:val="000099"/>
          <w:szCs w:val="22"/>
        </w:rPr>
        <w:t>iiu-uii@pco-bcp.gc.ca (mailto: iiu-uii@pco-bcp.gc.ca)</w:t>
      </w:r>
      <w:r w:rsidRPr="00EF607C">
        <w:rPr>
          <w:rFonts w:ascii="Cambria" w:eastAsia="MS Mincho" w:hAnsi="Cambria" w:cs="Times New Roman"/>
          <w:szCs w:val="22"/>
        </w:rPr>
        <w:t>.</w:t>
      </w:r>
      <w:r w:rsidRPr="00EF607C">
        <w:rPr>
          <w:rFonts w:ascii="Cambria" w:eastAsia="MS Mincho" w:hAnsi="Cambria" w:cs="Times New Roman"/>
          <w:szCs w:val="22"/>
        </w:rPr>
        <w:br/>
      </w:r>
      <w:r w:rsidRPr="00EF607C">
        <w:rPr>
          <w:rFonts w:ascii="Cambria" w:eastAsia="MS Mincho" w:hAnsi="Cambria" w:cs="Times New Roman"/>
          <w:szCs w:val="22"/>
        </w:rPr>
        <w:br/>
        <w:t>By clicking "Start the Survey" below:</w:t>
      </w:r>
    </w:p>
    <w:p w14:paraId="27E35D8D"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szCs w:val="22"/>
        </w:rPr>
        <w:t>You agree to answer the survey, and understand that your answers will contribute to scientific knowledge and help improve government policy.</w:t>
      </w:r>
    </w:p>
    <w:p w14:paraId="5888B706"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szCs w:val="22"/>
        </w:rPr>
        <w:t>You agree you are aware that data from this survey will be made publicly available in anonymous form to promote transparency in science and government. This means that the data set will not contain any information that could be used to identify you.</w:t>
      </w:r>
    </w:p>
    <w:p w14:paraId="0FE241F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br/>
      </w:r>
      <w:r w:rsidRPr="00EF607C">
        <w:rPr>
          <w:rFonts w:ascii="Cambria" w:eastAsia="MS Mincho" w:hAnsi="Cambria" w:cs="Times New Roman"/>
          <w:sz w:val="20"/>
          <w:szCs w:val="22"/>
        </w:rPr>
        <w:t xml:space="preserve">© 2022 Advanis adheres to the </w:t>
      </w:r>
      <w:r w:rsidRPr="00EF607C">
        <w:rPr>
          <w:rFonts w:ascii="Cambria" w:eastAsia="MS Mincho" w:hAnsi="Cambria" w:cs="Times New Roman"/>
          <w:color w:val="000099"/>
          <w:sz w:val="20"/>
          <w:szCs w:val="22"/>
        </w:rPr>
        <w:t>CRIC Pledge (https://www.canadianresearchinsightscouncil.ca/wp-content/uploads/2020/09/CRIC-Pledge-to-Canadians.pdf)</w:t>
      </w:r>
      <w:r w:rsidRPr="00EF607C">
        <w:rPr>
          <w:rFonts w:ascii="Cambria" w:eastAsia="MS Mincho" w:hAnsi="Cambria" w:cs="Times New Roman"/>
          <w:szCs w:val="22"/>
        </w:rPr>
        <w:t xml:space="preserve">. </w:t>
      </w:r>
      <w:r w:rsidRPr="00EF607C">
        <w:rPr>
          <w:rFonts w:ascii="Cambria" w:eastAsia="MS Mincho" w:hAnsi="Cambria" w:cs="Times New Roman"/>
          <w:szCs w:val="22"/>
        </w:rPr>
        <w:br/>
      </w:r>
    </w:p>
    <w:p w14:paraId="760A5475" w14:textId="77777777" w:rsidR="00EF607C" w:rsidRPr="00EF607C" w:rsidRDefault="00EF607C" w:rsidP="00EF607C">
      <w:pPr>
        <w:spacing w:after="200" w:line="276" w:lineRule="auto"/>
        <w:rPr>
          <w:rFonts w:ascii="Cambria" w:eastAsia="MS Mincho" w:hAnsi="Cambria" w:cs="Times New Roman"/>
          <w:szCs w:val="22"/>
        </w:rPr>
      </w:pPr>
    </w:p>
    <w:p w14:paraId="05570CA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LoginPage1</w:t>
      </w:r>
      <w:r w:rsidRPr="00EF607C">
        <w:rPr>
          <w:rFonts w:ascii="Cambria" w:eastAsia="MS Mincho" w:hAnsi="Cambria" w:cs="Times New Roman"/>
          <w:i/>
          <w:sz w:val="20"/>
          <w:szCs w:val="22"/>
        </w:rPr>
        <w:tab/>
        <w:t>Show if Longitudinal Sample (longitudinal = 1)</w:t>
      </w:r>
    </w:p>
    <w:p w14:paraId="778C6DB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color w:val="0000FF"/>
          <w:szCs w:val="22"/>
          <w:lang w:val="fr-FR"/>
        </w:rPr>
        <w:t xml:space="preserve">Si vous préférez répondre au sondage en français, veuillez cliquer sur français. </w:t>
      </w:r>
      <w:r w:rsidRPr="00EF607C">
        <w:rPr>
          <w:rFonts w:ascii="Cambria" w:eastAsia="MS Mincho" w:hAnsi="Cambria" w:cs="Times New Roman"/>
          <w:szCs w:val="22"/>
          <w:lang w:val="fr-FR"/>
        </w:rPr>
        <w:br/>
      </w:r>
      <w:r w:rsidRPr="00EF607C">
        <w:rPr>
          <w:rFonts w:ascii="Cambria" w:eastAsia="MS Mincho" w:hAnsi="Cambria" w:cs="Times New Roman"/>
          <w:szCs w:val="22"/>
          <w:lang w:val="fr-FR"/>
        </w:rPr>
        <w:br/>
      </w:r>
      <w:r w:rsidRPr="00EF607C">
        <w:rPr>
          <w:rFonts w:ascii="Cambria" w:eastAsia="MS Mincho" w:hAnsi="Cambria" w:cs="Times New Roman"/>
          <w:szCs w:val="22"/>
        </w:rPr>
        <w:t xml:space="preserve">Thank you for completing a previous version of this survey. </w:t>
      </w:r>
      <w:r w:rsidRPr="00EF607C">
        <w:rPr>
          <w:rFonts w:ascii="Cambria" w:eastAsia="MS Mincho" w:hAnsi="Cambria" w:cs="Times New Roman"/>
          <w:b/>
          <w:szCs w:val="22"/>
        </w:rPr>
        <w:t>It has been one year since it first launched, and this is the last time you will be asked to participate</w:t>
      </w:r>
      <w:r w:rsidRPr="00EF607C">
        <w:rPr>
          <w:rFonts w:ascii="Cambria" w:eastAsia="MS Mincho" w:hAnsi="Cambria" w:cs="Times New Roman"/>
          <w:szCs w:val="22"/>
        </w:rPr>
        <w:t>. We would greatly appreciate your participation this last time so that we can understand year-over-year changes in Canadians’ opinions and behaviours.</w:t>
      </w:r>
      <w:r w:rsidRPr="00EF607C">
        <w:rPr>
          <w:rFonts w:ascii="Cambria" w:eastAsia="MS Mincho" w:hAnsi="Cambria" w:cs="Times New Roman"/>
          <w:szCs w:val="22"/>
        </w:rPr>
        <w:br/>
      </w:r>
      <w:r w:rsidRPr="00EF607C">
        <w:rPr>
          <w:rFonts w:ascii="Cambria" w:eastAsia="MS Mincho" w:hAnsi="Cambria" w:cs="Times New Roman"/>
          <w:szCs w:val="22"/>
        </w:rPr>
        <w:br/>
        <w:t xml:space="preserve">As a reminder, the Government of Canada is conducting a research study to understand opinions and behaviours about current issues of interest to Canadians. Advanis has been hired to administer this survey, </w:t>
      </w:r>
      <w:r w:rsidRPr="00EF607C">
        <w:rPr>
          <w:rFonts w:ascii="Cambria" w:eastAsia="MS Mincho" w:hAnsi="Cambria" w:cs="Times New Roman"/>
          <w:szCs w:val="22"/>
        </w:rPr>
        <w:lastRenderedPageBreak/>
        <w:t xml:space="preserve">which uses their </w:t>
      </w:r>
      <w:r w:rsidRPr="00EF607C">
        <w:rPr>
          <w:rFonts w:ascii="Cambria" w:eastAsia="MS Mincho" w:hAnsi="Cambria" w:cs="Times New Roman"/>
          <w:color w:val="000099"/>
          <w:szCs w:val="22"/>
        </w:rPr>
        <w:t>TellCityHall (http://www.tellcityhall.ca)</w:t>
      </w:r>
      <w:r w:rsidRPr="00EF607C">
        <w:rPr>
          <w:rFonts w:ascii="Cambria" w:eastAsia="MS Mincho" w:hAnsi="Cambria" w:cs="Times New Roman"/>
          <w:szCs w:val="22"/>
        </w:rPr>
        <w:t xml:space="preserve"> data collection method. Your answers will be confidential and anonymous, meaning that no identifying information will be collected and the researchers will never know who you are. To view Advanis’ Privacy policy, click </w:t>
      </w:r>
      <w:r w:rsidRPr="00EF607C">
        <w:rPr>
          <w:rFonts w:ascii="Cambria" w:eastAsia="MS Mincho" w:hAnsi="Cambria" w:cs="Times New Roman"/>
          <w:color w:val="000099"/>
          <w:szCs w:val="22"/>
        </w:rPr>
        <w:t>here (http://www.tellcityhall.ca/privacy.html)</w:t>
      </w:r>
      <w:r w:rsidRPr="00EF607C">
        <w:rPr>
          <w:rFonts w:ascii="Cambria" w:eastAsia="MS Mincho" w:hAnsi="Cambria" w:cs="Times New Roman"/>
          <w:szCs w:val="22"/>
        </w:rPr>
        <w:t>. The survey should take about 20 minutes to complete.</w:t>
      </w:r>
      <w:r w:rsidRPr="00EF607C">
        <w:rPr>
          <w:rFonts w:ascii="Cambria" w:eastAsia="MS Mincho" w:hAnsi="Cambria" w:cs="Times New Roman"/>
          <w:szCs w:val="22"/>
        </w:rPr>
        <w:br/>
      </w:r>
      <w:r w:rsidRPr="00EF607C">
        <w:rPr>
          <w:rFonts w:ascii="Cambria" w:eastAsia="MS Mincho" w:hAnsi="Cambria" w:cs="Times New Roman"/>
          <w:szCs w:val="22"/>
        </w:rPr>
        <w:br/>
        <w:t xml:space="preserve">If you get interrupted while doing the survey, you </w:t>
      </w:r>
      <w:r w:rsidRPr="00EF607C">
        <w:rPr>
          <w:rFonts w:ascii="Cambria" w:eastAsia="MS Mincho" w:hAnsi="Cambria" w:cs="Times New Roman"/>
          <w:b/>
          <w:szCs w:val="22"/>
        </w:rPr>
        <w:t>can click on the same link</w:t>
      </w:r>
      <w:r w:rsidRPr="00EF607C">
        <w:rPr>
          <w:rFonts w:ascii="Cambria" w:eastAsia="MS Mincho" w:hAnsi="Cambria" w:cs="Times New Roman"/>
          <w:szCs w:val="22"/>
        </w:rPr>
        <w:t xml:space="preserve"> to pick up right where you left off.</w:t>
      </w:r>
      <w:r w:rsidRPr="00EF607C">
        <w:rPr>
          <w:rFonts w:ascii="Cambria" w:eastAsia="MS Mincho" w:hAnsi="Cambria" w:cs="Times New Roman"/>
          <w:szCs w:val="22"/>
        </w:rPr>
        <w:br/>
        <w:t xml:space="preserve"> </w:t>
      </w:r>
      <w:r w:rsidRPr="00EF607C">
        <w:rPr>
          <w:rFonts w:ascii="Cambria" w:eastAsia="MS Mincho" w:hAnsi="Cambria" w:cs="Times New Roman"/>
          <w:szCs w:val="22"/>
        </w:rPr>
        <w:br/>
        <w:t xml:space="preserve">If you have any questions about this survey, please contact </w:t>
      </w:r>
      <w:r w:rsidRPr="00EF607C">
        <w:rPr>
          <w:rFonts w:ascii="Cambria" w:eastAsia="MS Mincho" w:hAnsi="Cambria" w:cs="Times New Roman"/>
          <w:color w:val="000099"/>
          <w:szCs w:val="22"/>
        </w:rPr>
        <w:t>iiu-uii@pco-bcp.gc.ca (mailto: iiu-uii@pco-bcp.gc.ca)</w:t>
      </w:r>
      <w:r w:rsidRPr="00EF607C">
        <w:rPr>
          <w:rFonts w:ascii="Cambria" w:eastAsia="MS Mincho" w:hAnsi="Cambria" w:cs="Times New Roman"/>
          <w:szCs w:val="22"/>
        </w:rPr>
        <w:t>.</w:t>
      </w:r>
      <w:r w:rsidRPr="00EF607C">
        <w:rPr>
          <w:rFonts w:ascii="Cambria" w:eastAsia="MS Mincho" w:hAnsi="Cambria" w:cs="Times New Roman"/>
          <w:szCs w:val="22"/>
        </w:rPr>
        <w:br/>
      </w:r>
      <w:r w:rsidRPr="00EF607C">
        <w:rPr>
          <w:rFonts w:ascii="Cambria" w:eastAsia="MS Mincho" w:hAnsi="Cambria" w:cs="Times New Roman"/>
          <w:szCs w:val="22"/>
        </w:rPr>
        <w:br/>
        <w:t>By clicking "Start the Survey" below:</w:t>
      </w:r>
    </w:p>
    <w:p w14:paraId="61597DD6"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szCs w:val="22"/>
        </w:rPr>
        <w:t>You agree to answer the survey, and understand that your answers will contribute to scientific knowledge and help improve government policy.</w:t>
      </w:r>
    </w:p>
    <w:p w14:paraId="413D66DD"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szCs w:val="22"/>
        </w:rPr>
        <w:t>You agree you are aware that data from this survey will be made publicly available in anonymous form to promote transparency in science and government. This means that the data set will not contain any information that could be used to identify you.</w:t>
      </w:r>
    </w:p>
    <w:p w14:paraId="6BA00A3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br/>
      </w:r>
      <w:r w:rsidRPr="00EF607C">
        <w:rPr>
          <w:rFonts w:ascii="Cambria" w:eastAsia="MS Mincho" w:hAnsi="Cambria" w:cs="Times New Roman"/>
          <w:sz w:val="20"/>
          <w:szCs w:val="22"/>
        </w:rPr>
        <w:t xml:space="preserve">© 2022 Advanis adheres to the </w:t>
      </w:r>
      <w:r w:rsidRPr="00EF607C">
        <w:rPr>
          <w:rFonts w:ascii="Cambria" w:eastAsia="MS Mincho" w:hAnsi="Cambria" w:cs="Times New Roman"/>
          <w:color w:val="000099"/>
          <w:sz w:val="20"/>
          <w:szCs w:val="22"/>
        </w:rPr>
        <w:t>CRIC Pledge (https://www.canadianresearchinsightscouncil.ca/wp-content/uploads/2020/09/CRIC-Pledge-to-Canadians.pdf)</w:t>
      </w:r>
      <w:r w:rsidRPr="00EF607C">
        <w:rPr>
          <w:rFonts w:ascii="Cambria" w:eastAsia="MS Mincho" w:hAnsi="Cambria" w:cs="Times New Roman"/>
          <w:szCs w:val="22"/>
        </w:rPr>
        <w:t xml:space="preserve">. </w:t>
      </w:r>
      <w:r w:rsidRPr="00EF607C">
        <w:rPr>
          <w:rFonts w:ascii="Cambria" w:eastAsia="MS Mincho" w:hAnsi="Cambria" w:cs="Times New Roman"/>
          <w:szCs w:val="22"/>
        </w:rPr>
        <w:br/>
      </w:r>
    </w:p>
    <w:p w14:paraId="75B5E42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TermConsent</w:t>
      </w:r>
      <w:r w:rsidRPr="00EF607C">
        <w:rPr>
          <w:rFonts w:ascii="Cambria" w:eastAsia="MS Mincho" w:hAnsi="Cambria" w:cs="Times New Roman"/>
          <w:i/>
          <w:sz w:val="20"/>
          <w:szCs w:val="22"/>
        </w:rPr>
        <w:tab/>
        <w:t>Show if Not consent (Consent = 2)</w:t>
      </w:r>
    </w:p>
    <w:p w14:paraId="5DFFBC0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br/>
        <w:t>Thank you for your time!</w:t>
      </w:r>
      <w:r w:rsidRPr="00EF607C">
        <w:rPr>
          <w:rFonts w:ascii="Cambria" w:eastAsia="MS Mincho" w:hAnsi="Cambria" w:cs="Times New Roman"/>
          <w:szCs w:val="22"/>
        </w:rPr>
        <w:br/>
      </w:r>
    </w:p>
    <w:p w14:paraId="36DE755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 xml:space="preserve">    Status Code: 501</w:t>
      </w:r>
    </w:p>
    <w:p w14:paraId="0F47BDE2" w14:textId="77777777" w:rsidR="00EF607C" w:rsidRPr="00EF607C" w:rsidRDefault="00EF607C" w:rsidP="00EF607C">
      <w:pPr>
        <w:spacing w:after="200" w:line="276" w:lineRule="auto"/>
        <w:rPr>
          <w:rFonts w:ascii="Cambria" w:eastAsia="MS Mincho" w:hAnsi="Cambria" w:cs="Times New Roman"/>
          <w:szCs w:val="22"/>
        </w:rPr>
      </w:pPr>
    </w:p>
    <w:p w14:paraId="4E4C3A9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A0</w:t>
      </w:r>
      <w:r w:rsidRPr="00EF607C">
        <w:rPr>
          <w:rFonts w:ascii="Cambria" w:eastAsia="MS Mincho" w:hAnsi="Cambria" w:cs="Times New Roman"/>
          <w:i/>
          <w:sz w:val="20"/>
          <w:szCs w:val="22"/>
        </w:rPr>
        <w:tab/>
        <w:t xml:space="preserve">Show if Longitudinal Sample (longitudinal = 1) </w:t>
      </w:r>
    </w:p>
    <w:p w14:paraId="5D70117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sz w:val="26"/>
          <w:szCs w:val="22"/>
        </w:rPr>
        <w:t>About You</w:t>
      </w:r>
      <w:r w:rsidRPr="00EF607C">
        <w:rPr>
          <w:rFonts w:ascii="Cambria" w:eastAsia="MS Mincho" w:hAnsi="Cambria" w:cs="Times New Roman"/>
          <w:szCs w:val="22"/>
        </w:rPr>
        <w:br/>
      </w:r>
      <w:r w:rsidRPr="00EF607C">
        <w:rPr>
          <w:rFonts w:ascii="Cambria" w:eastAsia="MS Mincho" w:hAnsi="Cambria" w:cs="Times New Roman"/>
          <w:szCs w:val="22"/>
        </w:rPr>
        <w:br/>
        <w:t xml:space="preserve">Thank you for agreeing to participate in this study one last time. Have any of the following changed since you last answered this survey in </w:t>
      </w:r>
      <w:r w:rsidRPr="00EF607C">
        <w:rPr>
          <w:rFonts w:ascii="Cambria" w:eastAsia="MS Mincho" w:hAnsi="Cambria" w:cs="Times New Roman"/>
          <w:color w:val="000099"/>
          <w:szCs w:val="22"/>
        </w:rPr>
        <w:t>&lt;&lt;sample.last_wave_taken.text&gt;&gt;</w:t>
      </w:r>
      <w:r w:rsidRPr="00EF607C">
        <w:rPr>
          <w:rFonts w:ascii="Cambria" w:eastAsia="MS Mincho" w:hAnsi="Cambria" w:cs="Times New Roman"/>
          <w:szCs w:val="22"/>
        </w:rPr>
        <w:t>?</w:t>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4A1AD87" w14:textId="77777777" w:rsidTr="008A7A13">
        <w:tc>
          <w:tcPr>
            <w:tcW w:w="792" w:type="dxa"/>
            <w:shd w:val="clear" w:color="auto" w:fill="auto"/>
          </w:tcPr>
          <w:p w14:paraId="2F59CF1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36A007E" w14:textId="77777777" w:rsidR="00EF607C" w:rsidRPr="00EF607C" w:rsidRDefault="00EF607C" w:rsidP="00EF607C">
            <w:pPr>
              <w:rPr>
                <w:rFonts w:ascii="Cambria" w:hAnsi="Cambria" w:cs="Times New Roman"/>
              </w:rPr>
            </w:pPr>
            <w:r w:rsidRPr="00EF607C">
              <w:rPr>
                <w:rFonts w:ascii="Cambria" w:hAnsi="Cambria" w:cs="Times New Roman"/>
              </w:rPr>
              <w:t>Your level of education</w:t>
            </w:r>
          </w:p>
        </w:tc>
      </w:tr>
      <w:tr w:rsidR="00EF607C" w:rsidRPr="00EF607C" w14:paraId="4A44A78C" w14:textId="77777777" w:rsidTr="008A7A13">
        <w:tc>
          <w:tcPr>
            <w:tcW w:w="792" w:type="dxa"/>
            <w:shd w:val="clear" w:color="auto" w:fill="auto"/>
          </w:tcPr>
          <w:p w14:paraId="398AE00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FC100B3" w14:textId="77777777" w:rsidR="00EF607C" w:rsidRPr="00EF607C" w:rsidRDefault="00EF607C" w:rsidP="00EF607C">
            <w:pPr>
              <w:rPr>
                <w:rFonts w:ascii="Cambria" w:hAnsi="Cambria" w:cs="Times New Roman"/>
              </w:rPr>
            </w:pPr>
            <w:r w:rsidRPr="00EF607C">
              <w:rPr>
                <w:rFonts w:ascii="Cambria" w:hAnsi="Cambria" w:cs="Times New Roman"/>
              </w:rPr>
              <w:t>Whether you have children under 18</w:t>
            </w:r>
          </w:p>
        </w:tc>
      </w:tr>
      <w:tr w:rsidR="00EF607C" w:rsidRPr="00EF607C" w14:paraId="6961CD8A" w14:textId="77777777" w:rsidTr="008A7A13">
        <w:tc>
          <w:tcPr>
            <w:tcW w:w="792" w:type="dxa"/>
            <w:shd w:val="clear" w:color="auto" w:fill="auto"/>
          </w:tcPr>
          <w:p w14:paraId="46DC7B8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37ACEF2" w14:textId="77777777" w:rsidR="00EF607C" w:rsidRPr="00EF607C" w:rsidRDefault="00EF607C" w:rsidP="00EF607C">
            <w:pPr>
              <w:rPr>
                <w:rFonts w:ascii="Cambria" w:hAnsi="Cambria" w:cs="Times New Roman"/>
              </w:rPr>
            </w:pPr>
            <w:r w:rsidRPr="00EF607C">
              <w:rPr>
                <w:rFonts w:ascii="Cambria" w:hAnsi="Cambria" w:cs="Times New Roman"/>
              </w:rPr>
              <w:t>Your employment status (e.g., full-time, student, retired, etc.)</w:t>
            </w:r>
          </w:p>
        </w:tc>
      </w:tr>
      <w:tr w:rsidR="00EF607C" w:rsidRPr="00EF607C" w14:paraId="4D90FEF5" w14:textId="77777777" w:rsidTr="008A7A13">
        <w:tc>
          <w:tcPr>
            <w:tcW w:w="792" w:type="dxa"/>
            <w:shd w:val="clear" w:color="auto" w:fill="auto"/>
          </w:tcPr>
          <w:p w14:paraId="681706B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66A782B" w14:textId="77777777" w:rsidR="00EF607C" w:rsidRPr="00EF607C" w:rsidRDefault="00EF607C" w:rsidP="00EF607C">
            <w:pPr>
              <w:rPr>
                <w:rFonts w:ascii="Cambria" w:hAnsi="Cambria" w:cs="Times New Roman"/>
              </w:rPr>
            </w:pPr>
            <w:r w:rsidRPr="00EF607C">
              <w:rPr>
                <w:rFonts w:ascii="Cambria" w:hAnsi="Cambria" w:cs="Times New Roman"/>
              </w:rPr>
              <w:t>Your household income</w:t>
            </w:r>
          </w:p>
        </w:tc>
      </w:tr>
      <w:tr w:rsidR="00EF607C" w:rsidRPr="00EF607C" w14:paraId="485ED752" w14:textId="77777777" w:rsidTr="008A7A13">
        <w:tc>
          <w:tcPr>
            <w:tcW w:w="792" w:type="dxa"/>
            <w:shd w:val="clear" w:color="auto" w:fill="auto"/>
          </w:tcPr>
          <w:p w14:paraId="4E91E81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E811065" w14:textId="77777777" w:rsidR="00EF607C" w:rsidRPr="00EF607C" w:rsidRDefault="00EF607C" w:rsidP="00EF607C">
            <w:pPr>
              <w:rPr>
                <w:rFonts w:ascii="Cambria" w:hAnsi="Cambria" w:cs="Times New Roman"/>
              </w:rPr>
            </w:pPr>
            <w:r w:rsidRPr="00EF607C">
              <w:rPr>
                <w:rFonts w:ascii="Cambria" w:hAnsi="Cambria" w:cs="Times New Roman"/>
              </w:rPr>
              <w:t>Your place of residence</w:t>
            </w:r>
          </w:p>
        </w:tc>
      </w:tr>
      <w:tr w:rsidR="00EF607C" w:rsidRPr="00EF607C" w14:paraId="1ED69788" w14:textId="77777777" w:rsidTr="008A7A13">
        <w:tc>
          <w:tcPr>
            <w:tcW w:w="792" w:type="dxa"/>
            <w:shd w:val="clear" w:color="auto" w:fill="auto"/>
          </w:tcPr>
          <w:p w14:paraId="79773C7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6E571BE8" w14:textId="77777777" w:rsidR="00EF607C" w:rsidRPr="00EF607C" w:rsidRDefault="00EF607C" w:rsidP="00EF607C">
            <w:pPr>
              <w:rPr>
                <w:rFonts w:ascii="Cambria" w:hAnsi="Cambria" w:cs="Times New Roman"/>
              </w:rPr>
            </w:pPr>
            <w:r w:rsidRPr="00EF607C">
              <w:rPr>
                <w:rFonts w:ascii="Cambria" w:hAnsi="Cambria" w:cs="Times New Roman"/>
              </w:rPr>
              <w:t>Whether you own or rent your home</w:t>
            </w:r>
          </w:p>
        </w:tc>
      </w:tr>
      <w:tr w:rsidR="00EF607C" w:rsidRPr="00EF607C" w14:paraId="132A51DD" w14:textId="77777777" w:rsidTr="008A7A13">
        <w:tc>
          <w:tcPr>
            <w:tcW w:w="792" w:type="dxa"/>
            <w:shd w:val="clear" w:color="auto" w:fill="auto"/>
          </w:tcPr>
          <w:p w14:paraId="298006D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2F921B33" w14:textId="77777777" w:rsidR="00EF607C" w:rsidRPr="00EF607C" w:rsidRDefault="00EF607C" w:rsidP="00EF607C">
            <w:pPr>
              <w:rPr>
                <w:rFonts w:ascii="Cambria" w:hAnsi="Cambria" w:cs="Times New Roman"/>
              </w:rPr>
            </w:pPr>
            <w:r w:rsidRPr="00EF607C">
              <w:rPr>
                <w:rFonts w:ascii="Cambria" w:hAnsi="Cambria" w:cs="Times New Roman"/>
              </w:rPr>
              <w:t>The number of people who live in your home</w:t>
            </w:r>
          </w:p>
        </w:tc>
      </w:tr>
      <w:tr w:rsidR="00EF607C" w:rsidRPr="00EF607C" w14:paraId="34CEFA9A" w14:textId="77777777" w:rsidTr="008A7A13">
        <w:tc>
          <w:tcPr>
            <w:tcW w:w="792" w:type="dxa"/>
            <w:shd w:val="clear" w:color="auto" w:fill="auto"/>
          </w:tcPr>
          <w:p w14:paraId="5993590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04CC831F" w14:textId="77777777" w:rsidR="00EF607C" w:rsidRPr="00EF607C" w:rsidRDefault="00EF607C" w:rsidP="00EF607C">
            <w:pPr>
              <w:rPr>
                <w:rFonts w:ascii="Cambria" w:hAnsi="Cambria" w:cs="Times New Roman"/>
              </w:rPr>
            </w:pPr>
            <w:r w:rsidRPr="00EF607C">
              <w:rPr>
                <w:rFonts w:ascii="Cambria" w:hAnsi="Cambria" w:cs="Times New Roman"/>
              </w:rPr>
              <w:t>The language you most often speak at home</w:t>
            </w:r>
          </w:p>
        </w:tc>
      </w:tr>
      <w:tr w:rsidR="00EF607C" w:rsidRPr="00EF607C" w14:paraId="5C83FFB1" w14:textId="77777777" w:rsidTr="008A7A13">
        <w:tc>
          <w:tcPr>
            <w:tcW w:w="792" w:type="dxa"/>
            <w:shd w:val="clear" w:color="auto" w:fill="auto"/>
          </w:tcPr>
          <w:p w14:paraId="0370C49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18324B6B" w14:textId="77777777" w:rsidR="00EF607C" w:rsidRPr="00EF607C" w:rsidRDefault="00EF607C" w:rsidP="00EF607C">
            <w:pPr>
              <w:rPr>
                <w:rFonts w:ascii="Cambria" w:hAnsi="Cambria" w:cs="Times New Roman"/>
              </w:rPr>
            </w:pPr>
            <w:r w:rsidRPr="00EF607C">
              <w:rPr>
                <w:rFonts w:ascii="Cambria" w:hAnsi="Cambria" w:cs="Times New Roman"/>
              </w:rPr>
              <w:t>None of the above</w:t>
            </w:r>
            <w:r w:rsidRPr="00EF607C">
              <w:rPr>
                <w:rFonts w:ascii="Cambria" w:hAnsi="Cambria" w:cs="Times New Roman"/>
                <w:i/>
                <w:color w:val="A8A8A8"/>
                <w:sz w:val="20"/>
              </w:rPr>
              <w:tab/>
              <w:t>(Exclusive)</w:t>
            </w:r>
          </w:p>
        </w:tc>
      </w:tr>
    </w:tbl>
    <w:p w14:paraId="4EF50F81" w14:textId="77777777" w:rsidR="00EF607C" w:rsidRPr="00EF607C" w:rsidRDefault="00EF607C" w:rsidP="00EF607C">
      <w:pPr>
        <w:spacing w:after="200" w:line="276" w:lineRule="auto"/>
        <w:rPr>
          <w:rFonts w:ascii="Cambria" w:eastAsia="MS Mincho" w:hAnsi="Cambria" w:cs="Times New Roman"/>
          <w:szCs w:val="22"/>
        </w:rPr>
      </w:pPr>
    </w:p>
    <w:p w14:paraId="2A60986A"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A1</w:t>
      </w:r>
    </w:p>
    <w:p w14:paraId="56C3D81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(if Longitudinal Sample (longitudinal = 1))</w:t>
      </w:r>
      <w:r w:rsidRPr="00EF607C">
        <w:rPr>
          <w:rFonts w:ascii="Cambria" w:eastAsia="MS Mincho" w:hAnsi="Cambria" w:cs="Times New Roman"/>
          <w:szCs w:val="22"/>
        </w:rPr>
        <w:t xml:space="preserve"> </w:t>
      </w:r>
      <w:r w:rsidRPr="00EF607C">
        <w:rPr>
          <w:rFonts w:ascii="Cambria" w:eastAsia="MS Mincho" w:hAnsi="Cambria" w:cs="Times New Roman"/>
          <w:color w:val="000099"/>
          <w:szCs w:val="22"/>
        </w:rPr>
        <w:t> </w:t>
      </w:r>
      <w:r w:rsidRPr="00EF607C">
        <w:rPr>
          <w:rFonts w:ascii="Cambria" w:eastAsia="MS Mincho" w:hAnsi="Cambria" w:cs="Times New Roman"/>
          <w:szCs w:val="22"/>
        </w:rPr>
        <w:t xml:space="preserve">In what year were you born? </w:t>
      </w:r>
      <w:r w:rsidRPr="00EF607C">
        <w:rPr>
          <w:rFonts w:ascii="Cambria" w:eastAsia="MS Mincho" w:hAnsi="Cambria" w:cs="Times New Roman"/>
          <w:szCs w:val="22"/>
        </w:rPr>
        <w:br/>
      </w:r>
      <w:r w:rsidRPr="00EF607C">
        <w:rPr>
          <w:rFonts w:ascii="Cambria" w:eastAsia="MS Mincho" w:hAnsi="Cambria" w:cs="Times New Roman"/>
          <w:color w:val="A8A8A8"/>
          <w:szCs w:val="22"/>
        </w:rPr>
        <w:t>(if New Sample (longitudinal = 2))</w:t>
      </w:r>
      <w:r w:rsidRPr="00EF607C">
        <w:rPr>
          <w:rFonts w:ascii="Cambria" w:eastAsia="MS Mincho" w:hAnsi="Cambria" w:cs="Times New Roman"/>
          <w:szCs w:val="22"/>
        </w:rPr>
        <w:t xml:space="preserve"> </w:t>
      </w:r>
      <w:r w:rsidRPr="00EF607C">
        <w:rPr>
          <w:rFonts w:ascii="Cambria" w:eastAsia="MS Mincho" w:hAnsi="Cambria" w:cs="Times New Roman"/>
          <w:b/>
          <w:color w:val="000099"/>
          <w:sz w:val="26"/>
          <w:szCs w:val="22"/>
        </w:rPr>
        <w:t>About You</w:t>
      </w:r>
      <w:r w:rsidRPr="00EF607C">
        <w:rPr>
          <w:rFonts w:ascii="Cambria" w:eastAsia="MS Mincho" w:hAnsi="Cambria" w:cs="Times New Roman"/>
          <w:color w:val="000099"/>
          <w:szCs w:val="22"/>
        </w:rPr>
        <w:br/>
      </w:r>
      <w:r w:rsidRPr="00EF607C">
        <w:rPr>
          <w:rFonts w:ascii="Cambria" w:eastAsia="MS Mincho" w:hAnsi="Cambria" w:cs="Times New Roman"/>
          <w:color w:val="000099"/>
          <w:szCs w:val="22"/>
        </w:rPr>
        <w:br/>
        <w:t>Thank you for deciding to participate in this study. First, please provide us with some information about yourself.</w:t>
      </w:r>
      <w:r w:rsidRPr="00EF607C">
        <w:rPr>
          <w:rFonts w:ascii="Cambria" w:eastAsia="MS Mincho" w:hAnsi="Cambria" w:cs="Times New Roman"/>
          <w:color w:val="000099"/>
          <w:szCs w:val="22"/>
        </w:rPr>
        <w:br/>
      </w:r>
      <w:r w:rsidRPr="00EF607C">
        <w:rPr>
          <w:rFonts w:ascii="Cambria" w:eastAsia="MS Mincho" w:hAnsi="Cambria" w:cs="Times New Roman"/>
          <w:color w:val="000099"/>
          <w:szCs w:val="22"/>
        </w:rPr>
        <w:br/>
      </w:r>
      <w:r w:rsidRPr="00EF607C">
        <w:rPr>
          <w:rFonts w:ascii="Cambria" w:eastAsia="MS Mincho" w:hAnsi="Cambria" w:cs="Times New Roman"/>
          <w:szCs w:val="22"/>
        </w:rPr>
        <w:t xml:space="preserve">In what year were you born? </w:t>
      </w:r>
      <w:r w:rsidRPr="00EF607C">
        <w:rPr>
          <w:rFonts w:ascii="Cambria" w:eastAsia="MS Mincho" w:hAnsi="Cambria" w:cs="Times New Roman"/>
          <w:szCs w:val="22"/>
        </w:rPr>
        <w:br/>
      </w:r>
    </w:p>
    <w:p w14:paraId="32461CC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1900, Maximum: 2020</w:t>
      </w:r>
    </w:p>
    <w:p w14:paraId="46CA2AF9"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Enter year:  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71BFFAC" w14:textId="77777777" w:rsidTr="008A7A13">
        <w:tc>
          <w:tcPr>
            <w:tcW w:w="792" w:type="dxa"/>
            <w:shd w:val="clear" w:color="auto" w:fill="auto"/>
          </w:tcPr>
          <w:p w14:paraId="54DF6CE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1A617040"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82C3AB4" w14:textId="77777777" w:rsidR="00EF607C" w:rsidRPr="00EF607C" w:rsidRDefault="00EF607C" w:rsidP="00EF607C">
      <w:pPr>
        <w:spacing w:after="200" w:line="276" w:lineRule="auto"/>
        <w:rPr>
          <w:rFonts w:ascii="Cambria" w:eastAsia="MS Mincho" w:hAnsi="Cambria" w:cs="Times New Roman"/>
          <w:szCs w:val="22"/>
        </w:rPr>
      </w:pPr>
    </w:p>
    <w:p w14:paraId="53D507B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A1A</w:t>
      </w:r>
      <w:r w:rsidRPr="00EF607C">
        <w:rPr>
          <w:rFonts w:ascii="Cambria" w:eastAsia="MS Mincho" w:hAnsi="Cambria" w:cs="Times New Roman"/>
          <w:i/>
          <w:sz w:val="20"/>
          <w:szCs w:val="22"/>
        </w:rPr>
        <w:tab/>
        <w:t>Show if A1 Refused (A1 = Prefer not to say)</w:t>
      </w:r>
    </w:p>
    <w:p w14:paraId="2E951EB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which of the following age categories do you belong?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28D7ECE" w14:textId="77777777" w:rsidTr="008A7A13">
        <w:tc>
          <w:tcPr>
            <w:tcW w:w="792" w:type="dxa"/>
            <w:shd w:val="clear" w:color="auto" w:fill="auto"/>
          </w:tcPr>
          <w:p w14:paraId="29C73CC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B7354EA" w14:textId="77777777" w:rsidR="00EF607C" w:rsidRPr="00EF607C" w:rsidRDefault="00EF607C" w:rsidP="00EF607C">
            <w:pPr>
              <w:rPr>
                <w:rFonts w:ascii="Cambria" w:hAnsi="Cambria" w:cs="Times New Roman"/>
              </w:rPr>
            </w:pPr>
            <w:r w:rsidRPr="00EF607C">
              <w:rPr>
                <w:rFonts w:ascii="Cambria" w:hAnsi="Cambria" w:cs="Times New Roman"/>
              </w:rPr>
              <w:t>Under 18</w:t>
            </w:r>
          </w:p>
        </w:tc>
      </w:tr>
      <w:tr w:rsidR="00EF607C" w:rsidRPr="00EF607C" w14:paraId="58E688E6" w14:textId="77777777" w:rsidTr="008A7A13">
        <w:tc>
          <w:tcPr>
            <w:tcW w:w="792" w:type="dxa"/>
            <w:shd w:val="clear" w:color="auto" w:fill="auto"/>
          </w:tcPr>
          <w:p w14:paraId="394690F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333E509" w14:textId="77777777" w:rsidR="00EF607C" w:rsidRPr="00EF607C" w:rsidRDefault="00EF607C" w:rsidP="00EF607C">
            <w:pPr>
              <w:rPr>
                <w:rFonts w:ascii="Cambria" w:hAnsi="Cambria" w:cs="Times New Roman"/>
              </w:rPr>
            </w:pPr>
            <w:r w:rsidRPr="00EF607C">
              <w:rPr>
                <w:rFonts w:ascii="Cambria" w:hAnsi="Cambria" w:cs="Times New Roman"/>
              </w:rPr>
              <w:t>18 to 24</w:t>
            </w:r>
          </w:p>
        </w:tc>
      </w:tr>
      <w:tr w:rsidR="00EF607C" w:rsidRPr="00EF607C" w14:paraId="3754E3B5" w14:textId="77777777" w:rsidTr="008A7A13">
        <w:tc>
          <w:tcPr>
            <w:tcW w:w="792" w:type="dxa"/>
            <w:shd w:val="clear" w:color="auto" w:fill="auto"/>
          </w:tcPr>
          <w:p w14:paraId="1F1EB85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892EB2C" w14:textId="77777777" w:rsidR="00EF607C" w:rsidRPr="00EF607C" w:rsidRDefault="00EF607C" w:rsidP="00EF607C">
            <w:pPr>
              <w:rPr>
                <w:rFonts w:ascii="Cambria" w:hAnsi="Cambria" w:cs="Times New Roman"/>
              </w:rPr>
            </w:pPr>
            <w:r w:rsidRPr="00EF607C">
              <w:rPr>
                <w:rFonts w:ascii="Cambria" w:hAnsi="Cambria" w:cs="Times New Roman"/>
              </w:rPr>
              <w:t>25 to 34</w:t>
            </w:r>
          </w:p>
        </w:tc>
      </w:tr>
      <w:tr w:rsidR="00EF607C" w:rsidRPr="00EF607C" w14:paraId="5D4884B5" w14:textId="77777777" w:rsidTr="008A7A13">
        <w:tc>
          <w:tcPr>
            <w:tcW w:w="792" w:type="dxa"/>
            <w:shd w:val="clear" w:color="auto" w:fill="auto"/>
          </w:tcPr>
          <w:p w14:paraId="4EB05FC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F5865DC" w14:textId="77777777" w:rsidR="00EF607C" w:rsidRPr="00EF607C" w:rsidRDefault="00EF607C" w:rsidP="00EF607C">
            <w:pPr>
              <w:rPr>
                <w:rFonts w:ascii="Cambria" w:hAnsi="Cambria" w:cs="Times New Roman"/>
              </w:rPr>
            </w:pPr>
            <w:r w:rsidRPr="00EF607C">
              <w:rPr>
                <w:rFonts w:ascii="Cambria" w:hAnsi="Cambria" w:cs="Times New Roman"/>
              </w:rPr>
              <w:t>35 to 44</w:t>
            </w:r>
          </w:p>
        </w:tc>
      </w:tr>
      <w:tr w:rsidR="00EF607C" w:rsidRPr="00EF607C" w14:paraId="0F3946AF" w14:textId="77777777" w:rsidTr="008A7A13">
        <w:tc>
          <w:tcPr>
            <w:tcW w:w="792" w:type="dxa"/>
            <w:shd w:val="clear" w:color="auto" w:fill="auto"/>
          </w:tcPr>
          <w:p w14:paraId="4218012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DF0F023" w14:textId="77777777" w:rsidR="00EF607C" w:rsidRPr="00EF607C" w:rsidRDefault="00EF607C" w:rsidP="00EF607C">
            <w:pPr>
              <w:rPr>
                <w:rFonts w:ascii="Cambria" w:hAnsi="Cambria" w:cs="Times New Roman"/>
              </w:rPr>
            </w:pPr>
            <w:r w:rsidRPr="00EF607C">
              <w:rPr>
                <w:rFonts w:ascii="Cambria" w:hAnsi="Cambria" w:cs="Times New Roman"/>
              </w:rPr>
              <w:t>45 to 54</w:t>
            </w:r>
          </w:p>
        </w:tc>
      </w:tr>
      <w:tr w:rsidR="00EF607C" w:rsidRPr="00EF607C" w14:paraId="0590C14F" w14:textId="77777777" w:rsidTr="008A7A13">
        <w:tc>
          <w:tcPr>
            <w:tcW w:w="792" w:type="dxa"/>
            <w:shd w:val="clear" w:color="auto" w:fill="auto"/>
          </w:tcPr>
          <w:p w14:paraId="2359647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771031A" w14:textId="77777777" w:rsidR="00EF607C" w:rsidRPr="00EF607C" w:rsidRDefault="00EF607C" w:rsidP="00EF607C">
            <w:pPr>
              <w:rPr>
                <w:rFonts w:ascii="Cambria" w:hAnsi="Cambria" w:cs="Times New Roman"/>
              </w:rPr>
            </w:pPr>
            <w:r w:rsidRPr="00EF607C">
              <w:rPr>
                <w:rFonts w:ascii="Cambria" w:hAnsi="Cambria" w:cs="Times New Roman"/>
              </w:rPr>
              <w:t>55 to 64</w:t>
            </w:r>
          </w:p>
        </w:tc>
      </w:tr>
      <w:tr w:rsidR="00EF607C" w:rsidRPr="00EF607C" w14:paraId="081DBA41" w14:textId="77777777" w:rsidTr="008A7A13">
        <w:tc>
          <w:tcPr>
            <w:tcW w:w="792" w:type="dxa"/>
            <w:shd w:val="clear" w:color="auto" w:fill="auto"/>
          </w:tcPr>
          <w:p w14:paraId="1D54A46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5333DFCE" w14:textId="77777777" w:rsidR="00EF607C" w:rsidRPr="00EF607C" w:rsidRDefault="00EF607C" w:rsidP="00EF607C">
            <w:pPr>
              <w:rPr>
                <w:rFonts w:ascii="Cambria" w:hAnsi="Cambria" w:cs="Times New Roman"/>
              </w:rPr>
            </w:pPr>
            <w:r w:rsidRPr="00EF607C">
              <w:rPr>
                <w:rFonts w:ascii="Cambria" w:hAnsi="Cambria" w:cs="Times New Roman"/>
              </w:rPr>
              <w:t>65 to 74</w:t>
            </w:r>
          </w:p>
        </w:tc>
      </w:tr>
      <w:tr w:rsidR="00EF607C" w:rsidRPr="00EF607C" w14:paraId="464E1A47" w14:textId="77777777" w:rsidTr="008A7A13">
        <w:tc>
          <w:tcPr>
            <w:tcW w:w="792" w:type="dxa"/>
            <w:shd w:val="clear" w:color="auto" w:fill="auto"/>
          </w:tcPr>
          <w:p w14:paraId="777F0FF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6094C4C8" w14:textId="77777777" w:rsidR="00EF607C" w:rsidRPr="00EF607C" w:rsidRDefault="00EF607C" w:rsidP="00EF607C">
            <w:pPr>
              <w:rPr>
                <w:rFonts w:ascii="Cambria" w:hAnsi="Cambria" w:cs="Times New Roman"/>
              </w:rPr>
            </w:pPr>
            <w:r w:rsidRPr="00EF607C">
              <w:rPr>
                <w:rFonts w:ascii="Cambria" w:hAnsi="Cambria" w:cs="Times New Roman"/>
              </w:rPr>
              <w:t>75 and older</w:t>
            </w:r>
          </w:p>
        </w:tc>
      </w:tr>
      <w:tr w:rsidR="00EF607C" w:rsidRPr="00EF607C" w14:paraId="6026499C" w14:textId="77777777" w:rsidTr="008A7A13">
        <w:tc>
          <w:tcPr>
            <w:tcW w:w="792" w:type="dxa"/>
            <w:shd w:val="clear" w:color="auto" w:fill="auto"/>
          </w:tcPr>
          <w:p w14:paraId="3D52E5A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0419CBA"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7E2CECC" w14:textId="77777777" w:rsidR="00EF607C" w:rsidRPr="00EF607C" w:rsidRDefault="00EF607C" w:rsidP="00EF607C">
      <w:pPr>
        <w:spacing w:after="200" w:line="276" w:lineRule="auto"/>
        <w:rPr>
          <w:rFonts w:ascii="Cambria" w:eastAsia="MS Mincho" w:hAnsi="Cambria" w:cs="Times New Roman"/>
          <w:szCs w:val="22"/>
        </w:rPr>
      </w:pPr>
    </w:p>
    <w:p w14:paraId="13243BE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TA1</w:t>
      </w:r>
      <w:r w:rsidRPr="00EF607C">
        <w:rPr>
          <w:rFonts w:ascii="Cambria" w:eastAsia="MS Mincho" w:hAnsi="Cambria" w:cs="Times New Roman"/>
          <w:i/>
          <w:sz w:val="20"/>
          <w:szCs w:val="22"/>
        </w:rPr>
        <w:tab/>
        <w:t>Show if Under 18 or REF ((A1 &gt; 2004) OR (A1A = 1, Prefer not to say))</w:t>
      </w:r>
    </w:p>
    <w:p w14:paraId="701A036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br/>
        <w:t>Thank you for your interest in this survey, but you must be 18 or older to participate.</w:t>
      </w:r>
      <w:r w:rsidRPr="00EF607C">
        <w:rPr>
          <w:rFonts w:ascii="Cambria" w:eastAsia="MS Mincho" w:hAnsi="Cambria" w:cs="Times New Roman"/>
          <w:szCs w:val="22"/>
        </w:rPr>
        <w:br/>
      </w:r>
    </w:p>
    <w:p w14:paraId="31023A8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 xml:space="preserve">    Status Code: 502</w:t>
      </w:r>
    </w:p>
    <w:p w14:paraId="3D8BFCEC" w14:textId="77777777" w:rsidR="00EF607C" w:rsidRPr="00EF607C" w:rsidRDefault="00EF607C" w:rsidP="00EF607C">
      <w:pPr>
        <w:spacing w:after="200" w:line="276" w:lineRule="auto"/>
        <w:rPr>
          <w:rFonts w:ascii="Cambria" w:eastAsia="MS Mincho" w:hAnsi="Cambria" w:cs="Times New Roman"/>
          <w:szCs w:val="22"/>
        </w:rPr>
      </w:pPr>
    </w:p>
    <w:p w14:paraId="3E72C63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A2</w:t>
      </w:r>
      <w:r w:rsidRPr="00EF607C">
        <w:rPr>
          <w:rFonts w:ascii="Cambria" w:eastAsia="MS Mincho" w:hAnsi="Cambria" w:cs="Times New Roman"/>
          <w:i/>
          <w:sz w:val="20"/>
          <w:szCs w:val="22"/>
        </w:rPr>
        <w:tab/>
        <w:t>Show if New Sample (longitudinal = 2)</w:t>
      </w:r>
    </w:p>
    <w:p w14:paraId="542A4B8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was your sex at birth?</w:t>
      </w:r>
      <w:r w:rsidRPr="00EF607C">
        <w:rPr>
          <w:rFonts w:ascii="Cambria" w:eastAsia="MS Mincho" w:hAnsi="Cambria" w:cs="Times New Roman"/>
          <w:szCs w:val="22"/>
        </w:rPr>
        <w:br/>
      </w:r>
      <w:r w:rsidRPr="00EF607C">
        <w:rPr>
          <w:rFonts w:ascii="Cambria" w:eastAsia="MS Mincho" w:hAnsi="Cambria" w:cs="Times New Roman"/>
          <w:sz w:val="20"/>
          <w:szCs w:val="22"/>
        </w:rPr>
        <w:t>Sex refers to sex assigned at birth.</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49390B3" w14:textId="77777777" w:rsidTr="008A7A13">
        <w:tc>
          <w:tcPr>
            <w:tcW w:w="792" w:type="dxa"/>
            <w:shd w:val="clear" w:color="auto" w:fill="auto"/>
          </w:tcPr>
          <w:p w14:paraId="75A11C7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0CDDC91" w14:textId="77777777" w:rsidR="00EF607C" w:rsidRPr="00EF607C" w:rsidRDefault="00EF607C" w:rsidP="00EF607C">
            <w:pPr>
              <w:rPr>
                <w:rFonts w:ascii="Cambria" w:hAnsi="Cambria" w:cs="Times New Roman"/>
              </w:rPr>
            </w:pPr>
            <w:r w:rsidRPr="00EF607C">
              <w:rPr>
                <w:rFonts w:ascii="Cambria" w:hAnsi="Cambria" w:cs="Times New Roman"/>
              </w:rPr>
              <w:t>Male</w:t>
            </w:r>
          </w:p>
        </w:tc>
      </w:tr>
      <w:tr w:rsidR="00EF607C" w:rsidRPr="00EF607C" w14:paraId="7EA589F9" w14:textId="77777777" w:rsidTr="008A7A13">
        <w:tc>
          <w:tcPr>
            <w:tcW w:w="792" w:type="dxa"/>
            <w:shd w:val="clear" w:color="auto" w:fill="auto"/>
          </w:tcPr>
          <w:p w14:paraId="1C22FDB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56B40E7" w14:textId="77777777" w:rsidR="00EF607C" w:rsidRPr="00EF607C" w:rsidRDefault="00EF607C" w:rsidP="00EF607C">
            <w:pPr>
              <w:rPr>
                <w:rFonts w:ascii="Cambria" w:hAnsi="Cambria" w:cs="Times New Roman"/>
              </w:rPr>
            </w:pPr>
            <w:r w:rsidRPr="00EF607C">
              <w:rPr>
                <w:rFonts w:ascii="Cambria" w:hAnsi="Cambria" w:cs="Times New Roman"/>
              </w:rPr>
              <w:t>Female</w:t>
            </w:r>
          </w:p>
        </w:tc>
      </w:tr>
    </w:tbl>
    <w:p w14:paraId="2FAB0E2B" w14:textId="77777777" w:rsidR="00EF607C" w:rsidRPr="00EF607C" w:rsidRDefault="00EF607C" w:rsidP="00EF607C">
      <w:pPr>
        <w:spacing w:after="200" w:line="276" w:lineRule="auto"/>
        <w:rPr>
          <w:rFonts w:ascii="Cambria" w:eastAsia="MS Mincho" w:hAnsi="Cambria" w:cs="Times New Roman"/>
          <w:szCs w:val="22"/>
        </w:rPr>
      </w:pPr>
    </w:p>
    <w:p w14:paraId="504B5313" w14:textId="77777777" w:rsidR="00EF607C" w:rsidRPr="00EF607C" w:rsidRDefault="00EF607C" w:rsidP="00EF607C">
      <w:pPr>
        <w:spacing w:after="200" w:line="276" w:lineRule="auto"/>
        <w:rPr>
          <w:rFonts w:ascii="Cambria" w:eastAsia="MS Mincho" w:hAnsi="Cambria" w:cs="Times New Roman"/>
          <w:szCs w:val="22"/>
        </w:rPr>
      </w:pPr>
    </w:p>
    <w:p w14:paraId="74BED65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A3</w:t>
      </w:r>
    </w:p>
    <w:p w14:paraId="5832C58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is your gender?</w:t>
      </w:r>
      <w:r w:rsidRPr="00EF607C">
        <w:rPr>
          <w:rFonts w:ascii="Cambria" w:eastAsia="MS Mincho" w:hAnsi="Cambria" w:cs="Times New Roman"/>
          <w:szCs w:val="22"/>
        </w:rPr>
        <w:br/>
      </w:r>
      <w:r w:rsidRPr="00EF607C">
        <w:rPr>
          <w:rFonts w:ascii="Cambria" w:eastAsia="MS Mincho" w:hAnsi="Cambria" w:cs="Times New Roman"/>
          <w:sz w:val="20"/>
          <w:szCs w:val="22"/>
        </w:rPr>
        <w:t>Refers to current gender which may be different from sex assigned at birth and may be different from what is indicated on legal documents.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4801319" w14:textId="77777777" w:rsidTr="008A7A13">
        <w:tc>
          <w:tcPr>
            <w:tcW w:w="792" w:type="dxa"/>
            <w:shd w:val="clear" w:color="auto" w:fill="auto"/>
          </w:tcPr>
          <w:p w14:paraId="2ED02C0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336B310" w14:textId="77777777" w:rsidR="00EF607C" w:rsidRPr="00EF607C" w:rsidRDefault="00EF607C" w:rsidP="00EF607C">
            <w:pPr>
              <w:rPr>
                <w:rFonts w:ascii="Cambria" w:hAnsi="Cambria" w:cs="Times New Roman"/>
              </w:rPr>
            </w:pPr>
            <w:r w:rsidRPr="00EF607C">
              <w:rPr>
                <w:rFonts w:ascii="Cambria" w:hAnsi="Cambria" w:cs="Times New Roman"/>
              </w:rPr>
              <w:t>Male</w:t>
            </w:r>
          </w:p>
        </w:tc>
      </w:tr>
      <w:tr w:rsidR="00EF607C" w:rsidRPr="00EF607C" w14:paraId="39E101A8" w14:textId="77777777" w:rsidTr="008A7A13">
        <w:tc>
          <w:tcPr>
            <w:tcW w:w="792" w:type="dxa"/>
            <w:shd w:val="clear" w:color="auto" w:fill="auto"/>
          </w:tcPr>
          <w:p w14:paraId="20699F5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F11D33A" w14:textId="77777777" w:rsidR="00EF607C" w:rsidRPr="00EF607C" w:rsidRDefault="00EF607C" w:rsidP="00EF607C">
            <w:pPr>
              <w:rPr>
                <w:rFonts w:ascii="Cambria" w:hAnsi="Cambria" w:cs="Times New Roman"/>
              </w:rPr>
            </w:pPr>
            <w:r w:rsidRPr="00EF607C">
              <w:rPr>
                <w:rFonts w:ascii="Cambria" w:hAnsi="Cambria" w:cs="Times New Roman"/>
              </w:rPr>
              <w:t>Female</w:t>
            </w:r>
          </w:p>
        </w:tc>
      </w:tr>
      <w:tr w:rsidR="00EF607C" w:rsidRPr="00EF607C" w14:paraId="29A27A92" w14:textId="77777777" w:rsidTr="008A7A13">
        <w:tc>
          <w:tcPr>
            <w:tcW w:w="792" w:type="dxa"/>
            <w:shd w:val="clear" w:color="auto" w:fill="auto"/>
          </w:tcPr>
          <w:p w14:paraId="08095C9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A32603A" w14:textId="77777777" w:rsidR="00EF607C" w:rsidRPr="00EF607C" w:rsidRDefault="00EF607C" w:rsidP="00EF607C">
            <w:pPr>
              <w:rPr>
                <w:rFonts w:ascii="Cambria" w:hAnsi="Cambria" w:cs="Times New Roman"/>
              </w:rPr>
            </w:pPr>
            <w:r w:rsidRPr="00EF607C">
              <w:rPr>
                <w:rFonts w:ascii="Cambria" w:hAnsi="Cambria" w:cs="Times New Roman"/>
              </w:rPr>
              <w:t>Or, please specify your gender: __________________________________________________</w:t>
            </w:r>
          </w:p>
        </w:tc>
      </w:tr>
    </w:tbl>
    <w:p w14:paraId="59450349" w14:textId="77777777" w:rsidR="00EF607C" w:rsidRPr="00EF607C" w:rsidRDefault="00EF607C" w:rsidP="00EF607C">
      <w:pPr>
        <w:spacing w:after="200" w:line="276" w:lineRule="auto"/>
        <w:rPr>
          <w:rFonts w:ascii="Cambria" w:eastAsia="MS Mincho" w:hAnsi="Cambria" w:cs="Times New Roman"/>
          <w:szCs w:val="22"/>
        </w:rPr>
      </w:pPr>
    </w:p>
    <w:p w14:paraId="479BF5F7"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A4</w:t>
      </w:r>
      <w:r w:rsidRPr="00EF607C">
        <w:rPr>
          <w:rFonts w:ascii="Cambria" w:eastAsia="MS Mincho" w:hAnsi="Cambria" w:cs="Times New Roman"/>
          <w:i/>
          <w:sz w:val="20"/>
          <w:szCs w:val="22"/>
        </w:rPr>
        <w:tab/>
        <w:t>Show if New Sample OR A0 5 Residence changed ((longitudinal = 2) OR (A0_5 = 1))</w:t>
      </w:r>
    </w:p>
    <w:p w14:paraId="4537D48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which province or territory do you live?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68AA947" w14:textId="77777777" w:rsidTr="008A7A13">
        <w:tc>
          <w:tcPr>
            <w:tcW w:w="792" w:type="dxa"/>
            <w:shd w:val="clear" w:color="auto" w:fill="auto"/>
          </w:tcPr>
          <w:p w14:paraId="09E12A0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E16AA29" w14:textId="77777777" w:rsidR="00EF607C" w:rsidRPr="00EF607C" w:rsidRDefault="00EF607C" w:rsidP="00EF607C">
            <w:pPr>
              <w:rPr>
                <w:rFonts w:ascii="Cambria" w:hAnsi="Cambria" w:cs="Times New Roman"/>
              </w:rPr>
            </w:pPr>
            <w:r w:rsidRPr="00EF607C">
              <w:rPr>
                <w:rFonts w:ascii="Cambria" w:hAnsi="Cambria" w:cs="Times New Roman"/>
              </w:rPr>
              <w:t>Alberta</w:t>
            </w:r>
          </w:p>
        </w:tc>
      </w:tr>
      <w:tr w:rsidR="00EF607C" w:rsidRPr="00EF607C" w14:paraId="601BCFCE" w14:textId="77777777" w:rsidTr="008A7A13">
        <w:tc>
          <w:tcPr>
            <w:tcW w:w="792" w:type="dxa"/>
            <w:shd w:val="clear" w:color="auto" w:fill="auto"/>
          </w:tcPr>
          <w:p w14:paraId="708D067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D3D34B4" w14:textId="77777777" w:rsidR="00EF607C" w:rsidRPr="00EF607C" w:rsidRDefault="00EF607C" w:rsidP="00EF607C">
            <w:pPr>
              <w:rPr>
                <w:rFonts w:ascii="Cambria" w:hAnsi="Cambria" w:cs="Times New Roman"/>
              </w:rPr>
            </w:pPr>
            <w:r w:rsidRPr="00EF607C">
              <w:rPr>
                <w:rFonts w:ascii="Cambria" w:hAnsi="Cambria" w:cs="Times New Roman"/>
              </w:rPr>
              <w:t>British Columbia</w:t>
            </w:r>
          </w:p>
        </w:tc>
      </w:tr>
      <w:tr w:rsidR="00EF607C" w:rsidRPr="00EF607C" w14:paraId="4F8C1426" w14:textId="77777777" w:rsidTr="008A7A13">
        <w:tc>
          <w:tcPr>
            <w:tcW w:w="792" w:type="dxa"/>
            <w:shd w:val="clear" w:color="auto" w:fill="auto"/>
          </w:tcPr>
          <w:p w14:paraId="25FFF9C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81D8534" w14:textId="77777777" w:rsidR="00EF607C" w:rsidRPr="00EF607C" w:rsidRDefault="00EF607C" w:rsidP="00EF607C">
            <w:pPr>
              <w:rPr>
                <w:rFonts w:ascii="Cambria" w:hAnsi="Cambria" w:cs="Times New Roman"/>
              </w:rPr>
            </w:pPr>
            <w:r w:rsidRPr="00EF607C">
              <w:rPr>
                <w:rFonts w:ascii="Cambria" w:hAnsi="Cambria" w:cs="Times New Roman"/>
              </w:rPr>
              <w:t>Manitoba</w:t>
            </w:r>
          </w:p>
        </w:tc>
      </w:tr>
      <w:tr w:rsidR="00EF607C" w:rsidRPr="00EF607C" w14:paraId="440B5293" w14:textId="77777777" w:rsidTr="008A7A13">
        <w:tc>
          <w:tcPr>
            <w:tcW w:w="792" w:type="dxa"/>
            <w:shd w:val="clear" w:color="auto" w:fill="auto"/>
          </w:tcPr>
          <w:p w14:paraId="4BEDE41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0547B50" w14:textId="77777777" w:rsidR="00EF607C" w:rsidRPr="00EF607C" w:rsidRDefault="00EF607C" w:rsidP="00EF607C">
            <w:pPr>
              <w:rPr>
                <w:rFonts w:ascii="Cambria" w:hAnsi="Cambria" w:cs="Times New Roman"/>
              </w:rPr>
            </w:pPr>
            <w:r w:rsidRPr="00EF607C">
              <w:rPr>
                <w:rFonts w:ascii="Cambria" w:hAnsi="Cambria" w:cs="Times New Roman"/>
              </w:rPr>
              <w:t>New Brunswick</w:t>
            </w:r>
          </w:p>
        </w:tc>
      </w:tr>
      <w:tr w:rsidR="00EF607C" w:rsidRPr="00EF607C" w14:paraId="0B5D9D64" w14:textId="77777777" w:rsidTr="008A7A13">
        <w:tc>
          <w:tcPr>
            <w:tcW w:w="792" w:type="dxa"/>
            <w:shd w:val="clear" w:color="auto" w:fill="auto"/>
          </w:tcPr>
          <w:p w14:paraId="016BB92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1CABF188" w14:textId="77777777" w:rsidR="00EF607C" w:rsidRPr="00EF607C" w:rsidRDefault="00EF607C" w:rsidP="00EF607C">
            <w:pPr>
              <w:rPr>
                <w:rFonts w:ascii="Cambria" w:hAnsi="Cambria" w:cs="Times New Roman"/>
              </w:rPr>
            </w:pPr>
            <w:r w:rsidRPr="00EF607C">
              <w:rPr>
                <w:rFonts w:ascii="Cambria" w:hAnsi="Cambria" w:cs="Times New Roman"/>
              </w:rPr>
              <w:t>Newfoundland and Labrador</w:t>
            </w:r>
          </w:p>
        </w:tc>
      </w:tr>
      <w:tr w:rsidR="00EF607C" w:rsidRPr="00EF607C" w14:paraId="1415A711" w14:textId="77777777" w:rsidTr="008A7A13">
        <w:tc>
          <w:tcPr>
            <w:tcW w:w="792" w:type="dxa"/>
            <w:shd w:val="clear" w:color="auto" w:fill="auto"/>
          </w:tcPr>
          <w:p w14:paraId="216BC00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DB2EC07" w14:textId="77777777" w:rsidR="00EF607C" w:rsidRPr="00EF607C" w:rsidRDefault="00EF607C" w:rsidP="00EF607C">
            <w:pPr>
              <w:rPr>
                <w:rFonts w:ascii="Cambria" w:hAnsi="Cambria" w:cs="Times New Roman"/>
              </w:rPr>
            </w:pPr>
            <w:r w:rsidRPr="00EF607C">
              <w:rPr>
                <w:rFonts w:ascii="Cambria" w:hAnsi="Cambria" w:cs="Times New Roman"/>
              </w:rPr>
              <w:t>Northwest Territories</w:t>
            </w:r>
          </w:p>
        </w:tc>
      </w:tr>
      <w:tr w:rsidR="00EF607C" w:rsidRPr="00EF607C" w14:paraId="673A573D" w14:textId="77777777" w:rsidTr="008A7A13">
        <w:tc>
          <w:tcPr>
            <w:tcW w:w="792" w:type="dxa"/>
            <w:shd w:val="clear" w:color="auto" w:fill="auto"/>
          </w:tcPr>
          <w:p w14:paraId="1DB7032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1100D00E" w14:textId="77777777" w:rsidR="00EF607C" w:rsidRPr="00EF607C" w:rsidRDefault="00EF607C" w:rsidP="00EF607C">
            <w:pPr>
              <w:rPr>
                <w:rFonts w:ascii="Cambria" w:hAnsi="Cambria" w:cs="Times New Roman"/>
              </w:rPr>
            </w:pPr>
            <w:r w:rsidRPr="00EF607C">
              <w:rPr>
                <w:rFonts w:ascii="Cambria" w:hAnsi="Cambria" w:cs="Times New Roman"/>
              </w:rPr>
              <w:t>Nova Scotia</w:t>
            </w:r>
          </w:p>
        </w:tc>
      </w:tr>
      <w:tr w:rsidR="00EF607C" w:rsidRPr="00EF607C" w14:paraId="13274C05" w14:textId="77777777" w:rsidTr="008A7A13">
        <w:tc>
          <w:tcPr>
            <w:tcW w:w="792" w:type="dxa"/>
            <w:shd w:val="clear" w:color="auto" w:fill="auto"/>
          </w:tcPr>
          <w:p w14:paraId="4431BB2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42E62BB3" w14:textId="77777777" w:rsidR="00EF607C" w:rsidRPr="00EF607C" w:rsidRDefault="00EF607C" w:rsidP="00EF607C">
            <w:pPr>
              <w:rPr>
                <w:rFonts w:ascii="Cambria" w:hAnsi="Cambria" w:cs="Times New Roman"/>
              </w:rPr>
            </w:pPr>
            <w:r w:rsidRPr="00EF607C">
              <w:rPr>
                <w:rFonts w:ascii="Cambria" w:hAnsi="Cambria" w:cs="Times New Roman"/>
              </w:rPr>
              <w:t>Nunavut</w:t>
            </w:r>
          </w:p>
        </w:tc>
      </w:tr>
      <w:tr w:rsidR="00EF607C" w:rsidRPr="00EF607C" w14:paraId="5FC9C757" w14:textId="77777777" w:rsidTr="008A7A13">
        <w:tc>
          <w:tcPr>
            <w:tcW w:w="792" w:type="dxa"/>
            <w:shd w:val="clear" w:color="auto" w:fill="auto"/>
          </w:tcPr>
          <w:p w14:paraId="659C150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2FE0D7F6" w14:textId="77777777" w:rsidR="00EF607C" w:rsidRPr="00EF607C" w:rsidRDefault="00EF607C" w:rsidP="00EF607C">
            <w:pPr>
              <w:rPr>
                <w:rFonts w:ascii="Cambria" w:hAnsi="Cambria" w:cs="Times New Roman"/>
              </w:rPr>
            </w:pPr>
            <w:r w:rsidRPr="00EF607C">
              <w:rPr>
                <w:rFonts w:ascii="Cambria" w:hAnsi="Cambria" w:cs="Times New Roman"/>
              </w:rPr>
              <w:t>Ontario</w:t>
            </w:r>
          </w:p>
        </w:tc>
      </w:tr>
      <w:tr w:rsidR="00EF607C" w:rsidRPr="00EF607C" w14:paraId="40CD513C" w14:textId="77777777" w:rsidTr="008A7A13">
        <w:tc>
          <w:tcPr>
            <w:tcW w:w="792" w:type="dxa"/>
            <w:shd w:val="clear" w:color="auto" w:fill="auto"/>
          </w:tcPr>
          <w:p w14:paraId="5AF13F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7424BF57" w14:textId="77777777" w:rsidR="00EF607C" w:rsidRPr="00EF607C" w:rsidRDefault="00EF607C" w:rsidP="00EF607C">
            <w:pPr>
              <w:rPr>
                <w:rFonts w:ascii="Cambria" w:hAnsi="Cambria" w:cs="Times New Roman"/>
              </w:rPr>
            </w:pPr>
            <w:r w:rsidRPr="00EF607C">
              <w:rPr>
                <w:rFonts w:ascii="Cambria" w:hAnsi="Cambria" w:cs="Times New Roman"/>
              </w:rPr>
              <w:t>Prince Edward Island</w:t>
            </w:r>
          </w:p>
        </w:tc>
      </w:tr>
      <w:tr w:rsidR="00EF607C" w:rsidRPr="00EF607C" w14:paraId="2A6232EB" w14:textId="77777777" w:rsidTr="008A7A13">
        <w:tc>
          <w:tcPr>
            <w:tcW w:w="792" w:type="dxa"/>
            <w:shd w:val="clear" w:color="auto" w:fill="auto"/>
          </w:tcPr>
          <w:p w14:paraId="1FB2428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11</w:t>
            </w:r>
          </w:p>
        </w:tc>
        <w:tc>
          <w:tcPr>
            <w:tcW w:w="9288" w:type="dxa"/>
            <w:shd w:val="clear" w:color="auto" w:fill="auto"/>
          </w:tcPr>
          <w:p w14:paraId="14AF7683" w14:textId="77777777" w:rsidR="00EF607C" w:rsidRPr="00EF607C" w:rsidRDefault="00EF607C" w:rsidP="00EF607C">
            <w:pPr>
              <w:rPr>
                <w:rFonts w:ascii="Cambria" w:hAnsi="Cambria" w:cs="Times New Roman"/>
              </w:rPr>
            </w:pPr>
            <w:r w:rsidRPr="00EF607C">
              <w:rPr>
                <w:rFonts w:ascii="Cambria" w:hAnsi="Cambria" w:cs="Times New Roman"/>
              </w:rPr>
              <w:t>Quebec</w:t>
            </w:r>
          </w:p>
        </w:tc>
      </w:tr>
      <w:tr w:rsidR="00EF607C" w:rsidRPr="00EF607C" w14:paraId="3E67E287" w14:textId="77777777" w:rsidTr="008A7A13">
        <w:tc>
          <w:tcPr>
            <w:tcW w:w="792" w:type="dxa"/>
            <w:shd w:val="clear" w:color="auto" w:fill="auto"/>
          </w:tcPr>
          <w:p w14:paraId="1448251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12</w:t>
            </w:r>
          </w:p>
        </w:tc>
        <w:tc>
          <w:tcPr>
            <w:tcW w:w="9288" w:type="dxa"/>
            <w:shd w:val="clear" w:color="auto" w:fill="auto"/>
          </w:tcPr>
          <w:p w14:paraId="2EC45E71" w14:textId="77777777" w:rsidR="00EF607C" w:rsidRPr="00EF607C" w:rsidRDefault="00EF607C" w:rsidP="00EF607C">
            <w:pPr>
              <w:rPr>
                <w:rFonts w:ascii="Cambria" w:hAnsi="Cambria" w:cs="Times New Roman"/>
              </w:rPr>
            </w:pPr>
            <w:r w:rsidRPr="00EF607C">
              <w:rPr>
                <w:rFonts w:ascii="Cambria" w:hAnsi="Cambria" w:cs="Times New Roman"/>
              </w:rPr>
              <w:t>Saskatchewan</w:t>
            </w:r>
          </w:p>
        </w:tc>
      </w:tr>
      <w:tr w:rsidR="00EF607C" w:rsidRPr="00EF607C" w14:paraId="36935499" w14:textId="77777777" w:rsidTr="008A7A13">
        <w:tc>
          <w:tcPr>
            <w:tcW w:w="792" w:type="dxa"/>
            <w:shd w:val="clear" w:color="auto" w:fill="auto"/>
          </w:tcPr>
          <w:p w14:paraId="326A27D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13</w:t>
            </w:r>
          </w:p>
        </w:tc>
        <w:tc>
          <w:tcPr>
            <w:tcW w:w="9288" w:type="dxa"/>
            <w:shd w:val="clear" w:color="auto" w:fill="auto"/>
          </w:tcPr>
          <w:p w14:paraId="2D8731EE" w14:textId="77777777" w:rsidR="00EF607C" w:rsidRPr="00EF607C" w:rsidRDefault="00EF607C" w:rsidP="00EF607C">
            <w:pPr>
              <w:rPr>
                <w:rFonts w:ascii="Cambria" w:hAnsi="Cambria" w:cs="Times New Roman"/>
              </w:rPr>
            </w:pPr>
            <w:r w:rsidRPr="00EF607C">
              <w:rPr>
                <w:rFonts w:ascii="Cambria" w:hAnsi="Cambria" w:cs="Times New Roman"/>
              </w:rPr>
              <w:t>Yukon</w:t>
            </w:r>
          </w:p>
        </w:tc>
      </w:tr>
      <w:tr w:rsidR="00EF607C" w:rsidRPr="00EF607C" w14:paraId="2E26C307" w14:textId="77777777" w:rsidTr="008A7A13">
        <w:tc>
          <w:tcPr>
            <w:tcW w:w="792" w:type="dxa"/>
            <w:shd w:val="clear" w:color="auto" w:fill="auto"/>
          </w:tcPr>
          <w:p w14:paraId="4D2142F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10126E86"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72D68F8F" w14:textId="77777777" w:rsidTr="008A7A13">
        <w:tc>
          <w:tcPr>
            <w:tcW w:w="792" w:type="dxa"/>
            <w:shd w:val="clear" w:color="auto" w:fill="auto"/>
          </w:tcPr>
          <w:p w14:paraId="2014ADC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545C452C" w14:textId="77777777" w:rsidR="00EF607C" w:rsidRPr="00EF607C" w:rsidRDefault="00EF607C" w:rsidP="00EF607C">
            <w:pPr>
              <w:rPr>
                <w:rFonts w:ascii="Cambria" w:hAnsi="Cambria" w:cs="Times New Roman"/>
              </w:rPr>
            </w:pPr>
            <w:r w:rsidRPr="00EF607C">
              <w:rPr>
                <w:rFonts w:ascii="Cambria" w:hAnsi="Cambria" w:cs="Times New Roman"/>
                <w:color w:val="808080"/>
              </w:rPr>
              <w:t>I live outside of Canada</w:t>
            </w:r>
          </w:p>
        </w:tc>
      </w:tr>
    </w:tbl>
    <w:p w14:paraId="2C4E5457" w14:textId="77777777" w:rsidR="00EF607C" w:rsidRPr="00EF607C" w:rsidRDefault="00EF607C" w:rsidP="00EF607C">
      <w:pPr>
        <w:spacing w:after="200" w:line="276" w:lineRule="auto"/>
        <w:rPr>
          <w:rFonts w:ascii="Cambria" w:eastAsia="MS Mincho" w:hAnsi="Cambria" w:cs="Times New Roman"/>
          <w:szCs w:val="22"/>
        </w:rPr>
      </w:pPr>
    </w:p>
    <w:p w14:paraId="54065CF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TA4</w:t>
      </w:r>
      <w:r w:rsidRPr="00EF607C">
        <w:rPr>
          <w:rFonts w:ascii="Cambria" w:eastAsia="MS Mincho" w:hAnsi="Cambria" w:cs="Times New Roman"/>
          <w:i/>
          <w:sz w:val="20"/>
          <w:szCs w:val="22"/>
        </w:rPr>
        <w:tab/>
        <w:t>Show if Live outside of Canada or Refused (A4 = Prefer not to say, I live outside of Canada)</w:t>
      </w:r>
    </w:p>
    <w:p w14:paraId="1328E43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Thank you for your interest in this survey, but you must be living in Canada to participate.</w:t>
      </w:r>
      <w:r w:rsidRPr="00EF607C">
        <w:rPr>
          <w:rFonts w:ascii="Cambria" w:eastAsia="MS Mincho" w:hAnsi="Cambria" w:cs="Times New Roman"/>
          <w:szCs w:val="22"/>
        </w:rPr>
        <w:br/>
      </w:r>
    </w:p>
    <w:p w14:paraId="22C706B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 xml:space="preserve">    Status Code: 503</w:t>
      </w:r>
    </w:p>
    <w:p w14:paraId="48587470" w14:textId="77777777" w:rsidR="00EF607C" w:rsidRPr="00EF607C" w:rsidRDefault="00EF607C" w:rsidP="00EF607C">
      <w:pPr>
        <w:spacing w:after="200" w:line="276" w:lineRule="auto"/>
        <w:rPr>
          <w:rFonts w:ascii="Cambria" w:eastAsia="MS Mincho" w:hAnsi="Cambria" w:cs="Times New Roman"/>
          <w:szCs w:val="22"/>
        </w:rPr>
      </w:pPr>
    </w:p>
    <w:p w14:paraId="0477D91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A5</w:t>
      </w:r>
      <w:r w:rsidRPr="00EF607C">
        <w:rPr>
          <w:rFonts w:ascii="Cambria" w:eastAsia="MS Mincho" w:hAnsi="Cambria" w:cs="Times New Roman"/>
          <w:i/>
          <w:sz w:val="20"/>
          <w:szCs w:val="22"/>
        </w:rPr>
        <w:tab/>
        <w:t>Show if New Sample OR A0 5 Residence changed ((longitudinal = 2) OR (A0_5 = 1))</w:t>
      </w:r>
    </w:p>
    <w:p w14:paraId="04D0DAA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Which best describes the building where you live?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F2E576D" w14:textId="77777777" w:rsidTr="008A7A13">
        <w:tc>
          <w:tcPr>
            <w:tcW w:w="792" w:type="dxa"/>
            <w:shd w:val="clear" w:color="auto" w:fill="auto"/>
          </w:tcPr>
          <w:p w14:paraId="5B60ACC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6D04686" w14:textId="77777777" w:rsidR="00EF607C" w:rsidRPr="00EF607C" w:rsidRDefault="00EF607C" w:rsidP="00EF607C">
            <w:pPr>
              <w:rPr>
                <w:rFonts w:ascii="Cambria" w:hAnsi="Cambria" w:cs="Times New Roman"/>
              </w:rPr>
            </w:pPr>
            <w:r w:rsidRPr="00EF607C">
              <w:rPr>
                <w:rFonts w:ascii="Cambria" w:hAnsi="Cambria" w:cs="Times New Roman"/>
              </w:rPr>
              <w:t>Single-detached house</w:t>
            </w:r>
          </w:p>
        </w:tc>
      </w:tr>
      <w:tr w:rsidR="00EF607C" w:rsidRPr="00EF607C" w14:paraId="47B6A469" w14:textId="77777777" w:rsidTr="008A7A13">
        <w:tc>
          <w:tcPr>
            <w:tcW w:w="792" w:type="dxa"/>
            <w:shd w:val="clear" w:color="auto" w:fill="auto"/>
          </w:tcPr>
          <w:p w14:paraId="4FDCB4C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11041BC" w14:textId="77777777" w:rsidR="00EF607C" w:rsidRPr="00EF607C" w:rsidRDefault="00EF607C" w:rsidP="00EF607C">
            <w:pPr>
              <w:rPr>
                <w:rFonts w:ascii="Cambria" w:hAnsi="Cambria" w:cs="Times New Roman"/>
              </w:rPr>
            </w:pPr>
            <w:r w:rsidRPr="00EF607C">
              <w:rPr>
                <w:rFonts w:ascii="Cambria" w:hAnsi="Cambria" w:cs="Times New Roman"/>
              </w:rPr>
              <w:t>Semi-detached house</w:t>
            </w:r>
          </w:p>
        </w:tc>
      </w:tr>
      <w:tr w:rsidR="00EF607C" w:rsidRPr="00EF607C" w14:paraId="3E1C16BB" w14:textId="77777777" w:rsidTr="008A7A13">
        <w:tc>
          <w:tcPr>
            <w:tcW w:w="792" w:type="dxa"/>
            <w:shd w:val="clear" w:color="auto" w:fill="auto"/>
          </w:tcPr>
          <w:p w14:paraId="44CE25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375827F" w14:textId="77777777" w:rsidR="00EF607C" w:rsidRPr="00EF607C" w:rsidRDefault="00EF607C" w:rsidP="00EF607C">
            <w:pPr>
              <w:rPr>
                <w:rFonts w:ascii="Cambria" w:hAnsi="Cambria" w:cs="Times New Roman"/>
              </w:rPr>
            </w:pPr>
            <w:r w:rsidRPr="00EF607C">
              <w:rPr>
                <w:rFonts w:ascii="Cambria" w:hAnsi="Cambria" w:cs="Times New Roman"/>
              </w:rPr>
              <w:t>Row house or townhouse</w:t>
            </w:r>
          </w:p>
        </w:tc>
      </w:tr>
      <w:tr w:rsidR="00EF607C" w:rsidRPr="00EF607C" w14:paraId="62C5294A" w14:textId="77777777" w:rsidTr="008A7A13">
        <w:tc>
          <w:tcPr>
            <w:tcW w:w="792" w:type="dxa"/>
            <w:shd w:val="clear" w:color="auto" w:fill="auto"/>
          </w:tcPr>
          <w:p w14:paraId="56A0E08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4D321D0" w14:textId="77777777" w:rsidR="00EF607C" w:rsidRPr="00EF607C" w:rsidRDefault="00EF607C" w:rsidP="00EF607C">
            <w:pPr>
              <w:rPr>
                <w:rFonts w:ascii="Cambria" w:hAnsi="Cambria" w:cs="Times New Roman"/>
              </w:rPr>
            </w:pPr>
            <w:r w:rsidRPr="00EF607C">
              <w:rPr>
                <w:rFonts w:ascii="Cambria" w:hAnsi="Cambria" w:cs="Times New Roman"/>
              </w:rPr>
              <w:t>Apartment or flat in a duplex</w:t>
            </w:r>
          </w:p>
        </w:tc>
      </w:tr>
      <w:tr w:rsidR="00EF607C" w:rsidRPr="00EF607C" w14:paraId="090F2CA2" w14:textId="77777777" w:rsidTr="008A7A13">
        <w:tc>
          <w:tcPr>
            <w:tcW w:w="792" w:type="dxa"/>
            <w:shd w:val="clear" w:color="auto" w:fill="auto"/>
          </w:tcPr>
          <w:p w14:paraId="40CDD81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3E8E7BE" w14:textId="77777777" w:rsidR="00EF607C" w:rsidRPr="00EF607C" w:rsidRDefault="00EF607C" w:rsidP="00EF607C">
            <w:pPr>
              <w:rPr>
                <w:rFonts w:ascii="Cambria" w:hAnsi="Cambria" w:cs="Times New Roman"/>
              </w:rPr>
            </w:pPr>
            <w:r w:rsidRPr="00EF607C">
              <w:rPr>
                <w:rFonts w:ascii="Cambria" w:hAnsi="Cambria" w:cs="Times New Roman"/>
              </w:rPr>
              <w:t>Apartment in a building that has fewer than five storeys</w:t>
            </w:r>
          </w:p>
        </w:tc>
      </w:tr>
      <w:tr w:rsidR="00EF607C" w:rsidRPr="00EF607C" w14:paraId="4E650A48" w14:textId="77777777" w:rsidTr="008A7A13">
        <w:tc>
          <w:tcPr>
            <w:tcW w:w="792" w:type="dxa"/>
            <w:shd w:val="clear" w:color="auto" w:fill="auto"/>
          </w:tcPr>
          <w:p w14:paraId="262FF6B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1918258B" w14:textId="77777777" w:rsidR="00EF607C" w:rsidRPr="00EF607C" w:rsidRDefault="00EF607C" w:rsidP="00EF607C">
            <w:pPr>
              <w:rPr>
                <w:rFonts w:ascii="Cambria" w:hAnsi="Cambria" w:cs="Times New Roman"/>
              </w:rPr>
            </w:pPr>
            <w:r w:rsidRPr="00EF607C">
              <w:rPr>
                <w:rFonts w:ascii="Cambria" w:hAnsi="Cambria" w:cs="Times New Roman"/>
              </w:rPr>
              <w:t>Apartment in a building that has five or more storeys</w:t>
            </w:r>
          </w:p>
        </w:tc>
      </w:tr>
      <w:tr w:rsidR="00EF607C" w:rsidRPr="00EF607C" w14:paraId="1BBFFF4E" w14:textId="77777777" w:rsidTr="008A7A13">
        <w:tc>
          <w:tcPr>
            <w:tcW w:w="792" w:type="dxa"/>
            <w:shd w:val="clear" w:color="auto" w:fill="auto"/>
          </w:tcPr>
          <w:p w14:paraId="15483C4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0F3C6A20" w14:textId="77777777" w:rsidR="00EF607C" w:rsidRPr="00EF607C" w:rsidRDefault="00EF607C" w:rsidP="00EF607C">
            <w:pPr>
              <w:rPr>
                <w:rFonts w:ascii="Cambria" w:hAnsi="Cambria" w:cs="Times New Roman"/>
              </w:rPr>
            </w:pPr>
            <w:r w:rsidRPr="00EF607C">
              <w:rPr>
                <w:rFonts w:ascii="Cambria" w:hAnsi="Cambria" w:cs="Times New Roman"/>
              </w:rPr>
              <w:t>Mobile home</w:t>
            </w:r>
          </w:p>
        </w:tc>
      </w:tr>
      <w:tr w:rsidR="00EF607C" w:rsidRPr="00EF607C" w14:paraId="33100C3E" w14:textId="77777777" w:rsidTr="008A7A13">
        <w:tc>
          <w:tcPr>
            <w:tcW w:w="792" w:type="dxa"/>
            <w:shd w:val="clear" w:color="auto" w:fill="auto"/>
          </w:tcPr>
          <w:p w14:paraId="2FB217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5E31AEE9" w14:textId="77777777" w:rsidR="00EF607C" w:rsidRPr="00EF607C" w:rsidRDefault="00EF607C" w:rsidP="00EF607C">
            <w:pPr>
              <w:rPr>
                <w:rFonts w:ascii="Cambria" w:hAnsi="Cambria" w:cs="Times New Roman"/>
              </w:rPr>
            </w:pPr>
            <w:r w:rsidRPr="00EF607C">
              <w:rPr>
                <w:rFonts w:ascii="Cambria" w:hAnsi="Cambria" w:cs="Times New Roman"/>
              </w:rPr>
              <w:t>Boat, RV, or van</w:t>
            </w:r>
          </w:p>
        </w:tc>
      </w:tr>
    </w:tbl>
    <w:p w14:paraId="09B27A12" w14:textId="77777777" w:rsidR="00EF607C" w:rsidRPr="00EF607C" w:rsidRDefault="00EF607C" w:rsidP="00EF607C">
      <w:pPr>
        <w:spacing w:after="200" w:line="276" w:lineRule="auto"/>
        <w:rPr>
          <w:rFonts w:ascii="Cambria" w:eastAsia="MS Mincho" w:hAnsi="Cambria" w:cs="Times New Roman"/>
          <w:szCs w:val="22"/>
        </w:rPr>
      </w:pPr>
    </w:p>
    <w:p w14:paraId="1F01CC5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A6</w:t>
      </w:r>
      <w:r w:rsidRPr="00EF607C">
        <w:rPr>
          <w:rFonts w:ascii="Cambria" w:eastAsia="MS Mincho" w:hAnsi="Cambria" w:cs="Times New Roman"/>
          <w:i/>
          <w:sz w:val="20"/>
          <w:szCs w:val="22"/>
        </w:rPr>
        <w:tab/>
        <w:t>Show if New Sample OR A0 6 Own or rent changed ((longitudinal = 2) OR (A0_6 = 1))</w:t>
      </w:r>
    </w:p>
    <w:p w14:paraId="2308401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Are your living quarters...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88922F7" w14:textId="77777777" w:rsidTr="008A7A13">
        <w:tc>
          <w:tcPr>
            <w:tcW w:w="792" w:type="dxa"/>
            <w:shd w:val="clear" w:color="auto" w:fill="auto"/>
          </w:tcPr>
          <w:p w14:paraId="0E8F146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20DDAA1" w14:textId="77777777" w:rsidR="00EF607C" w:rsidRPr="00EF607C" w:rsidRDefault="00EF607C" w:rsidP="00EF607C">
            <w:pPr>
              <w:rPr>
                <w:rFonts w:ascii="Cambria" w:hAnsi="Cambria" w:cs="Times New Roman"/>
              </w:rPr>
            </w:pPr>
            <w:r w:rsidRPr="00EF607C">
              <w:rPr>
                <w:rFonts w:ascii="Cambria" w:hAnsi="Cambria" w:cs="Times New Roman"/>
              </w:rPr>
              <w:t>Owned by you or a member of your household (even if it is still being paid for)?</w:t>
            </w:r>
          </w:p>
        </w:tc>
      </w:tr>
      <w:tr w:rsidR="00EF607C" w:rsidRPr="00EF607C" w14:paraId="08758FE6" w14:textId="77777777" w:rsidTr="008A7A13">
        <w:tc>
          <w:tcPr>
            <w:tcW w:w="792" w:type="dxa"/>
            <w:shd w:val="clear" w:color="auto" w:fill="auto"/>
          </w:tcPr>
          <w:p w14:paraId="100F145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D8CAA7F" w14:textId="77777777" w:rsidR="00EF607C" w:rsidRPr="00EF607C" w:rsidRDefault="00EF607C" w:rsidP="00EF607C">
            <w:pPr>
              <w:rPr>
                <w:rFonts w:ascii="Cambria" w:hAnsi="Cambria" w:cs="Times New Roman"/>
              </w:rPr>
            </w:pPr>
            <w:r w:rsidRPr="00EF607C">
              <w:rPr>
                <w:rFonts w:ascii="Cambria" w:hAnsi="Cambria" w:cs="Times New Roman"/>
              </w:rPr>
              <w:t>Rented (even if no cash rent is paid)?</w:t>
            </w:r>
          </w:p>
        </w:tc>
      </w:tr>
      <w:tr w:rsidR="00EF607C" w:rsidRPr="00EF607C" w14:paraId="53BEC924" w14:textId="77777777" w:rsidTr="008A7A13">
        <w:tc>
          <w:tcPr>
            <w:tcW w:w="792" w:type="dxa"/>
            <w:shd w:val="clear" w:color="auto" w:fill="auto"/>
          </w:tcPr>
          <w:p w14:paraId="211E222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C110378" w14:textId="77777777" w:rsidR="00EF607C" w:rsidRPr="00EF607C" w:rsidRDefault="00EF607C" w:rsidP="00EF607C">
            <w:pPr>
              <w:rPr>
                <w:rFonts w:ascii="Cambria" w:hAnsi="Cambria" w:cs="Times New Roman"/>
              </w:rPr>
            </w:pPr>
            <w:r w:rsidRPr="00EF607C">
              <w:rPr>
                <w:rFonts w:ascii="Cambria" w:hAnsi="Cambria" w:cs="Times New Roman"/>
                <w:color w:val="808080"/>
              </w:rPr>
              <w:t xml:space="preserve">Prefer not to say </w:t>
            </w:r>
          </w:p>
        </w:tc>
      </w:tr>
    </w:tbl>
    <w:p w14:paraId="59374CE8" w14:textId="77777777" w:rsidR="00EF607C" w:rsidRPr="00EF607C" w:rsidRDefault="00EF607C" w:rsidP="00EF607C">
      <w:pPr>
        <w:spacing w:after="200" w:line="276" w:lineRule="auto"/>
        <w:rPr>
          <w:rFonts w:ascii="Cambria" w:eastAsia="MS Mincho" w:hAnsi="Cambria" w:cs="Times New Roman"/>
          <w:szCs w:val="22"/>
        </w:rPr>
      </w:pPr>
    </w:p>
    <w:p w14:paraId="398E508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BIntro</w:t>
      </w:r>
    </w:p>
    <w:p w14:paraId="23B4024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sz w:val="26"/>
          <w:szCs w:val="22"/>
        </w:rPr>
        <w:t>About the Environment</w:t>
      </w:r>
      <w:r w:rsidRPr="00EF607C">
        <w:rPr>
          <w:rFonts w:ascii="Cambria" w:eastAsia="MS Mincho" w:hAnsi="Cambria" w:cs="Times New Roman"/>
          <w:szCs w:val="22"/>
        </w:rPr>
        <w:br/>
      </w:r>
      <w:r w:rsidRPr="00EF607C">
        <w:rPr>
          <w:rFonts w:ascii="Cambria" w:eastAsia="MS Mincho" w:hAnsi="Cambria" w:cs="Times New Roman"/>
          <w:szCs w:val="22"/>
        </w:rPr>
        <w:br/>
        <w:t>The following questions concern your beliefs about the environment. Though they may seem repetitive at times they are important for us to understand your views in relation to past work in this area. We respect and appreciate your honest responses.</w:t>
      </w:r>
    </w:p>
    <w:p w14:paraId="4BC7BF86" w14:textId="77777777" w:rsidR="00EF607C" w:rsidRPr="00EF607C" w:rsidRDefault="00EF607C" w:rsidP="00EF607C">
      <w:pPr>
        <w:spacing w:after="200" w:line="276" w:lineRule="auto"/>
        <w:rPr>
          <w:rFonts w:ascii="Cambria" w:eastAsia="MS Mincho" w:hAnsi="Cambria" w:cs="Times New Roman"/>
          <w:szCs w:val="22"/>
        </w:rPr>
      </w:pPr>
    </w:p>
    <w:p w14:paraId="490B42D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B2</w:t>
      </w:r>
    </w:p>
    <w:p w14:paraId="500FC65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do you currently feel about the issue of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8597AF5" w14:textId="77777777" w:rsidTr="008A7A13">
        <w:tc>
          <w:tcPr>
            <w:tcW w:w="792" w:type="dxa"/>
            <w:shd w:val="clear" w:color="auto" w:fill="auto"/>
          </w:tcPr>
          <w:p w14:paraId="0838ACBC"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01475376" w14:textId="77777777" w:rsidR="00EF607C" w:rsidRPr="00EF607C" w:rsidRDefault="00EF607C" w:rsidP="00EF607C">
            <w:pPr>
              <w:rPr>
                <w:rFonts w:ascii="Cambria" w:hAnsi="Cambria" w:cs="Times New Roman"/>
              </w:rPr>
            </w:pPr>
            <w:r w:rsidRPr="00EF607C">
              <w:rPr>
                <w:rFonts w:ascii="Cambria" w:hAnsi="Cambria" w:cs="Times New Roman"/>
              </w:rPr>
              <w:t xml:space="preserve">Worried * </w:t>
            </w:r>
          </w:p>
        </w:tc>
      </w:tr>
      <w:tr w:rsidR="00EF607C" w:rsidRPr="00EF607C" w14:paraId="6F3EBF89" w14:textId="77777777" w:rsidTr="008A7A13">
        <w:tc>
          <w:tcPr>
            <w:tcW w:w="792" w:type="dxa"/>
            <w:shd w:val="clear" w:color="auto" w:fill="auto"/>
          </w:tcPr>
          <w:p w14:paraId="0BCEDF7A"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A5FFB77" w14:textId="77777777" w:rsidR="00EF607C" w:rsidRPr="00EF607C" w:rsidRDefault="00EF607C" w:rsidP="00EF607C">
            <w:pPr>
              <w:rPr>
                <w:rFonts w:ascii="Cambria" w:hAnsi="Cambria" w:cs="Times New Roman"/>
              </w:rPr>
            </w:pPr>
            <w:r w:rsidRPr="00EF607C">
              <w:rPr>
                <w:rFonts w:ascii="Cambria" w:hAnsi="Cambria" w:cs="Times New Roman"/>
              </w:rPr>
              <w:t xml:space="preserve">Hopeful * </w:t>
            </w:r>
          </w:p>
        </w:tc>
      </w:tr>
      <w:tr w:rsidR="00EF607C" w:rsidRPr="00EF607C" w14:paraId="00C64722" w14:textId="77777777" w:rsidTr="008A7A13">
        <w:tc>
          <w:tcPr>
            <w:tcW w:w="792" w:type="dxa"/>
            <w:shd w:val="clear" w:color="auto" w:fill="auto"/>
          </w:tcPr>
          <w:p w14:paraId="5546CEE9"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187CA4AD" w14:textId="77777777" w:rsidR="00EF607C" w:rsidRPr="00EF607C" w:rsidRDefault="00EF607C" w:rsidP="00EF607C">
            <w:pPr>
              <w:rPr>
                <w:rFonts w:ascii="Cambria" w:hAnsi="Cambria" w:cs="Times New Roman"/>
              </w:rPr>
            </w:pPr>
            <w:r w:rsidRPr="00EF607C">
              <w:rPr>
                <w:rFonts w:ascii="Cambria" w:hAnsi="Cambria" w:cs="Times New Roman"/>
              </w:rPr>
              <w:t xml:space="preserve">Overwhelmed * </w:t>
            </w:r>
          </w:p>
        </w:tc>
      </w:tr>
      <w:tr w:rsidR="00EF607C" w:rsidRPr="00EF607C" w14:paraId="7328C794" w14:textId="77777777" w:rsidTr="008A7A13">
        <w:tc>
          <w:tcPr>
            <w:tcW w:w="792" w:type="dxa"/>
            <w:shd w:val="clear" w:color="auto" w:fill="auto"/>
          </w:tcPr>
          <w:p w14:paraId="51A3A55D"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0E0BBB9A" w14:textId="77777777" w:rsidR="00EF607C" w:rsidRPr="00EF607C" w:rsidRDefault="00EF607C" w:rsidP="00EF607C">
            <w:pPr>
              <w:rPr>
                <w:rFonts w:ascii="Cambria" w:hAnsi="Cambria" w:cs="Times New Roman"/>
              </w:rPr>
            </w:pPr>
            <w:r w:rsidRPr="00EF607C">
              <w:rPr>
                <w:rFonts w:ascii="Cambria" w:hAnsi="Cambria" w:cs="Times New Roman"/>
              </w:rPr>
              <w:t xml:space="preserve">Confused * </w:t>
            </w:r>
          </w:p>
        </w:tc>
      </w:tr>
      <w:tr w:rsidR="00EF607C" w:rsidRPr="00EF607C" w14:paraId="42C7CA17" w14:textId="77777777" w:rsidTr="008A7A13">
        <w:tc>
          <w:tcPr>
            <w:tcW w:w="792" w:type="dxa"/>
            <w:shd w:val="clear" w:color="auto" w:fill="auto"/>
          </w:tcPr>
          <w:p w14:paraId="7E7D614A"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2B0A3CB6" w14:textId="77777777" w:rsidR="00EF607C" w:rsidRPr="00EF607C" w:rsidRDefault="00EF607C" w:rsidP="00EF607C">
            <w:pPr>
              <w:rPr>
                <w:rFonts w:ascii="Cambria" w:hAnsi="Cambria" w:cs="Times New Roman"/>
              </w:rPr>
            </w:pPr>
            <w:r w:rsidRPr="00EF607C">
              <w:rPr>
                <w:rFonts w:ascii="Cambria" w:hAnsi="Cambria" w:cs="Times New Roman"/>
              </w:rPr>
              <w:t>Anxious *</w:t>
            </w:r>
          </w:p>
        </w:tc>
      </w:tr>
      <w:tr w:rsidR="00EF607C" w:rsidRPr="00EF607C" w14:paraId="789DA3BB" w14:textId="77777777" w:rsidTr="008A7A13">
        <w:tc>
          <w:tcPr>
            <w:tcW w:w="792" w:type="dxa"/>
            <w:shd w:val="clear" w:color="auto" w:fill="auto"/>
          </w:tcPr>
          <w:p w14:paraId="05A0A223"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7E78BAA7" w14:textId="77777777" w:rsidR="00EF607C" w:rsidRPr="00EF607C" w:rsidRDefault="00EF607C" w:rsidP="00EF607C">
            <w:pPr>
              <w:rPr>
                <w:rFonts w:ascii="Cambria" w:hAnsi="Cambria" w:cs="Times New Roman"/>
              </w:rPr>
            </w:pPr>
            <w:r w:rsidRPr="00EF607C">
              <w:rPr>
                <w:rFonts w:ascii="Cambria" w:hAnsi="Cambria" w:cs="Times New Roman"/>
              </w:rPr>
              <w:t>Angry *</w:t>
            </w:r>
          </w:p>
        </w:tc>
      </w:tr>
      <w:tr w:rsidR="00EF607C" w:rsidRPr="00EF607C" w14:paraId="22B8BD3B" w14:textId="77777777" w:rsidTr="008A7A13">
        <w:tc>
          <w:tcPr>
            <w:tcW w:w="792" w:type="dxa"/>
            <w:shd w:val="clear" w:color="auto" w:fill="auto"/>
          </w:tcPr>
          <w:p w14:paraId="529F41EE"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42B1312F" w14:textId="77777777" w:rsidR="00EF607C" w:rsidRPr="00EF607C" w:rsidRDefault="00EF607C" w:rsidP="00EF607C">
            <w:pPr>
              <w:rPr>
                <w:rFonts w:ascii="Cambria" w:hAnsi="Cambria" w:cs="Times New Roman"/>
              </w:rPr>
            </w:pPr>
            <w:r w:rsidRPr="00EF607C">
              <w:rPr>
                <w:rFonts w:ascii="Cambria" w:hAnsi="Cambria" w:cs="Times New Roman"/>
              </w:rPr>
              <w:t>Numb *</w:t>
            </w:r>
            <w:r w:rsidRPr="00EF607C">
              <w:rPr>
                <w:rFonts w:ascii="Cambria" w:hAnsi="Cambria" w:cs="Times New Roman"/>
                <w:i/>
                <w:color w:val="A8A8A8"/>
                <w:sz w:val="20"/>
              </w:rPr>
              <w:tab/>
            </w:r>
          </w:p>
        </w:tc>
      </w:tr>
      <w:tr w:rsidR="00EF607C" w:rsidRPr="00EF607C" w14:paraId="5CA8D3C9" w14:textId="77777777" w:rsidTr="008A7A13">
        <w:tc>
          <w:tcPr>
            <w:tcW w:w="792" w:type="dxa"/>
            <w:shd w:val="clear" w:color="auto" w:fill="auto"/>
          </w:tcPr>
          <w:p w14:paraId="24403C27"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4F507517" w14:textId="77777777" w:rsidR="00EF607C" w:rsidRPr="00EF607C" w:rsidRDefault="00EF607C" w:rsidP="00EF607C">
            <w:pPr>
              <w:rPr>
                <w:rFonts w:ascii="Cambria" w:hAnsi="Cambria" w:cs="Times New Roman"/>
              </w:rPr>
            </w:pPr>
            <w:r w:rsidRPr="00EF607C">
              <w:rPr>
                <w:rFonts w:ascii="Cambria" w:hAnsi="Cambria" w:cs="Times New Roman"/>
              </w:rPr>
              <w:t>Helpless *</w:t>
            </w:r>
          </w:p>
        </w:tc>
      </w:tr>
    </w:tbl>
    <w:p w14:paraId="53D1BD74"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05DF983"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975A410" w14:textId="77777777" w:rsidTr="008A7A13">
        <w:tc>
          <w:tcPr>
            <w:tcW w:w="792" w:type="dxa"/>
            <w:shd w:val="clear" w:color="auto" w:fill="auto"/>
          </w:tcPr>
          <w:p w14:paraId="2039DF6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73CFAFD" w14:textId="77777777" w:rsidR="00EF607C" w:rsidRPr="00EF607C" w:rsidRDefault="00EF607C" w:rsidP="00EF607C">
            <w:pPr>
              <w:rPr>
                <w:rFonts w:ascii="Cambria" w:hAnsi="Cambria" w:cs="Times New Roman"/>
              </w:rPr>
            </w:pPr>
            <w:r w:rsidRPr="00EF607C">
              <w:rPr>
                <w:rFonts w:ascii="Cambria" w:hAnsi="Cambria" w:cs="Times New Roman"/>
              </w:rPr>
              <w:t>Not at all</w:t>
            </w:r>
          </w:p>
        </w:tc>
      </w:tr>
      <w:tr w:rsidR="00EF607C" w:rsidRPr="00EF607C" w14:paraId="65A6FF14" w14:textId="77777777" w:rsidTr="008A7A13">
        <w:tc>
          <w:tcPr>
            <w:tcW w:w="792" w:type="dxa"/>
            <w:shd w:val="clear" w:color="auto" w:fill="auto"/>
          </w:tcPr>
          <w:p w14:paraId="2123BFB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37EE1BD" w14:textId="77777777" w:rsidR="00EF607C" w:rsidRPr="00EF607C" w:rsidRDefault="00EF607C" w:rsidP="00EF607C">
            <w:pPr>
              <w:rPr>
                <w:rFonts w:ascii="Cambria" w:hAnsi="Cambria" w:cs="Times New Roman"/>
              </w:rPr>
            </w:pPr>
            <w:r w:rsidRPr="00EF607C">
              <w:rPr>
                <w:rFonts w:ascii="Cambria" w:hAnsi="Cambria" w:cs="Times New Roman"/>
              </w:rPr>
              <w:t>Slightly</w:t>
            </w:r>
          </w:p>
        </w:tc>
      </w:tr>
      <w:tr w:rsidR="00EF607C" w:rsidRPr="00EF607C" w14:paraId="517C6F63" w14:textId="77777777" w:rsidTr="008A7A13">
        <w:tc>
          <w:tcPr>
            <w:tcW w:w="792" w:type="dxa"/>
            <w:shd w:val="clear" w:color="auto" w:fill="auto"/>
          </w:tcPr>
          <w:p w14:paraId="5294800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5FF62C2" w14:textId="77777777" w:rsidR="00EF607C" w:rsidRPr="00EF607C" w:rsidRDefault="00EF607C" w:rsidP="00EF607C">
            <w:pPr>
              <w:rPr>
                <w:rFonts w:ascii="Cambria" w:hAnsi="Cambria" w:cs="Times New Roman"/>
              </w:rPr>
            </w:pPr>
            <w:r w:rsidRPr="00EF607C">
              <w:rPr>
                <w:rFonts w:ascii="Cambria" w:hAnsi="Cambria" w:cs="Times New Roman"/>
              </w:rPr>
              <w:t>Moderately</w:t>
            </w:r>
          </w:p>
        </w:tc>
      </w:tr>
      <w:tr w:rsidR="00EF607C" w:rsidRPr="00EF607C" w14:paraId="46164523" w14:textId="77777777" w:rsidTr="008A7A13">
        <w:tc>
          <w:tcPr>
            <w:tcW w:w="792" w:type="dxa"/>
            <w:shd w:val="clear" w:color="auto" w:fill="auto"/>
          </w:tcPr>
          <w:p w14:paraId="2DCA0AA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B083CEE" w14:textId="77777777" w:rsidR="00EF607C" w:rsidRPr="00EF607C" w:rsidRDefault="00EF607C" w:rsidP="00EF607C">
            <w:pPr>
              <w:rPr>
                <w:rFonts w:ascii="Cambria" w:hAnsi="Cambria" w:cs="Times New Roman"/>
              </w:rPr>
            </w:pPr>
            <w:r w:rsidRPr="00EF607C">
              <w:rPr>
                <w:rFonts w:ascii="Cambria" w:hAnsi="Cambria" w:cs="Times New Roman"/>
              </w:rPr>
              <w:t>Very</w:t>
            </w:r>
          </w:p>
        </w:tc>
      </w:tr>
      <w:tr w:rsidR="00EF607C" w:rsidRPr="00EF607C" w14:paraId="036546E5" w14:textId="77777777" w:rsidTr="008A7A13">
        <w:tc>
          <w:tcPr>
            <w:tcW w:w="792" w:type="dxa"/>
            <w:shd w:val="clear" w:color="auto" w:fill="auto"/>
          </w:tcPr>
          <w:p w14:paraId="5F671EE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1219D0A0" w14:textId="77777777" w:rsidR="00EF607C" w:rsidRPr="00EF607C" w:rsidRDefault="00EF607C" w:rsidP="00EF607C">
            <w:pPr>
              <w:rPr>
                <w:rFonts w:ascii="Cambria" w:hAnsi="Cambria" w:cs="Times New Roman"/>
              </w:rPr>
            </w:pPr>
            <w:r w:rsidRPr="00EF607C">
              <w:rPr>
                <w:rFonts w:ascii="Cambria" w:hAnsi="Cambria" w:cs="Times New Roman"/>
              </w:rPr>
              <w:t>Extremely</w:t>
            </w:r>
          </w:p>
        </w:tc>
      </w:tr>
      <w:tr w:rsidR="00EF607C" w:rsidRPr="00EF607C" w14:paraId="162C98C1" w14:textId="77777777" w:rsidTr="008A7A13">
        <w:tc>
          <w:tcPr>
            <w:tcW w:w="792" w:type="dxa"/>
            <w:shd w:val="clear" w:color="auto" w:fill="auto"/>
          </w:tcPr>
          <w:p w14:paraId="5F5D7E9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0CDE73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7ECE12E" w14:textId="77777777" w:rsidR="00EF607C" w:rsidRPr="00EF607C" w:rsidRDefault="00EF607C" w:rsidP="00EF607C">
      <w:pPr>
        <w:spacing w:after="200" w:line="276" w:lineRule="auto"/>
        <w:rPr>
          <w:rFonts w:ascii="Cambria" w:eastAsia="MS Mincho" w:hAnsi="Cambria" w:cs="Times New Roman"/>
          <w:szCs w:val="22"/>
        </w:rPr>
      </w:pPr>
    </w:p>
    <w:p w14:paraId="65877CF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B2a</w:t>
      </w:r>
      <w:r w:rsidRPr="00EF607C">
        <w:rPr>
          <w:rFonts w:ascii="Cambria" w:eastAsia="MS Mincho" w:hAnsi="Cambria" w:cs="Times New Roman"/>
          <w:i/>
          <w:sz w:val="20"/>
          <w:szCs w:val="22"/>
        </w:rPr>
        <w:tab/>
      </w:r>
    </w:p>
    <w:p w14:paraId="19D23F7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your opinion, what percentage of Canadians currently feels </w:t>
      </w:r>
      <w:r w:rsidRPr="00EF607C">
        <w:rPr>
          <w:rFonts w:ascii="Cambria" w:eastAsia="MS Mincho" w:hAnsi="Cambria" w:cs="Times New Roman"/>
          <w:szCs w:val="22"/>
          <w:u w:val="single"/>
        </w:rPr>
        <w:t>very or extremely worried</w:t>
      </w:r>
      <w:r w:rsidRPr="00EF607C">
        <w:rPr>
          <w:rFonts w:ascii="Cambria" w:eastAsia="MS Mincho" w:hAnsi="Cambria" w:cs="Times New Roman"/>
          <w:szCs w:val="22"/>
        </w:rPr>
        <w:t xml:space="preserve"> about the issue of climate change? </w:t>
      </w:r>
      <w:r w:rsidRPr="00EF607C">
        <w:rPr>
          <w:rFonts w:ascii="Cambria" w:eastAsia="MS Mincho" w:hAnsi="Cambria" w:cs="Times New Roman"/>
          <w:szCs w:val="22"/>
        </w:rPr>
        <w:br/>
      </w:r>
    </w:p>
    <w:p w14:paraId="31D8838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100</w:t>
      </w:r>
    </w:p>
    <w:p w14:paraId="5A39C135"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__________ %</w:t>
      </w:r>
    </w:p>
    <w:p w14:paraId="74B5E3D2" w14:textId="77777777" w:rsidR="00EF607C" w:rsidRPr="00EF607C" w:rsidRDefault="00EF607C" w:rsidP="00EF607C">
      <w:pPr>
        <w:spacing w:after="200" w:line="276" w:lineRule="auto"/>
        <w:rPr>
          <w:rFonts w:ascii="Cambria" w:eastAsia="MS Mincho" w:hAnsi="Cambria" w:cs="Times New Roman"/>
          <w:szCs w:val="22"/>
        </w:rPr>
      </w:pPr>
    </w:p>
    <w:p w14:paraId="00F1D9C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B1</w:t>
      </w:r>
    </w:p>
    <w:p w14:paraId="593BEC0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EC4A9F9" w14:textId="77777777" w:rsidTr="008A7A13">
        <w:tc>
          <w:tcPr>
            <w:tcW w:w="792" w:type="dxa"/>
            <w:shd w:val="clear" w:color="auto" w:fill="auto"/>
          </w:tcPr>
          <w:p w14:paraId="6ADA8861"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CAEF39D" w14:textId="77777777" w:rsidR="00EF607C" w:rsidRPr="00EF607C" w:rsidRDefault="00EF607C" w:rsidP="00EF607C">
            <w:pPr>
              <w:rPr>
                <w:rFonts w:ascii="Cambria" w:hAnsi="Cambria" w:cs="Times New Roman"/>
              </w:rPr>
            </w:pPr>
            <w:r w:rsidRPr="00EF607C">
              <w:rPr>
                <w:rFonts w:ascii="Cambria" w:hAnsi="Cambria" w:cs="Times New Roman"/>
              </w:rPr>
              <w:t xml:space="preserve">I believe that climate change is real. * </w:t>
            </w:r>
          </w:p>
        </w:tc>
      </w:tr>
      <w:tr w:rsidR="00EF607C" w:rsidRPr="00EF607C" w14:paraId="6D2448A6" w14:textId="77777777" w:rsidTr="008A7A13">
        <w:tc>
          <w:tcPr>
            <w:tcW w:w="792" w:type="dxa"/>
            <w:shd w:val="clear" w:color="auto" w:fill="auto"/>
          </w:tcPr>
          <w:p w14:paraId="19B98A6E"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7E0050AF" w14:textId="77777777" w:rsidR="00EF607C" w:rsidRPr="00EF607C" w:rsidRDefault="00EF607C" w:rsidP="00EF607C">
            <w:pPr>
              <w:rPr>
                <w:rFonts w:ascii="Cambria" w:hAnsi="Cambria" w:cs="Times New Roman"/>
              </w:rPr>
            </w:pPr>
            <w:r w:rsidRPr="00EF607C">
              <w:rPr>
                <w:rFonts w:ascii="Cambria" w:hAnsi="Cambria" w:cs="Times New Roman"/>
              </w:rPr>
              <w:t>The main cause of climate change is human activity. *</w:t>
            </w:r>
          </w:p>
        </w:tc>
      </w:tr>
      <w:tr w:rsidR="00EF607C" w:rsidRPr="00EF607C" w14:paraId="43155151" w14:textId="77777777" w:rsidTr="008A7A13">
        <w:tc>
          <w:tcPr>
            <w:tcW w:w="792" w:type="dxa"/>
            <w:shd w:val="clear" w:color="auto" w:fill="auto"/>
          </w:tcPr>
          <w:p w14:paraId="24040AE8"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4A2330D6" w14:textId="77777777" w:rsidR="00EF607C" w:rsidRPr="00EF607C" w:rsidRDefault="00EF607C" w:rsidP="00EF607C">
            <w:pPr>
              <w:rPr>
                <w:rFonts w:ascii="Cambria" w:hAnsi="Cambria" w:cs="Times New Roman"/>
              </w:rPr>
            </w:pPr>
            <w:r w:rsidRPr="00EF607C">
              <w:rPr>
                <w:rFonts w:ascii="Cambria" w:hAnsi="Cambria" w:cs="Times New Roman"/>
              </w:rPr>
              <w:t>Climate change will bring about serious negative consequences. *</w:t>
            </w:r>
          </w:p>
        </w:tc>
      </w:tr>
      <w:tr w:rsidR="00EF607C" w:rsidRPr="00EF607C" w14:paraId="091C81BC" w14:textId="77777777" w:rsidTr="008A7A13">
        <w:tc>
          <w:tcPr>
            <w:tcW w:w="792" w:type="dxa"/>
            <w:shd w:val="clear" w:color="auto" w:fill="auto"/>
          </w:tcPr>
          <w:p w14:paraId="23DD6685"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7FB2CAD6" w14:textId="77777777" w:rsidR="00EF607C" w:rsidRPr="00EF607C" w:rsidRDefault="00EF607C" w:rsidP="00EF607C">
            <w:pPr>
              <w:rPr>
                <w:rFonts w:ascii="Cambria" w:hAnsi="Cambria" w:cs="Times New Roman"/>
              </w:rPr>
            </w:pPr>
            <w:r w:rsidRPr="00EF607C">
              <w:rPr>
                <w:rFonts w:ascii="Cambria" w:hAnsi="Cambria" w:cs="Times New Roman"/>
              </w:rPr>
              <w:t>My local area will be influenced by climate change. *</w:t>
            </w:r>
          </w:p>
        </w:tc>
      </w:tr>
      <w:tr w:rsidR="00EF607C" w:rsidRPr="00EF607C" w14:paraId="73E69E86" w14:textId="77777777" w:rsidTr="008A7A13">
        <w:tc>
          <w:tcPr>
            <w:tcW w:w="792" w:type="dxa"/>
            <w:shd w:val="clear" w:color="auto" w:fill="auto"/>
          </w:tcPr>
          <w:p w14:paraId="25A9C4DE"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7CF23BA2" w14:textId="77777777" w:rsidR="00EF607C" w:rsidRPr="00EF607C" w:rsidRDefault="00EF607C" w:rsidP="00EF607C">
            <w:pPr>
              <w:rPr>
                <w:rFonts w:ascii="Cambria" w:hAnsi="Cambria" w:cs="Times New Roman"/>
              </w:rPr>
            </w:pPr>
            <w:r w:rsidRPr="00EF607C">
              <w:rPr>
                <w:rFonts w:ascii="Cambria" w:hAnsi="Cambria" w:cs="Times New Roman"/>
              </w:rPr>
              <w:t>It will be a long time before the consequences of climate change are felt. *</w:t>
            </w:r>
          </w:p>
        </w:tc>
      </w:tr>
      <w:tr w:rsidR="00EF607C" w:rsidRPr="00EF607C" w14:paraId="7022A40A" w14:textId="77777777" w:rsidTr="008A7A13">
        <w:tc>
          <w:tcPr>
            <w:tcW w:w="792" w:type="dxa"/>
            <w:shd w:val="clear" w:color="auto" w:fill="auto"/>
          </w:tcPr>
          <w:p w14:paraId="715C7170"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0278D226" w14:textId="77777777" w:rsidR="00EF607C" w:rsidRPr="00EF607C" w:rsidRDefault="00EF607C" w:rsidP="00EF607C">
            <w:pPr>
              <w:rPr>
                <w:rFonts w:ascii="Cambria" w:hAnsi="Cambria" w:cs="Times New Roman"/>
              </w:rPr>
            </w:pPr>
            <w:r w:rsidRPr="00EF607C">
              <w:rPr>
                <w:rFonts w:ascii="Cambria" w:hAnsi="Cambria" w:cs="Times New Roman"/>
              </w:rPr>
              <w:t>There is solid evidence that the average temperature on Earth has been getting warmer over the past four decades. *</w:t>
            </w:r>
            <w:r w:rsidRPr="00EF607C">
              <w:rPr>
                <w:rFonts w:ascii="Cambria" w:hAnsi="Cambria" w:cs="Times New Roman"/>
                <w:i/>
                <w:color w:val="A8A8A8"/>
                <w:sz w:val="20"/>
              </w:rPr>
              <w:tab/>
            </w:r>
          </w:p>
        </w:tc>
      </w:tr>
      <w:tr w:rsidR="00EF607C" w:rsidRPr="00EF607C" w14:paraId="0CE141D6" w14:textId="77777777" w:rsidTr="008A7A13">
        <w:tc>
          <w:tcPr>
            <w:tcW w:w="792" w:type="dxa"/>
            <w:shd w:val="clear" w:color="auto" w:fill="auto"/>
          </w:tcPr>
          <w:p w14:paraId="7BFC023A"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0DEE5FE3" w14:textId="77777777" w:rsidR="00EF607C" w:rsidRPr="00EF607C" w:rsidRDefault="00EF607C" w:rsidP="00EF607C">
            <w:pPr>
              <w:rPr>
                <w:rFonts w:ascii="Cambria" w:hAnsi="Cambria" w:cs="Times New Roman"/>
              </w:rPr>
            </w:pPr>
            <w:r w:rsidRPr="00EF607C">
              <w:rPr>
                <w:rFonts w:ascii="Cambria" w:hAnsi="Cambria" w:cs="Times New Roman"/>
              </w:rPr>
              <w:t>Climate change will harm me personally. *</w:t>
            </w:r>
            <w:r w:rsidRPr="00EF607C">
              <w:rPr>
                <w:rFonts w:ascii="Cambria" w:hAnsi="Cambria" w:cs="Times New Roman"/>
                <w:i/>
                <w:color w:val="A8A8A8"/>
                <w:sz w:val="20"/>
              </w:rPr>
              <w:tab/>
            </w:r>
          </w:p>
        </w:tc>
      </w:tr>
      <w:tr w:rsidR="00EF607C" w:rsidRPr="00EF607C" w14:paraId="1CAF7CF7" w14:textId="77777777" w:rsidTr="008A7A13">
        <w:tc>
          <w:tcPr>
            <w:tcW w:w="792" w:type="dxa"/>
            <w:shd w:val="clear" w:color="auto" w:fill="auto"/>
          </w:tcPr>
          <w:p w14:paraId="38A77553"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0B4CCF0B" w14:textId="77777777" w:rsidR="00EF607C" w:rsidRPr="00EF607C" w:rsidRDefault="00EF607C" w:rsidP="00EF607C">
            <w:pPr>
              <w:rPr>
                <w:rFonts w:ascii="Cambria" w:hAnsi="Cambria" w:cs="Times New Roman"/>
              </w:rPr>
            </w:pPr>
            <w:r w:rsidRPr="00EF607C">
              <w:rPr>
                <w:rFonts w:ascii="Cambria" w:hAnsi="Cambria" w:cs="Times New Roman"/>
              </w:rPr>
              <w:t>My province or territory has already felt negative effects from climate change. *</w:t>
            </w:r>
            <w:r w:rsidRPr="00EF607C">
              <w:rPr>
                <w:rFonts w:ascii="Cambria" w:hAnsi="Cambria" w:cs="Times New Roman"/>
                <w:i/>
                <w:color w:val="A8A8A8"/>
                <w:sz w:val="20"/>
              </w:rPr>
              <w:tab/>
            </w:r>
          </w:p>
        </w:tc>
      </w:tr>
      <w:tr w:rsidR="00EF607C" w:rsidRPr="00EF607C" w14:paraId="545FA7FD" w14:textId="77777777" w:rsidTr="008A7A13">
        <w:tc>
          <w:tcPr>
            <w:tcW w:w="792" w:type="dxa"/>
            <w:shd w:val="clear" w:color="auto" w:fill="auto"/>
          </w:tcPr>
          <w:p w14:paraId="1359CA67"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76B68D82" w14:textId="77777777" w:rsidR="00EF607C" w:rsidRPr="00EF607C" w:rsidRDefault="00EF607C" w:rsidP="00EF607C">
            <w:pPr>
              <w:rPr>
                <w:rFonts w:ascii="Cambria" w:hAnsi="Cambria" w:cs="Times New Roman"/>
              </w:rPr>
            </w:pPr>
            <w:r w:rsidRPr="00EF607C">
              <w:rPr>
                <w:rFonts w:ascii="Cambria" w:hAnsi="Cambria" w:cs="Times New Roman"/>
              </w:rPr>
              <w:t>I have personally experienced the effects of climate change.  *</w:t>
            </w:r>
            <w:r w:rsidRPr="00EF607C">
              <w:rPr>
                <w:rFonts w:ascii="Cambria" w:hAnsi="Cambria" w:cs="Times New Roman"/>
                <w:i/>
                <w:color w:val="A8A8A8"/>
                <w:sz w:val="20"/>
              </w:rPr>
              <w:tab/>
            </w:r>
          </w:p>
        </w:tc>
      </w:tr>
      <w:tr w:rsidR="00EF607C" w:rsidRPr="00EF607C" w14:paraId="6A7619FA" w14:textId="77777777" w:rsidTr="008A7A13">
        <w:tc>
          <w:tcPr>
            <w:tcW w:w="792" w:type="dxa"/>
            <w:shd w:val="clear" w:color="auto" w:fill="auto"/>
          </w:tcPr>
          <w:p w14:paraId="74BC872C"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7F9AA342" w14:textId="77777777" w:rsidR="00EF607C" w:rsidRPr="00EF607C" w:rsidRDefault="00EF607C" w:rsidP="00EF607C">
            <w:pPr>
              <w:rPr>
                <w:rFonts w:ascii="Cambria" w:hAnsi="Cambria" w:cs="Times New Roman"/>
              </w:rPr>
            </w:pPr>
            <w:r w:rsidRPr="00EF607C">
              <w:rPr>
                <w:rFonts w:ascii="Cambria" w:hAnsi="Cambria" w:cs="Times New Roman"/>
              </w:rPr>
              <w:t>Climate change is a threat that requires urgent action.  *</w:t>
            </w:r>
            <w:r w:rsidRPr="00EF607C">
              <w:rPr>
                <w:rFonts w:ascii="Cambria" w:hAnsi="Cambria" w:cs="Times New Roman"/>
                <w:i/>
                <w:color w:val="A8A8A8"/>
                <w:sz w:val="20"/>
              </w:rPr>
              <w:tab/>
            </w:r>
          </w:p>
        </w:tc>
      </w:tr>
      <w:tr w:rsidR="00EF607C" w:rsidRPr="00EF607C" w14:paraId="78231A24" w14:textId="77777777" w:rsidTr="008A7A13">
        <w:tc>
          <w:tcPr>
            <w:tcW w:w="792" w:type="dxa"/>
            <w:shd w:val="clear" w:color="auto" w:fill="auto"/>
          </w:tcPr>
          <w:p w14:paraId="4FCF8787"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678F1B9C" w14:textId="77777777" w:rsidR="00EF607C" w:rsidRPr="00EF607C" w:rsidRDefault="00EF607C" w:rsidP="00EF607C">
            <w:pPr>
              <w:rPr>
                <w:rFonts w:ascii="Cambria" w:hAnsi="Cambria" w:cs="Times New Roman"/>
              </w:rPr>
            </w:pPr>
            <w:r w:rsidRPr="00EF607C">
              <w:rPr>
                <w:rFonts w:ascii="Cambria" w:hAnsi="Cambria" w:cs="Times New Roman"/>
              </w:rPr>
              <w:t>Earth’s climate is not changing.  *</w:t>
            </w:r>
            <w:r w:rsidRPr="00EF607C">
              <w:rPr>
                <w:rFonts w:ascii="Cambria" w:hAnsi="Cambria" w:cs="Times New Roman"/>
                <w:i/>
                <w:color w:val="A8A8A8"/>
                <w:sz w:val="20"/>
              </w:rPr>
              <w:tab/>
            </w:r>
          </w:p>
        </w:tc>
      </w:tr>
    </w:tbl>
    <w:p w14:paraId="75AEDB8C"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0298F75"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1C66667" w14:textId="77777777" w:rsidTr="008A7A13">
        <w:tc>
          <w:tcPr>
            <w:tcW w:w="792" w:type="dxa"/>
            <w:shd w:val="clear" w:color="auto" w:fill="auto"/>
          </w:tcPr>
          <w:p w14:paraId="657150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7206B6F"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209AD1EA" w14:textId="77777777" w:rsidTr="008A7A13">
        <w:tc>
          <w:tcPr>
            <w:tcW w:w="792" w:type="dxa"/>
            <w:shd w:val="clear" w:color="auto" w:fill="auto"/>
          </w:tcPr>
          <w:p w14:paraId="7353588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F782E73"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388AF6CB" w14:textId="77777777" w:rsidTr="008A7A13">
        <w:tc>
          <w:tcPr>
            <w:tcW w:w="792" w:type="dxa"/>
            <w:shd w:val="clear" w:color="auto" w:fill="auto"/>
          </w:tcPr>
          <w:p w14:paraId="6E73B33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7AED0BE"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3792A7DA" w14:textId="77777777" w:rsidTr="008A7A13">
        <w:tc>
          <w:tcPr>
            <w:tcW w:w="792" w:type="dxa"/>
            <w:shd w:val="clear" w:color="auto" w:fill="auto"/>
          </w:tcPr>
          <w:p w14:paraId="462AA78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D6ADC4F"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42A43CB2" w14:textId="77777777" w:rsidTr="008A7A13">
        <w:tc>
          <w:tcPr>
            <w:tcW w:w="792" w:type="dxa"/>
            <w:shd w:val="clear" w:color="auto" w:fill="auto"/>
          </w:tcPr>
          <w:p w14:paraId="103E386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E078C75"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2E104EDC" w14:textId="77777777" w:rsidTr="008A7A13">
        <w:tc>
          <w:tcPr>
            <w:tcW w:w="792" w:type="dxa"/>
            <w:shd w:val="clear" w:color="auto" w:fill="auto"/>
          </w:tcPr>
          <w:p w14:paraId="31B94A7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C6B5E60"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2AE1A6C" w14:textId="77777777" w:rsidR="00EF607C" w:rsidRPr="00EF607C" w:rsidRDefault="00EF607C" w:rsidP="00EF607C">
      <w:pPr>
        <w:spacing w:after="200" w:line="276" w:lineRule="auto"/>
        <w:rPr>
          <w:rFonts w:ascii="Cambria" w:eastAsia="MS Mincho" w:hAnsi="Cambria" w:cs="Times New Roman"/>
          <w:szCs w:val="22"/>
        </w:rPr>
      </w:pPr>
    </w:p>
    <w:p w14:paraId="2C388C8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B13a</w:t>
      </w:r>
    </w:p>
    <w:p w14:paraId="10741B7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important is the issue of global warming to you personally?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0397330" w14:textId="77777777" w:rsidTr="008A7A13">
        <w:tc>
          <w:tcPr>
            <w:tcW w:w="792" w:type="dxa"/>
            <w:shd w:val="clear" w:color="auto" w:fill="auto"/>
          </w:tcPr>
          <w:p w14:paraId="514D965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88C7A38" w14:textId="77777777" w:rsidR="00EF607C" w:rsidRPr="00EF607C" w:rsidRDefault="00EF607C" w:rsidP="00EF607C">
            <w:pPr>
              <w:rPr>
                <w:rFonts w:ascii="Cambria" w:hAnsi="Cambria" w:cs="Times New Roman"/>
              </w:rPr>
            </w:pPr>
            <w:r w:rsidRPr="00EF607C">
              <w:rPr>
                <w:rFonts w:ascii="Cambria" w:hAnsi="Cambria" w:cs="Times New Roman"/>
              </w:rPr>
              <w:t>Extremely important</w:t>
            </w:r>
          </w:p>
        </w:tc>
      </w:tr>
      <w:tr w:rsidR="00EF607C" w:rsidRPr="00EF607C" w14:paraId="4E51860C" w14:textId="77777777" w:rsidTr="008A7A13">
        <w:tc>
          <w:tcPr>
            <w:tcW w:w="792" w:type="dxa"/>
            <w:shd w:val="clear" w:color="auto" w:fill="auto"/>
          </w:tcPr>
          <w:p w14:paraId="2704BEC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C186116" w14:textId="77777777" w:rsidR="00EF607C" w:rsidRPr="00EF607C" w:rsidRDefault="00EF607C" w:rsidP="00EF607C">
            <w:pPr>
              <w:rPr>
                <w:rFonts w:ascii="Cambria" w:hAnsi="Cambria" w:cs="Times New Roman"/>
              </w:rPr>
            </w:pPr>
            <w:r w:rsidRPr="00EF607C">
              <w:rPr>
                <w:rFonts w:ascii="Cambria" w:hAnsi="Cambria" w:cs="Times New Roman"/>
              </w:rPr>
              <w:t>Very important</w:t>
            </w:r>
          </w:p>
        </w:tc>
      </w:tr>
      <w:tr w:rsidR="00EF607C" w:rsidRPr="00EF607C" w14:paraId="60EB3AF3" w14:textId="77777777" w:rsidTr="008A7A13">
        <w:tc>
          <w:tcPr>
            <w:tcW w:w="792" w:type="dxa"/>
            <w:shd w:val="clear" w:color="auto" w:fill="auto"/>
          </w:tcPr>
          <w:p w14:paraId="28905A5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4E6AF98" w14:textId="77777777" w:rsidR="00EF607C" w:rsidRPr="00EF607C" w:rsidRDefault="00EF607C" w:rsidP="00EF607C">
            <w:pPr>
              <w:rPr>
                <w:rFonts w:ascii="Cambria" w:hAnsi="Cambria" w:cs="Times New Roman"/>
              </w:rPr>
            </w:pPr>
            <w:r w:rsidRPr="00EF607C">
              <w:rPr>
                <w:rFonts w:ascii="Cambria" w:hAnsi="Cambria" w:cs="Times New Roman"/>
              </w:rPr>
              <w:t>Somewhat important</w:t>
            </w:r>
          </w:p>
        </w:tc>
      </w:tr>
      <w:tr w:rsidR="00EF607C" w:rsidRPr="00EF607C" w14:paraId="473ACA8C" w14:textId="77777777" w:rsidTr="008A7A13">
        <w:tc>
          <w:tcPr>
            <w:tcW w:w="792" w:type="dxa"/>
            <w:shd w:val="clear" w:color="auto" w:fill="auto"/>
          </w:tcPr>
          <w:p w14:paraId="3B4169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76E8D97" w14:textId="77777777" w:rsidR="00EF607C" w:rsidRPr="00EF607C" w:rsidRDefault="00EF607C" w:rsidP="00EF607C">
            <w:pPr>
              <w:rPr>
                <w:rFonts w:ascii="Cambria" w:hAnsi="Cambria" w:cs="Times New Roman"/>
              </w:rPr>
            </w:pPr>
            <w:r w:rsidRPr="00EF607C">
              <w:rPr>
                <w:rFonts w:ascii="Cambria" w:hAnsi="Cambria" w:cs="Times New Roman"/>
              </w:rPr>
              <w:t>Not too important</w:t>
            </w:r>
          </w:p>
        </w:tc>
      </w:tr>
      <w:tr w:rsidR="00EF607C" w:rsidRPr="00EF607C" w14:paraId="78575BEB" w14:textId="77777777" w:rsidTr="008A7A13">
        <w:tc>
          <w:tcPr>
            <w:tcW w:w="792" w:type="dxa"/>
            <w:shd w:val="clear" w:color="auto" w:fill="auto"/>
          </w:tcPr>
          <w:p w14:paraId="35793D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748364A" w14:textId="77777777" w:rsidR="00EF607C" w:rsidRPr="00EF607C" w:rsidRDefault="00EF607C" w:rsidP="00EF607C">
            <w:pPr>
              <w:rPr>
                <w:rFonts w:ascii="Cambria" w:hAnsi="Cambria" w:cs="Times New Roman"/>
              </w:rPr>
            </w:pPr>
            <w:r w:rsidRPr="00EF607C">
              <w:rPr>
                <w:rFonts w:ascii="Cambria" w:hAnsi="Cambria" w:cs="Times New Roman"/>
              </w:rPr>
              <w:t>Not at all important</w:t>
            </w:r>
          </w:p>
        </w:tc>
      </w:tr>
    </w:tbl>
    <w:p w14:paraId="4A6E3890" w14:textId="77777777" w:rsidR="00EF607C" w:rsidRPr="00EF607C" w:rsidRDefault="00EF607C" w:rsidP="00EF607C">
      <w:pPr>
        <w:spacing w:after="200" w:line="276" w:lineRule="auto"/>
        <w:rPr>
          <w:rFonts w:ascii="Cambria" w:eastAsia="MS Mincho" w:hAnsi="Cambria" w:cs="Times New Roman"/>
          <w:szCs w:val="22"/>
        </w:rPr>
      </w:pPr>
    </w:p>
    <w:p w14:paraId="017CBF4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B13b</w:t>
      </w:r>
    </w:p>
    <w:p w14:paraId="29C223B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worried are you about global warming?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B379BBD" w14:textId="77777777" w:rsidTr="008A7A13">
        <w:tc>
          <w:tcPr>
            <w:tcW w:w="792" w:type="dxa"/>
            <w:shd w:val="clear" w:color="auto" w:fill="auto"/>
          </w:tcPr>
          <w:p w14:paraId="17E1DE8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F23CB35" w14:textId="77777777" w:rsidR="00EF607C" w:rsidRPr="00EF607C" w:rsidRDefault="00EF607C" w:rsidP="00EF607C">
            <w:pPr>
              <w:rPr>
                <w:rFonts w:ascii="Cambria" w:hAnsi="Cambria" w:cs="Times New Roman"/>
              </w:rPr>
            </w:pPr>
            <w:r w:rsidRPr="00EF607C">
              <w:rPr>
                <w:rFonts w:ascii="Cambria" w:hAnsi="Cambria" w:cs="Times New Roman"/>
              </w:rPr>
              <w:t>Very worried</w:t>
            </w:r>
          </w:p>
        </w:tc>
      </w:tr>
      <w:tr w:rsidR="00EF607C" w:rsidRPr="00EF607C" w14:paraId="03C4AAC5" w14:textId="77777777" w:rsidTr="008A7A13">
        <w:tc>
          <w:tcPr>
            <w:tcW w:w="792" w:type="dxa"/>
            <w:shd w:val="clear" w:color="auto" w:fill="auto"/>
          </w:tcPr>
          <w:p w14:paraId="0F5E7DF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7138AE8" w14:textId="77777777" w:rsidR="00EF607C" w:rsidRPr="00EF607C" w:rsidRDefault="00EF607C" w:rsidP="00EF607C">
            <w:pPr>
              <w:rPr>
                <w:rFonts w:ascii="Cambria" w:hAnsi="Cambria" w:cs="Times New Roman"/>
              </w:rPr>
            </w:pPr>
            <w:r w:rsidRPr="00EF607C">
              <w:rPr>
                <w:rFonts w:ascii="Cambria" w:hAnsi="Cambria" w:cs="Times New Roman"/>
              </w:rPr>
              <w:t>Somewhat worried</w:t>
            </w:r>
          </w:p>
        </w:tc>
      </w:tr>
      <w:tr w:rsidR="00EF607C" w:rsidRPr="00EF607C" w14:paraId="40B4EA6B" w14:textId="77777777" w:rsidTr="008A7A13">
        <w:tc>
          <w:tcPr>
            <w:tcW w:w="792" w:type="dxa"/>
            <w:shd w:val="clear" w:color="auto" w:fill="auto"/>
          </w:tcPr>
          <w:p w14:paraId="2AD7FBC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AE36560" w14:textId="77777777" w:rsidR="00EF607C" w:rsidRPr="00EF607C" w:rsidRDefault="00EF607C" w:rsidP="00EF607C">
            <w:pPr>
              <w:rPr>
                <w:rFonts w:ascii="Cambria" w:hAnsi="Cambria" w:cs="Times New Roman"/>
              </w:rPr>
            </w:pPr>
            <w:r w:rsidRPr="00EF607C">
              <w:rPr>
                <w:rFonts w:ascii="Cambria" w:hAnsi="Cambria" w:cs="Times New Roman"/>
              </w:rPr>
              <w:t>Not very worried</w:t>
            </w:r>
          </w:p>
        </w:tc>
      </w:tr>
      <w:tr w:rsidR="00EF607C" w:rsidRPr="00EF607C" w14:paraId="64240F53" w14:textId="77777777" w:rsidTr="008A7A13">
        <w:tc>
          <w:tcPr>
            <w:tcW w:w="792" w:type="dxa"/>
            <w:shd w:val="clear" w:color="auto" w:fill="auto"/>
          </w:tcPr>
          <w:p w14:paraId="7791DCD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1D2195F" w14:textId="77777777" w:rsidR="00EF607C" w:rsidRPr="00EF607C" w:rsidRDefault="00EF607C" w:rsidP="00EF607C">
            <w:pPr>
              <w:rPr>
                <w:rFonts w:ascii="Cambria" w:hAnsi="Cambria" w:cs="Times New Roman"/>
              </w:rPr>
            </w:pPr>
            <w:r w:rsidRPr="00EF607C">
              <w:rPr>
                <w:rFonts w:ascii="Cambria" w:hAnsi="Cambria" w:cs="Times New Roman"/>
              </w:rPr>
              <w:t>Not at all worried</w:t>
            </w:r>
          </w:p>
        </w:tc>
      </w:tr>
    </w:tbl>
    <w:p w14:paraId="566CDDBC" w14:textId="77777777" w:rsidR="00EF607C" w:rsidRPr="00EF607C" w:rsidRDefault="00EF607C" w:rsidP="00EF607C">
      <w:pPr>
        <w:spacing w:after="200" w:line="276" w:lineRule="auto"/>
        <w:rPr>
          <w:rFonts w:ascii="Cambria" w:eastAsia="MS Mincho" w:hAnsi="Cambria" w:cs="Times New Roman"/>
          <w:szCs w:val="22"/>
        </w:rPr>
      </w:pPr>
    </w:p>
    <w:p w14:paraId="2983556E" w14:textId="77777777" w:rsidR="00EF607C" w:rsidRPr="00EF607C" w:rsidRDefault="00EF607C" w:rsidP="00EF607C">
      <w:pPr>
        <w:spacing w:after="200" w:line="276" w:lineRule="auto"/>
        <w:rPr>
          <w:rFonts w:ascii="Cambria" w:eastAsia="MS Mincho" w:hAnsi="Cambria" w:cs="Times New Roman"/>
          <w:szCs w:val="22"/>
        </w:rPr>
      </w:pPr>
    </w:p>
    <w:p w14:paraId="2E71388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B13c</w:t>
      </w:r>
    </w:p>
    <w:p w14:paraId="4892452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much do you think global warming will harm you personally?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861E08D" w14:textId="77777777" w:rsidTr="008A7A13">
        <w:tc>
          <w:tcPr>
            <w:tcW w:w="792" w:type="dxa"/>
            <w:shd w:val="clear" w:color="auto" w:fill="auto"/>
          </w:tcPr>
          <w:p w14:paraId="2E74705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405AA45" w14:textId="77777777" w:rsidR="00EF607C" w:rsidRPr="00EF607C" w:rsidRDefault="00EF607C" w:rsidP="00EF607C">
            <w:pPr>
              <w:rPr>
                <w:rFonts w:ascii="Cambria" w:hAnsi="Cambria" w:cs="Times New Roman"/>
              </w:rPr>
            </w:pPr>
            <w:r w:rsidRPr="00EF607C">
              <w:rPr>
                <w:rFonts w:ascii="Cambria" w:hAnsi="Cambria" w:cs="Times New Roman"/>
              </w:rPr>
              <w:t>A great deal</w:t>
            </w:r>
          </w:p>
        </w:tc>
      </w:tr>
      <w:tr w:rsidR="00EF607C" w:rsidRPr="00EF607C" w14:paraId="130B7875" w14:textId="77777777" w:rsidTr="008A7A13">
        <w:tc>
          <w:tcPr>
            <w:tcW w:w="792" w:type="dxa"/>
            <w:shd w:val="clear" w:color="auto" w:fill="auto"/>
          </w:tcPr>
          <w:p w14:paraId="4DF03FA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4C635D2" w14:textId="77777777" w:rsidR="00EF607C" w:rsidRPr="00EF607C" w:rsidRDefault="00EF607C" w:rsidP="00EF607C">
            <w:pPr>
              <w:rPr>
                <w:rFonts w:ascii="Cambria" w:hAnsi="Cambria" w:cs="Times New Roman"/>
              </w:rPr>
            </w:pPr>
            <w:r w:rsidRPr="00EF607C">
              <w:rPr>
                <w:rFonts w:ascii="Cambria" w:hAnsi="Cambria" w:cs="Times New Roman"/>
              </w:rPr>
              <w:t>A moderate amount</w:t>
            </w:r>
          </w:p>
        </w:tc>
      </w:tr>
      <w:tr w:rsidR="00EF607C" w:rsidRPr="00EF607C" w14:paraId="7A6C5B0E" w14:textId="77777777" w:rsidTr="008A7A13">
        <w:tc>
          <w:tcPr>
            <w:tcW w:w="792" w:type="dxa"/>
            <w:shd w:val="clear" w:color="auto" w:fill="auto"/>
          </w:tcPr>
          <w:p w14:paraId="3A18D8B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63E2DB5" w14:textId="77777777" w:rsidR="00EF607C" w:rsidRPr="00EF607C" w:rsidRDefault="00EF607C" w:rsidP="00EF607C">
            <w:pPr>
              <w:rPr>
                <w:rFonts w:ascii="Cambria" w:hAnsi="Cambria" w:cs="Times New Roman"/>
              </w:rPr>
            </w:pPr>
            <w:r w:rsidRPr="00EF607C">
              <w:rPr>
                <w:rFonts w:ascii="Cambria" w:hAnsi="Cambria" w:cs="Times New Roman"/>
              </w:rPr>
              <w:t>Only a little</w:t>
            </w:r>
          </w:p>
        </w:tc>
      </w:tr>
      <w:tr w:rsidR="00EF607C" w:rsidRPr="00EF607C" w14:paraId="02CBDF5B" w14:textId="77777777" w:rsidTr="008A7A13">
        <w:tc>
          <w:tcPr>
            <w:tcW w:w="792" w:type="dxa"/>
            <w:shd w:val="clear" w:color="auto" w:fill="auto"/>
          </w:tcPr>
          <w:p w14:paraId="29EE344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2585BF0" w14:textId="77777777" w:rsidR="00EF607C" w:rsidRPr="00EF607C" w:rsidRDefault="00EF607C" w:rsidP="00EF607C">
            <w:pPr>
              <w:rPr>
                <w:rFonts w:ascii="Cambria" w:hAnsi="Cambria" w:cs="Times New Roman"/>
              </w:rPr>
            </w:pPr>
            <w:r w:rsidRPr="00EF607C">
              <w:rPr>
                <w:rFonts w:ascii="Cambria" w:hAnsi="Cambria" w:cs="Times New Roman"/>
              </w:rPr>
              <w:t>Not at all</w:t>
            </w:r>
          </w:p>
        </w:tc>
      </w:tr>
      <w:tr w:rsidR="00EF607C" w:rsidRPr="00EF607C" w14:paraId="074458EB" w14:textId="77777777" w:rsidTr="008A7A13">
        <w:tc>
          <w:tcPr>
            <w:tcW w:w="792" w:type="dxa"/>
            <w:shd w:val="clear" w:color="auto" w:fill="auto"/>
          </w:tcPr>
          <w:p w14:paraId="62445F6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740BE45A" w14:textId="77777777" w:rsidR="00EF607C" w:rsidRPr="00EF607C" w:rsidRDefault="00EF607C" w:rsidP="00EF607C">
            <w:pPr>
              <w:rPr>
                <w:rFonts w:ascii="Cambria" w:hAnsi="Cambria" w:cs="Times New Roman"/>
              </w:rPr>
            </w:pPr>
            <w:r w:rsidRPr="00EF607C">
              <w:rPr>
                <w:rFonts w:ascii="Cambria" w:hAnsi="Cambria" w:cs="Times New Roman"/>
              </w:rPr>
              <w:t>Don’t Know</w:t>
            </w:r>
          </w:p>
        </w:tc>
      </w:tr>
    </w:tbl>
    <w:p w14:paraId="6413EB89" w14:textId="77777777" w:rsidR="00EF607C" w:rsidRPr="00EF607C" w:rsidRDefault="00EF607C" w:rsidP="00EF607C">
      <w:pPr>
        <w:spacing w:after="200" w:line="276" w:lineRule="auto"/>
        <w:rPr>
          <w:rFonts w:ascii="Cambria" w:eastAsia="MS Mincho" w:hAnsi="Cambria" w:cs="Times New Roman"/>
          <w:szCs w:val="22"/>
        </w:rPr>
      </w:pPr>
    </w:p>
    <w:p w14:paraId="6B3FE18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B13d</w:t>
      </w:r>
    </w:p>
    <w:p w14:paraId="0CBAD99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much do you think global warming will harm future generations of people?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3770EF0" w14:textId="77777777" w:rsidTr="008A7A13">
        <w:tc>
          <w:tcPr>
            <w:tcW w:w="792" w:type="dxa"/>
            <w:shd w:val="clear" w:color="auto" w:fill="auto"/>
          </w:tcPr>
          <w:p w14:paraId="7739896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55A4787" w14:textId="77777777" w:rsidR="00EF607C" w:rsidRPr="00EF607C" w:rsidRDefault="00EF607C" w:rsidP="00EF607C">
            <w:pPr>
              <w:rPr>
                <w:rFonts w:ascii="Cambria" w:hAnsi="Cambria" w:cs="Times New Roman"/>
              </w:rPr>
            </w:pPr>
            <w:r w:rsidRPr="00EF607C">
              <w:rPr>
                <w:rFonts w:ascii="Cambria" w:hAnsi="Cambria" w:cs="Times New Roman"/>
              </w:rPr>
              <w:t>A great deal</w:t>
            </w:r>
          </w:p>
        </w:tc>
      </w:tr>
      <w:tr w:rsidR="00EF607C" w:rsidRPr="00EF607C" w14:paraId="0B29543F" w14:textId="77777777" w:rsidTr="008A7A13">
        <w:tc>
          <w:tcPr>
            <w:tcW w:w="792" w:type="dxa"/>
            <w:shd w:val="clear" w:color="auto" w:fill="auto"/>
          </w:tcPr>
          <w:p w14:paraId="2984E1A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9D0D286" w14:textId="77777777" w:rsidR="00EF607C" w:rsidRPr="00EF607C" w:rsidRDefault="00EF607C" w:rsidP="00EF607C">
            <w:pPr>
              <w:rPr>
                <w:rFonts w:ascii="Cambria" w:hAnsi="Cambria" w:cs="Times New Roman"/>
              </w:rPr>
            </w:pPr>
            <w:r w:rsidRPr="00EF607C">
              <w:rPr>
                <w:rFonts w:ascii="Cambria" w:hAnsi="Cambria" w:cs="Times New Roman"/>
              </w:rPr>
              <w:t>A moderate amount</w:t>
            </w:r>
          </w:p>
        </w:tc>
      </w:tr>
      <w:tr w:rsidR="00EF607C" w:rsidRPr="00EF607C" w14:paraId="580E2938" w14:textId="77777777" w:rsidTr="008A7A13">
        <w:tc>
          <w:tcPr>
            <w:tcW w:w="792" w:type="dxa"/>
            <w:shd w:val="clear" w:color="auto" w:fill="auto"/>
          </w:tcPr>
          <w:p w14:paraId="4B91A82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DEC29D9" w14:textId="77777777" w:rsidR="00EF607C" w:rsidRPr="00EF607C" w:rsidRDefault="00EF607C" w:rsidP="00EF607C">
            <w:pPr>
              <w:rPr>
                <w:rFonts w:ascii="Cambria" w:hAnsi="Cambria" w:cs="Times New Roman"/>
              </w:rPr>
            </w:pPr>
            <w:r w:rsidRPr="00EF607C">
              <w:rPr>
                <w:rFonts w:ascii="Cambria" w:hAnsi="Cambria" w:cs="Times New Roman"/>
              </w:rPr>
              <w:t>Only a little</w:t>
            </w:r>
          </w:p>
        </w:tc>
      </w:tr>
      <w:tr w:rsidR="00EF607C" w:rsidRPr="00EF607C" w14:paraId="7DDC5661" w14:textId="77777777" w:rsidTr="008A7A13">
        <w:tc>
          <w:tcPr>
            <w:tcW w:w="792" w:type="dxa"/>
            <w:shd w:val="clear" w:color="auto" w:fill="auto"/>
          </w:tcPr>
          <w:p w14:paraId="32503CC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B39A784" w14:textId="77777777" w:rsidR="00EF607C" w:rsidRPr="00EF607C" w:rsidRDefault="00EF607C" w:rsidP="00EF607C">
            <w:pPr>
              <w:rPr>
                <w:rFonts w:ascii="Cambria" w:hAnsi="Cambria" w:cs="Times New Roman"/>
              </w:rPr>
            </w:pPr>
            <w:r w:rsidRPr="00EF607C">
              <w:rPr>
                <w:rFonts w:ascii="Cambria" w:hAnsi="Cambria" w:cs="Times New Roman"/>
              </w:rPr>
              <w:t>Not at all</w:t>
            </w:r>
          </w:p>
        </w:tc>
      </w:tr>
      <w:tr w:rsidR="00EF607C" w:rsidRPr="00EF607C" w14:paraId="5CF82D42" w14:textId="77777777" w:rsidTr="008A7A13">
        <w:tc>
          <w:tcPr>
            <w:tcW w:w="792" w:type="dxa"/>
            <w:shd w:val="clear" w:color="auto" w:fill="auto"/>
          </w:tcPr>
          <w:p w14:paraId="08EAC8D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3228A96B" w14:textId="77777777" w:rsidR="00EF607C" w:rsidRPr="00EF607C" w:rsidRDefault="00EF607C" w:rsidP="00EF607C">
            <w:pPr>
              <w:rPr>
                <w:rFonts w:ascii="Cambria" w:hAnsi="Cambria" w:cs="Times New Roman"/>
              </w:rPr>
            </w:pPr>
            <w:r w:rsidRPr="00EF607C">
              <w:rPr>
                <w:rFonts w:ascii="Cambria" w:hAnsi="Cambria" w:cs="Times New Roman"/>
              </w:rPr>
              <w:t>Don’t Know</w:t>
            </w:r>
          </w:p>
        </w:tc>
      </w:tr>
    </w:tbl>
    <w:p w14:paraId="37ED3071" w14:textId="77777777" w:rsidR="00EF607C" w:rsidRPr="00EF607C" w:rsidRDefault="00EF607C" w:rsidP="00EF607C">
      <w:pPr>
        <w:spacing w:after="200" w:line="276" w:lineRule="auto"/>
        <w:rPr>
          <w:rFonts w:ascii="Cambria" w:eastAsia="MS Mincho" w:hAnsi="Cambria" w:cs="Times New Roman"/>
          <w:szCs w:val="22"/>
        </w:rPr>
      </w:pPr>
    </w:p>
    <w:p w14:paraId="2168355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w:t>
      </w:r>
      <w:r w:rsidRPr="00EF607C">
        <w:rPr>
          <w:rFonts w:ascii="Cambria" w:eastAsia="MS Mincho" w:hAnsi="Cambria" w:cs="Times New Roman"/>
          <w:i/>
          <w:sz w:val="20"/>
          <w:szCs w:val="22"/>
        </w:rPr>
        <w:tab/>
      </w:r>
    </w:p>
    <w:p w14:paraId="35D43A9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Overall, how would you describe your level of knowledge about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C46F280" w14:textId="77777777" w:rsidTr="008A7A13">
        <w:tc>
          <w:tcPr>
            <w:tcW w:w="792" w:type="dxa"/>
            <w:shd w:val="clear" w:color="auto" w:fill="auto"/>
          </w:tcPr>
          <w:p w14:paraId="29D81B0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291BE85" w14:textId="77777777" w:rsidR="00EF607C" w:rsidRPr="00EF607C" w:rsidRDefault="00EF607C" w:rsidP="00EF607C">
            <w:pPr>
              <w:rPr>
                <w:rFonts w:ascii="Cambria" w:hAnsi="Cambria" w:cs="Times New Roman"/>
              </w:rPr>
            </w:pPr>
            <w:r w:rsidRPr="00EF607C">
              <w:rPr>
                <w:rFonts w:ascii="Cambria" w:hAnsi="Cambria" w:cs="Times New Roman"/>
              </w:rPr>
              <w:t>I have never heard of it</w:t>
            </w:r>
          </w:p>
        </w:tc>
      </w:tr>
      <w:tr w:rsidR="00EF607C" w:rsidRPr="00EF607C" w14:paraId="6F2A74B8" w14:textId="77777777" w:rsidTr="008A7A13">
        <w:tc>
          <w:tcPr>
            <w:tcW w:w="792" w:type="dxa"/>
            <w:shd w:val="clear" w:color="auto" w:fill="auto"/>
          </w:tcPr>
          <w:p w14:paraId="18D1C77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2DE8F40" w14:textId="77777777" w:rsidR="00EF607C" w:rsidRPr="00EF607C" w:rsidRDefault="00EF607C" w:rsidP="00EF607C">
            <w:pPr>
              <w:rPr>
                <w:rFonts w:ascii="Cambria" w:hAnsi="Cambria" w:cs="Times New Roman"/>
              </w:rPr>
            </w:pPr>
            <w:r w:rsidRPr="00EF607C">
              <w:rPr>
                <w:rFonts w:ascii="Cambria" w:hAnsi="Cambria" w:cs="Times New Roman"/>
              </w:rPr>
              <w:t>I know a little about it</w:t>
            </w:r>
          </w:p>
        </w:tc>
      </w:tr>
      <w:tr w:rsidR="00EF607C" w:rsidRPr="00EF607C" w14:paraId="0F55B511" w14:textId="77777777" w:rsidTr="008A7A13">
        <w:tc>
          <w:tcPr>
            <w:tcW w:w="792" w:type="dxa"/>
            <w:shd w:val="clear" w:color="auto" w:fill="auto"/>
          </w:tcPr>
          <w:p w14:paraId="4ACCBB5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B3AF1A9" w14:textId="77777777" w:rsidR="00EF607C" w:rsidRPr="00EF607C" w:rsidRDefault="00EF607C" w:rsidP="00EF607C">
            <w:pPr>
              <w:rPr>
                <w:rFonts w:ascii="Cambria" w:hAnsi="Cambria" w:cs="Times New Roman"/>
              </w:rPr>
            </w:pPr>
            <w:r w:rsidRPr="00EF607C">
              <w:rPr>
                <w:rFonts w:ascii="Cambria" w:hAnsi="Cambria" w:cs="Times New Roman"/>
              </w:rPr>
              <w:t>I know a moderate amount about it</w:t>
            </w:r>
          </w:p>
        </w:tc>
      </w:tr>
      <w:tr w:rsidR="00EF607C" w:rsidRPr="00EF607C" w14:paraId="083B20C9" w14:textId="77777777" w:rsidTr="008A7A13">
        <w:tc>
          <w:tcPr>
            <w:tcW w:w="792" w:type="dxa"/>
            <w:shd w:val="clear" w:color="auto" w:fill="auto"/>
          </w:tcPr>
          <w:p w14:paraId="66100A6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06B8788" w14:textId="77777777" w:rsidR="00EF607C" w:rsidRPr="00EF607C" w:rsidRDefault="00EF607C" w:rsidP="00EF607C">
            <w:pPr>
              <w:rPr>
                <w:rFonts w:ascii="Cambria" w:hAnsi="Cambria" w:cs="Times New Roman"/>
              </w:rPr>
            </w:pPr>
            <w:r w:rsidRPr="00EF607C">
              <w:rPr>
                <w:rFonts w:ascii="Cambria" w:hAnsi="Cambria" w:cs="Times New Roman"/>
              </w:rPr>
              <w:t>I know a lot about it</w:t>
            </w:r>
          </w:p>
        </w:tc>
      </w:tr>
      <w:tr w:rsidR="00EF607C" w:rsidRPr="00EF607C" w14:paraId="37172D73" w14:textId="77777777" w:rsidTr="008A7A13">
        <w:tc>
          <w:tcPr>
            <w:tcW w:w="792" w:type="dxa"/>
            <w:shd w:val="clear" w:color="auto" w:fill="auto"/>
          </w:tcPr>
          <w:p w14:paraId="5F65713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1B56602"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0F375CA3" w14:textId="77777777" w:rsidR="00EF607C" w:rsidRPr="00EF607C" w:rsidRDefault="00EF607C" w:rsidP="00EF607C">
      <w:pPr>
        <w:spacing w:after="200" w:line="276" w:lineRule="auto"/>
        <w:rPr>
          <w:rFonts w:ascii="Cambria" w:eastAsia="MS Mincho" w:hAnsi="Cambria" w:cs="Times New Roman"/>
          <w:szCs w:val="22"/>
        </w:rPr>
      </w:pPr>
    </w:p>
    <w:p w14:paraId="59E9941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B1b</w:t>
      </w:r>
      <w:r w:rsidRPr="00EF607C">
        <w:rPr>
          <w:rFonts w:ascii="Cambria" w:eastAsia="MS Mincho" w:hAnsi="Cambria" w:cs="Times New Roman"/>
          <w:i/>
          <w:sz w:val="20"/>
          <w:szCs w:val="22"/>
        </w:rPr>
        <w:tab/>
      </w:r>
    </w:p>
    <w:p w14:paraId="70E3C72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opinion, what percentage of the Earth’s warming since the 1950s has been caused by human activity, like burning fossil fuels:</w:t>
      </w:r>
      <w:r w:rsidRPr="00EF607C">
        <w:rPr>
          <w:rFonts w:ascii="Cambria" w:eastAsia="MS Mincho" w:hAnsi="Cambria" w:cs="Times New Roman"/>
          <w:szCs w:val="22"/>
        </w:rPr>
        <w:br/>
      </w:r>
    </w:p>
    <w:p w14:paraId="6D5CA40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100</w:t>
      </w:r>
    </w:p>
    <w:p w14:paraId="160D4722"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__________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1334EB6" w14:textId="77777777" w:rsidTr="008A7A13">
        <w:tc>
          <w:tcPr>
            <w:tcW w:w="792" w:type="dxa"/>
            <w:shd w:val="clear" w:color="auto" w:fill="auto"/>
          </w:tcPr>
          <w:p w14:paraId="166EABC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EC1F07A" w14:textId="77777777" w:rsidR="00EF607C" w:rsidRPr="00EF607C" w:rsidRDefault="00EF607C" w:rsidP="00EF607C">
            <w:pPr>
              <w:rPr>
                <w:rFonts w:ascii="Cambria" w:hAnsi="Cambria" w:cs="Times New Roman"/>
              </w:rPr>
            </w:pPr>
            <w:r w:rsidRPr="00EF607C">
              <w:rPr>
                <w:rFonts w:ascii="Cambria" w:hAnsi="Cambria" w:cs="Times New Roman"/>
              </w:rPr>
              <w:t>The earth has not warmed because of human activity</w:t>
            </w:r>
          </w:p>
        </w:tc>
      </w:tr>
    </w:tbl>
    <w:p w14:paraId="085F8685" w14:textId="77777777" w:rsidR="00EF607C" w:rsidRPr="00EF607C" w:rsidRDefault="00EF607C" w:rsidP="00EF607C">
      <w:pPr>
        <w:spacing w:after="200" w:line="276" w:lineRule="auto"/>
        <w:rPr>
          <w:rFonts w:ascii="Cambria" w:eastAsia="MS Mincho" w:hAnsi="Cambria" w:cs="Times New Roman"/>
          <w:szCs w:val="22"/>
        </w:rPr>
      </w:pPr>
    </w:p>
    <w:p w14:paraId="53B84D18" w14:textId="77777777" w:rsidR="00EF607C" w:rsidRPr="00EF607C" w:rsidRDefault="00EF607C" w:rsidP="00EF607C">
      <w:pPr>
        <w:spacing w:after="200" w:line="276" w:lineRule="auto"/>
        <w:rPr>
          <w:rFonts w:ascii="Cambria" w:eastAsia="MS Mincho" w:hAnsi="Cambria" w:cs="Times New Roman"/>
          <w:szCs w:val="22"/>
        </w:rPr>
      </w:pPr>
    </w:p>
    <w:p w14:paraId="60727512" w14:textId="77777777" w:rsidR="00EF607C" w:rsidRPr="00EF607C" w:rsidRDefault="00EF607C" w:rsidP="00EF607C">
      <w:pPr>
        <w:spacing w:after="200" w:line="276" w:lineRule="auto"/>
        <w:rPr>
          <w:rFonts w:ascii="Cambria" w:eastAsia="MS Mincho" w:hAnsi="Cambria" w:cs="Times New Roman"/>
          <w:szCs w:val="22"/>
        </w:rPr>
      </w:pPr>
    </w:p>
    <w:p w14:paraId="22022E3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B1c</w:t>
      </w:r>
      <w:r w:rsidRPr="00EF607C">
        <w:rPr>
          <w:rFonts w:ascii="Cambria" w:eastAsia="MS Mincho" w:hAnsi="Cambria" w:cs="Times New Roman"/>
          <w:i/>
          <w:sz w:val="20"/>
          <w:szCs w:val="22"/>
        </w:rPr>
        <w:tab/>
      </w:r>
    </w:p>
    <w:p w14:paraId="48B31B4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 about the issue of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333BD83" w14:textId="77777777" w:rsidTr="008A7A13">
        <w:tc>
          <w:tcPr>
            <w:tcW w:w="792" w:type="dxa"/>
            <w:shd w:val="clear" w:color="auto" w:fill="auto"/>
          </w:tcPr>
          <w:p w14:paraId="1A29D726"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22F7F4E" w14:textId="77777777" w:rsidR="00EF607C" w:rsidRPr="00EF607C" w:rsidRDefault="00EF607C" w:rsidP="00EF607C">
            <w:pPr>
              <w:rPr>
                <w:rFonts w:ascii="Cambria" w:hAnsi="Cambria" w:cs="Times New Roman"/>
              </w:rPr>
            </w:pPr>
            <w:r w:rsidRPr="00EF607C">
              <w:rPr>
                <w:rFonts w:ascii="Cambria" w:hAnsi="Cambria" w:cs="Times New Roman"/>
              </w:rPr>
              <w:t>Climate change is a crisis today (i.e., in 2022) *</w:t>
            </w:r>
          </w:p>
        </w:tc>
      </w:tr>
      <w:tr w:rsidR="00EF607C" w:rsidRPr="00EF607C" w14:paraId="6C8E28AF" w14:textId="77777777" w:rsidTr="008A7A13">
        <w:tc>
          <w:tcPr>
            <w:tcW w:w="792" w:type="dxa"/>
            <w:shd w:val="clear" w:color="auto" w:fill="auto"/>
          </w:tcPr>
          <w:p w14:paraId="72FA0CD3" w14:textId="77777777" w:rsidR="00EF607C" w:rsidRPr="00EF607C" w:rsidRDefault="00EF607C" w:rsidP="00EF607C">
            <w:pPr>
              <w:rPr>
                <w:rFonts w:ascii="Cambria" w:hAnsi="Cambria" w:cs="Times New Roman"/>
              </w:rPr>
            </w:pPr>
            <w:r w:rsidRPr="00EF607C">
              <w:rPr>
                <w:rFonts w:ascii="Cambria" w:hAnsi="Cambria" w:cs="Times New Roman"/>
              </w:rPr>
              <w:lastRenderedPageBreak/>
              <w:t>2.</w:t>
            </w:r>
          </w:p>
        </w:tc>
        <w:tc>
          <w:tcPr>
            <w:tcW w:w="9288" w:type="dxa"/>
            <w:shd w:val="clear" w:color="auto" w:fill="auto"/>
          </w:tcPr>
          <w:p w14:paraId="7DCAEA5F" w14:textId="77777777" w:rsidR="00EF607C" w:rsidRPr="00EF607C" w:rsidRDefault="00EF607C" w:rsidP="00EF607C">
            <w:pPr>
              <w:rPr>
                <w:rFonts w:ascii="Cambria" w:hAnsi="Cambria" w:cs="Times New Roman"/>
              </w:rPr>
            </w:pPr>
            <w:r w:rsidRPr="00EF607C">
              <w:rPr>
                <w:rFonts w:ascii="Cambria" w:hAnsi="Cambria" w:cs="Times New Roman"/>
              </w:rPr>
              <w:t>Climate change will be a crisis 10 years from now (i.e., in 2032) *</w:t>
            </w:r>
          </w:p>
        </w:tc>
      </w:tr>
    </w:tbl>
    <w:p w14:paraId="24BBAA4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E7F29A6"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EF8B993" w14:textId="77777777" w:rsidTr="008A7A13">
        <w:tc>
          <w:tcPr>
            <w:tcW w:w="792" w:type="dxa"/>
            <w:shd w:val="clear" w:color="auto" w:fill="auto"/>
          </w:tcPr>
          <w:p w14:paraId="7F6D9B5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AEC86B6"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7DCA723B" w14:textId="77777777" w:rsidTr="008A7A13">
        <w:tc>
          <w:tcPr>
            <w:tcW w:w="792" w:type="dxa"/>
            <w:shd w:val="clear" w:color="auto" w:fill="auto"/>
          </w:tcPr>
          <w:p w14:paraId="36F424D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F36A0FA"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7FB5EB07" w14:textId="77777777" w:rsidTr="008A7A13">
        <w:tc>
          <w:tcPr>
            <w:tcW w:w="792" w:type="dxa"/>
            <w:shd w:val="clear" w:color="auto" w:fill="auto"/>
          </w:tcPr>
          <w:p w14:paraId="5A8D325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5D17657"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1FD2A704" w14:textId="77777777" w:rsidTr="008A7A13">
        <w:tc>
          <w:tcPr>
            <w:tcW w:w="792" w:type="dxa"/>
            <w:shd w:val="clear" w:color="auto" w:fill="auto"/>
          </w:tcPr>
          <w:p w14:paraId="01065C7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C15EA83"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DBF3298" w14:textId="77777777" w:rsidTr="008A7A13">
        <w:tc>
          <w:tcPr>
            <w:tcW w:w="792" w:type="dxa"/>
            <w:shd w:val="clear" w:color="auto" w:fill="auto"/>
          </w:tcPr>
          <w:p w14:paraId="6F5E1A6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8277BA6"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098FDD74" w14:textId="77777777" w:rsidTr="008A7A13">
        <w:tc>
          <w:tcPr>
            <w:tcW w:w="792" w:type="dxa"/>
            <w:shd w:val="clear" w:color="auto" w:fill="auto"/>
          </w:tcPr>
          <w:p w14:paraId="5B04E04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651C4BA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F2F680E" w14:textId="77777777" w:rsidR="00EF607C" w:rsidRPr="00EF607C" w:rsidRDefault="00EF607C" w:rsidP="00EF607C">
      <w:pPr>
        <w:spacing w:after="200" w:line="276" w:lineRule="auto"/>
        <w:rPr>
          <w:rFonts w:ascii="Cambria" w:eastAsia="MS Mincho" w:hAnsi="Cambria" w:cs="Times New Roman"/>
          <w:szCs w:val="22"/>
        </w:rPr>
      </w:pPr>
    </w:p>
    <w:p w14:paraId="08B7D4C7"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B1d</w:t>
      </w:r>
      <w:r w:rsidRPr="00EF607C">
        <w:rPr>
          <w:rFonts w:ascii="Cambria" w:eastAsia="MS Mincho" w:hAnsi="Cambria" w:cs="Times New Roman"/>
          <w:i/>
          <w:sz w:val="20"/>
          <w:szCs w:val="22"/>
        </w:rPr>
        <w:tab/>
      </w:r>
    </w:p>
    <w:p w14:paraId="0F6A9B2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 about the issue of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56B837E" w14:textId="77777777" w:rsidTr="008A7A13">
        <w:tc>
          <w:tcPr>
            <w:tcW w:w="792" w:type="dxa"/>
            <w:shd w:val="clear" w:color="auto" w:fill="auto"/>
          </w:tcPr>
          <w:p w14:paraId="07CEFE3D"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2AFC202F" w14:textId="77777777" w:rsidR="00EF607C" w:rsidRPr="00EF607C" w:rsidRDefault="00EF607C" w:rsidP="00EF607C">
            <w:pPr>
              <w:rPr>
                <w:rFonts w:ascii="Cambria" w:hAnsi="Cambria" w:cs="Times New Roman"/>
              </w:rPr>
            </w:pPr>
            <w:r w:rsidRPr="00EF607C">
              <w:rPr>
                <w:rFonts w:ascii="Cambria" w:hAnsi="Cambria" w:cs="Times New Roman"/>
              </w:rPr>
              <w:t>Climate change is an emergency today (i.e., in 2022) *</w:t>
            </w:r>
          </w:p>
        </w:tc>
      </w:tr>
      <w:tr w:rsidR="00EF607C" w:rsidRPr="00EF607C" w14:paraId="5751B051" w14:textId="77777777" w:rsidTr="008A7A13">
        <w:tc>
          <w:tcPr>
            <w:tcW w:w="792" w:type="dxa"/>
            <w:shd w:val="clear" w:color="auto" w:fill="auto"/>
          </w:tcPr>
          <w:p w14:paraId="28A03923"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25BCCEAE" w14:textId="77777777" w:rsidR="00EF607C" w:rsidRPr="00EF607C" w:rsidRDefault="00EF607C" w:rsidP="00EF607C">
            <w:pPr>
              <w:rPr>
                <w:rFonts w:ascii="Cambria" w:hAnsi="Cambria" w:cs="Times New Roman"/>
              </w:rPr>
            </w:pPr>
            <w:r w:rsidRPr="00EF607C">
              <w:rPr>
                <w:rFonts w:ascii="Cambria" w:hAnsi="Cambria" w:cs="Times New Roman"/>
              </w:rPr>
              <w:t>Climate change will be an emergency 10 years from now (i.e., in 2032) *</w:t>
            </w:r>
          </w:p>
        </w:tc>
      </w:tr>
    </w:tbl>
    <w:p w14:paraId="73E5FBB9"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8F6E26A"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98A2752" w14:textId="77777777" w:rsidTr="008A7A13">
        <w:tc>
          <w:tcPr>
            <w:tcW w:w="792" w:type="dxa"/>
            <w:shd w:val="clear" w:color="auto" w:fill="auto"/>
          </w:tcPr>
          <w:p w14:paraId="1258E03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69F54EE"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2382AAF1" w14:textId="77777777" w:rsidTr="008A7A13">
        <w:tc>
          <w:tcPr>
            <w:tcW w:w="792" w:type="dxa"/>
            <w:shd w:val="clear" w:color="auto" w:fill="auto"/>
          </w:tcPr>
          <w:p w14:paraId="24134E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3AB08F0"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11026A9F" w14:textId="77777777" w:rsidTr="008A7A13">
        <w:tc>
          <w:tcPr>
            <w:tcW w:w="792" w:type="dxa"/>
            <w:shd w:val="clear" w:color="auto" w:fill="auto"/>
          </w:tcPr>
          <w:p w14:paraId="66E4AB8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D953AEC"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2B52ACE5" w14:textId="77777777" w:rsidTr="008A7A13">
        <w:tc>
          <w:tcPr>
            <w:tcW w:w="792" w:type="dxa"/>
            <w:shd w:val="clear" w:color="auto" w:fill="auto"/>
          </w:tcPr>
          <w:p w14:paraId="24C1050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BEB4214"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14F1ABB8" w14:textId="77777777" w:rsidTr="008A7A13">
        <w:tc>
          <w:tcPr>
            <w:tcW w:w="792" w:type="dxa"/>
            <w:shd w:val="clear" w:color="auto" w:fill="auto"/>
          </w:tcPr>
          <w:p w14:paraId="1DBF867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79547D5"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301FC71C" w14:textId="77777777" w:rsidTr="008A7A13">
        <w:tc>
          <w:tcPr>
            <w:tcW w:w="792" w:type="dxa"/>
            <w:shd w:val="clear" w:color="auto" w:fill="auto"/>
          </w:tcPr>
          <w:p w14:paraId="1655768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67B1EEB7"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E2654D6" w14:textId="77777777" w:rsidR="00EF607C" w:rsidRPr="00EF607C" w:rsidRDefault="00EF607C" w:rsidP="00EF607C">
      <w:pPr>
        <w:spacing w:after="200" w:line="276" w:lineRule="auto"/>
        <w:rPr>
          <w:rFonts w:ascii="Cambria" w:eastAsia="MS Mincho" w:hAnsi="Cambria" w:cs="Times New Roman"/>
          <w:szCs w:val="22"/>
        </w:rPr>
      </w:pPr>
    </w:p>
    <w:p w14:paraId="2F91838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B3</w:t>
      </w:r>
      <w:r w:rsidRPr="00EF607C">
        <w:rPr>
          <w:rFonts w:ascii="Cambria" w:eastAsia="MS Mincho" w:hAnsi="Cambria" w:cs="Times New Roman"/>
          <w:i/>
          <w:sz w:val="20"/>
          <w:szCs w:val="22"/>
        </w:rPr>
        <w:tab/>
      </w:r>
    </w:p>
    <w:p w14:paraId="7C6F166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opinion, what percentage of people in each of the following groups believes climate change is a threat that requires urgent action?</w:t>
      </w:r>
      <w:r w:rsidRPr="00EF607C">
        <w:rPr>
          <w:rFonts w:ascii="Cambria" w:eastAsia="MS Mincho" w:hAnsi="Cambria" w:cs="Times New Roman"/>
          <w:szCs w:val="22"/>
        </w:rPr>
        <w:br/>
      </w:r>
    </w:p>
    <w:p w14:paraId="4CBB30C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100</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128"/>
        <w:gridCol w:w="2160"/>
      </w:tblGrid>
      <w:tr w:rsidR="00EF607C" w:rsidRPr="00EF607C" w14:paraId="09BF9CF4" w14:textId="77777777" w:rsidTr="008A7A13">
        <w:tc>
          <w:tcPr>
            <w:tcW w:w="7920" w:type="dxa"/>
            <w:gridSpan w:val="2"/>
            <w:shd w:val="clear" w:color="auto" w:fill="auto"/>
          </w:tcPr>
          <w:p w14:paraId="444B2785" w14:textId="77777777" w:rsidR="00EF607C" w:rsidRPr="00EF607C" w:rsidRDefault="00EF607C" w:rsidP="00EF607C">
            <w:pPr>
              <w:jc w:val="right"/>
              <w:rPr>
                <w:rFonts w:ascii="Cambria" w:hAnsi="Cambria" w:cs="Times New Roman"/>
              </w:rPr>
            </w:pPr>
            <w:r w:rsidRPr="00EF607C">
              <w:rPr>
                <w:rFonts w:ascii="Cambria" w:hAnsi="Cambria" w:cs="Times New Roman"/>
              </w:rPr>
              <w:t>Climate scientists *</w:t>
            </w:r>
          </w:p>
        </w:tc>
        <w:tc>
          <w:tcPr>
            <w:tcW w:w="2160" w:type="dxa"/>
            <w:shd w:val="clear" w:color="auto" w:fill="auto"/>
          </w:tcPr>
          <w:p w14:paraId="1238025E"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7D61B242" w14:textId="77777777" w:rsidTr="008A7A13">
        <w:tc>
          <w:tcPr>
            <w:tcW w:w="7920" w:type="dxa"/>
            <w:gridSpan w:val="2"/>
            <w:shd w:val="clear" w:color="auto" w:fill="auto"/>
          </w:tcPr>
          <w:p w14:paraId="16F4F716" w14:textId="77777777" w:rsidR="00EF607C" w:rsidRPr="00EF607C" w:rsidRDefault="00EF607C" w:rsidP="00EF607C">
            <w:pPr>
              <w:jc w:val="right"/>
              <w:rPr>
                <w:rFonts w:ascii="Cambria" w:hAnsi="Cambria" w:cs="Times New Roman"/>
              </w:rPr>
            </w:pPr>
            <w:r w:rsidRPr="00EF607C">
              <w:rPr>
                <w:rFonts w:ascii="Cambria" w:hAnsi="Cambria" w:cs="Times New Roman"/>
              </w:rPr>
              <w:t>Canadians *</w:t>
            </w:r>
          </w:p>
        </w:tc>
        <w:tc>
          <w:tcPr>
            <w:tcW w:w="2160" w:type="dxa"/>
            <w:shd w:val="clear" w:color="auto" w:fill="auto"/>
          </w:tcPr>
          <w:p w14:paraId="4EB7D48B"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1E0176F3" w14:textId="77777777" w:rsidTr="008A7A13">
        <w:tc>
          <w:tcPr>
            <w:tcW w:w="7920" w:type="dxa"/>
            <w:gridSpan w:val="2"/>
            <w:shd w:val="clear" w:color="auto" w:fill="auto"/>
          </w:tcPr>
          <w:p w14:paraId="28007F0C" w14:textId="77777777" w:rsidR="00EF607C" w:rsidRPr="00EF607C" w:rsidRDefault="00EF607C" w:rsidP="00EF607C">
            <w:pPr>
              <w:jc w:val="right"/>
              <w:rPr>
                <w:rFonts w:ascii="Cambria" w:hAnsi="Cambria" w:cs="Times New Roman"/>
              </w:rPr>
            </w:pPr>
            <w:r w:rsidRPr="00EF607C">
              <w:rPr>
                <w:rFonts w:ascii="Cambria" w:hAnsi="Cambria" w:cs="Times New Roman"/>
              </w:rPr>
              <w:t>Your friends and family *</w:t>
            </w:r>
          </w:p>
        </w:tc>
        <w:tc>
          <w:tcPr>
            <w:tcW w:w="2160" w:type="dxa"/>
            <w:shd w:val="clear" w:color="auto" w:fill="auto"/>
          </w:tcPr>
          <w:p w14:paraId="3616A695"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057D69DD" w14:textId="77777777" w:rsidTr="008A7A13">
        <w:tc>
          <w:tcPr>
            <w:tcW w:w="7920" w:type="dxa"/>
            <w:gridSpan w:val="2"/>
            <w:shd w:val="clear" w:color="auto" w:fill="auto"/>
          </w:tcPr>
          <w:p w14:paraId="393D136E" w14:textId="77777777" w:rsidR="00EF607C" w:rsidRPr="00EF607C" w:rsidRDefault="00EF607C" w:rsidP="00EF607C">
            <w:pPr>
              <w:jc w:val="right"/>
              <w:rPr>
                <w:rFonts w:ascii="Cambria" w:hAnsi="Cambria" w:cs="Times New Roman"/>
              </w:rPr>
            </w:pPr>
            <w:r w:rsidRPr="00EF607C">
              <w:rPr>
                <w:rFonts w:ascii="Cambria" w:hAnsi="Cambria" w:cs="Times New Roman"/>
              </w:rPr>
              <w:t>Economists *</w:t>
            </w:r>
          </w:p>
        </w:tc>
        <w:tc>
          <w:tcPr>
            <w:tcW w:w="2160" w:type="dxa"/>
            <w:shd w:val="clear" w:color="auto" w:fill="auto"/>
          </w:tcPr>
          <w:p w14:paraId="771F43EA"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0E61C302" w14:textId="77777777" w:rsidTr="008A7A13">
        <w:trPr>
          <w:trHeight w:val="97"/>
        </w:trPr>
        <w:tc>
          <w:tcPr>
            <w:tcW w:w="792" w:type="dxa"/>
            <w:shd w:val="clear" w:color="auto" w:fill="auto"/>
          </w:tcPr>
          <w:p w14:paraId="3752EE8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gridSpan w:val="2"/>
            <w:shd w:val="clear" w:color="auto" w:fill="auto"/>
          </w:tcPr>
          <w:p w14:paraId="039536BE"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5782EF1A"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51BAE4E" w14:textId="77777777" w:rsidR="00EF607C" w:rsidRPr="00EF607C" w:rsidRDefault="00EF607C" w:rsidP="00EF607C">
      <w:pPr>
        <w:spacing w:after="200" w:line="276" w:lineRule="auto"/>
        <w:rPr>
          <w:rFonts w:ascii="Cambria" w:eastAsia="MS Mincho" w:hAnsi="Cambria" w:cs="Times New Roman"/>
          <w:szCs w:val="22"/>
        </w:rPr>
      </w:pPr>
    </w:p>
    <w:p w14:paraId="21FADBD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B5</w:t>
      </w:r>
    </w:p>
    <w:p w14:paraId="2FD0004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what extent do you think the following group should be </w:t>
      </w:r>
      <w:r w:rsidRPr="00EF607C">
        <w:rPr>
          <w:rFonts w:ascii="Cambria" w:eastAsia="MS Mincho" w:hAnsi="Cambria" w:cs="Times New Roman"/>
          <w:b/>
          <w:szCs w:val="22"/>
        </w:rPr>
        <w:t>doing more or less</w:t>
      </w:r>
      <w:r w:rsidRPr="00EF607C">
        <w:rPr>
          <w:rFonts w:ascii="Cambria" w:eastAsia="MS Mincho" w:hAnsi="Cambria" w:cs="Times New Roman"/>
          <w:szCs w:val="22"/>
        </w:rPr>
        <w:t xml:space="preserve"> to help limit climate change?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353BD99" w14:textId="77777777" w:rsidTr="008A7A13">
        <w:tc>
          <w:tcPr>
            <w:tcW w:w="792" w:type="dxa"/>
            <w:shd w:val="clear" w:color="auto" w:fill="auto"/>
          </w:tcPr>
          <w:p w14:paraId="59A84ADC"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284CBF4D" w14:textId="77777777" w:rsidR="00EF607C" w:rsidRPr="00EF607C" w:rsidRDefault="00EF607C" w:rsidP="00EF607C">
            <w:pPr>
              <w:rPr>
                <w:rFonts w:ascii="Cambria" w:hAnsi="Cambria" w:cs="Times New Roman"/>
              </w:rPr>
            </w:pPr>
            <w:r w:rsidRPr="00EF607C">
              <w:rPr>
                <w:rFonts w:ascii="Cambria" w:hAnsi="Cambria" w:cs="Times New Roman"/>
              </w:rPr>
              <w:t>Regular people in Canada *</w:t>
            </w:r>
          </w:p>
        </w:tc>
      </w:tr>
      <w:tr w:rsidR="00EF607C" w:rsidRPr="00EF607C" w14:paraId="01E814BA" w14:textId="77777777" w:rsidTr="008A7A13">
        <w:tc>
          <w:tcPr>
            <w:tcW w:w="792" w:type="dxa"/>
            <w:shd w:val="clear" w:color="auto" w:fill="auto"/>
          </w:tcPr>
          <w:p w14:paraId="5E9D5B24"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5BE55A2" w14:textId="77777777" w:rsidR="00EF607C" w:rsidRPr="00EF607C" w:rsidRDefault="00EF607C" w:rsidP="00EF607C">
            <w:pPr>
              <w:rPr>
                <w:rFonts w:ascii="Cambria" w:hAnsi="Cambria" w:cs="Times New Roman"/>
              </w:rPr>
            </w:pPr>
            <w:r w:rsidRPr="00EF607C">
              <w:rPr>
                <w:rFonts w:ascii="Cambria" w:hAnsi="Cambria" w:cs="Times New Roman"/>
              </w:rPr>
              <w:t>Private industry in Canada *</w:t>
            </w:r>
          </w:p>
        </w:tc>
      </w:tr>
      <w:tr w:rsidR="00EF607C" w:rsidRPr="00EF607C" w14:paraId="17A23691" w14:textId="77777777" w:rsidTr="008A7A13">
        <w:tc>
          <w:tcPr>
            <w:tcW w:w="792" w:type="dxa"/>
            <w:shd w:val="clear" w:color="auto" w:fill="auto"/>
          </w:tcPr>
          <w:p w14:paraId="3F6FD420"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0299E14" w14:textId="77777777" w:rsidR="00EF607C" w:rsidRPr="00EF607C" w:rsidRDefault="00EF607C" w:rsidP="00EF607C">
            <w:pPr>
              <w:rPr>
                <w:rFonts w:ascii="Cambria" w:hAnsi="Cambria" w:cs="Times New Roman"/>
              </w:rPr>
            </w:pPr>
            <w:r w:rsidRPr="00EF607C">
              <w:rPr>
                <w:rFonts w:ascii="Cambria" w:hAnsi="Cambria" w:cs="Times New Roman"/>
              </w:rPr>
              <w:t>The Government of Canada *</w:t>
            </w:r>
          </w:p>
        </w:tc>
      </w:tr>
      <w:tr w:rsidR="00EF607C" w:rsidRPr="00EF607C" w14:paraId="5CEAD803" w14:textId="77777777" w:rsidTr="008A7A13">
        <w:tc>
          <w:tcPr>
            <w:tcW w:w="792" w:type="dxa"/>
            <w:shd w:val="clear" w:color="auto" w:fill="auto"/>
          </w:tcPr>
          <w:p w14:paraId="45140F39"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2D98E08A" w14:textId="77777777" w:rsidR="00EF607C" w:rsidRPr="00EF607C" w:rsidRDefault="00EF607C" w:rsidP="00EF607C">
            <w:pPr>
              <w:rPr>
                <w:rFonts w:ascii="Cambria" w:hAnsi="Cambria" w:cs="Times New Roman"/>
              </w:rPr>
            </w:pPr>
            <w:r w:rsidRPr="00EF607C">
              <w:rPr>
                <w:rFonts w:ascii="Cambria" w:hAnsi="Cambria" w:cs="Times New Roman"/>
              </w:rPr>
              <w:t>International organizations (e.g. United Nations, World Trade Organization) *</w:t>
            </w:r>
          </w:p>
        </w:tc>
      </w:tr>
    </w:tbl>
    <w:p w14:paraId="386DC8AD"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6B869AA"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C57E775" w14:textId="77777777" w:rsidTr="008A7A13">
        <w:tc>
          <w:tcPr>
            <w:tcW w:w="792" w:type="dxa"/>
            <w:shd w:val="clear" w:color="auto" w:fill="auto"/>
          </w:tcPr>
          <w:p w14:paraId="4BBA9046"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1</w:t>
            </w:r>
          </w:p>
        </w:tc>
        <w:tc>
          <w:tcPr>
            <w:tcW w:w="9288" w:type="dxa"/>
            <w:shd w:val="clear" w:color="auto" w:fill="auto"/>
          </w:tcPr>
          <w:p w14:paraId="4F3DAE63" w14:textId="77777777" w:rsidR="00EF607C" w:rsidRPr="00EF607C" w:rsidRDefault="00EF607C" w:rsidP="00EF607C">
            <w:pPr>
              <w:rPr>
                <w:rFonts w:ascii="Cambria" w:hAnsi="Cambria" w:cs="Times New Roman"/>
              </w:rPr>
            </w:pPr>
            <w:r w:rsidRPr="00EF607C">
              <w:rPr>
                <w:rFonts w:ascii="Cambria" w:hAnsi="Cambria" w:cs="Times New Roman"/>
              </w:rPr>
              <w:t>A Lot Less</w:t>
            </w:r>
          </w:p>
        </w:tc>
      </w:tr>
      <w:tr w:rsidR="00EF607C" w:rsidRPr="00EF607C" w14:paraId="18C68D16" w14:textId="77777777" w:rsidTr="008A7A13">
        <w:tc>
          <w:tcPr>
            <w:tcW w:w="792" w:type="dxa"/>
            <w:shd w:val="clear" w:color="auto" w:fill="auto"/>
          </w:tcPr>
          <w:p w14:paraId="23571EA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0402B35" w14:textId="77777777" w:rsidR="00EF607C" w:rsidRPr="00EF607C" w:rsidRDefault="00EF607C" w:rsidP="00EF607C">
            <w:pPr>
              <w:rPr>
                <w:rFonts w:ascii="Cambria" w:hAnsi="Cambria" w:cs="Times New Roman"/>
              </w:rPr>
            </w:pPr>
            <w:r w:rsidRPr="00EF607C">
              <w:rPr>
                <w:rFonts w:ascii="Cambria" w:hAnsi="Cambria" w:cs="Times New Roman"/>
              </w:rPr>
              <w:t>Somewhat Less</w:t>
            </w:r>
          </w:p>
        </w:tc>
      </w:tr>
      <w:tr w:rsidR="00EF607C" w:rsidRPr="00EF607C" w14:paraId="6AEE5CC2" w14:textId="77777777" w:rsidTr="008A7A13">
        <w:tc>
          <w:tcPr>
            <w:tcW w:w="792" w:type="dxa"/>
            <w:shd w:val="clear" w:color="auto" w:fill="auto"/>
          </w:tcPr>
          <w:p w14:paraId="141F500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04CBCA9" w14:textId="77777777" w:rsidR="00EF607C" w:rsidRPr="00EF607C" w:rsidRDefault="00EF607C" w:rsidP="00EF607C">
            <w:pPr>
              <w:rPr>
                <w:rFonts w:ascii="Cambria" w:hAnsi="Cambria" w:cs="Times New Roman"/>
              </w:rPr>
            </w:pPr>
            <w:r w:rsidRPr="00EF607C">
              <w:rPr>
                <w:rFonts w:ascii="Cambria" w:hAnsi="Cambria" w:cs="Times New Roman"/>
              </w:rPr>
              <w:t>Neither More nor Less</w:t>
            </w:r>
          </w:p>
        </w:tc>
      </w:tr>
      <w:tr w:rsidR="00EF607C" w:rsidRPr="00EF607C" w14:paraId="12BF2C77" w14:textId="77777777" w:rsidTr="008A7A13">
        <w:tc>
          <w:tcPr>
            <w:tcW w:w="792" w:type="dxa"/>
            <w:shd w:val="clear" w:color="auto" w:fill="auto"/>
          </w:tcPr>
          <w:p w14:paraId="5569759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9D1DAAE" w14:textId="77777777" w:rsidR="00EF607C" w:rsidRPr="00EF607C" w:rsidRDefault="00EF607C" w:rsidP="00EF607C">
            <w:pPr>
              <w:rPr>
                <w:rFonts w:ascii="Cambria" w:hAnsi="Cambria" w:cs="Times New Roman"/>
              </w:rPr>
            </w:pPr>
            <w:r w:rsidRPr="00EF607C">
              <w:rPr>
                <w:rFonts w:ascii="Cambria" w:hAnsi="Cambria" w:cs="Times New Roman"/>
              </w:rPr>
              <w:t>Somewhat More</w:t>
            </w:r>
          </w:p>
        </w:tc>
      </w:tr>
      <w:tr w:rsidR="00EF607C" w:rsidRPr="00EF607C" w14:paraId="063E1327" w14:textId="77777777" w:rsidTr="008A7A13">
        <w:tc>
          <w:tcPr>
            <w:tcW w:w="792" w:type="dxa"/>
            <w:shd w:val="clear" w:color="auto" w:fill="auto"/>
          </w:tcPr>
          <w:p w14:paraId="4B1990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EBF9183" w14:textId="77777777" w:rsidR="00EF607C" w:rsidRPr="00EF607C" w:rsidRDefault="00EF607C" w:rsidP="00EF607C">
            <w:pPr>
              <w:rPr>
                <w:rFonts w:ascii="Cambria" w:hAnsi="Cambria" w:cs="Times New Roman"/>
              </w:rPr>
            </w:pPr>
            <w:r w:rsidRPr="00EF607C">
              <w:rPr>
                <w:rFonts w:ascii="Cambria" w:hAnsi="Cambria" w:cs="Times New Roman"/>
              </w:rPr>
              <w:t>A Lot More</w:t>
            </w:r>
          </w:p>
        </w:tc>
      </w:tr>
      <w:tr w:rsidR="00EF607C" w:rsidRPr="00EF607C" w14:paraId="56FAFC29" w14:textId="77777777" w:rsidTr="008A7A13">
        <w:tc>
          <w:tcPr>
            <w:tcW w:w="792" w:type="dxa"/>
            <w:shd w:val="clear" w:color="auto" w:fill="auto"/>
          </w:tcPr>
          <w:p w14:paraId="16717A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A70084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66DF2F45" w14:textId="77777777" w:rsidTr="008A7A13">
        <w:tc>
          <w:tcPr>
            <w:tcW w:w="792" w:type="dxa"/>
            <w:shd w:val="clear" w:color="auto" w:fill="auto"/>
          </w:tcPr>
          <w:p w14:paraId="75A8A5B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61E9F169"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1B255A03" w14:textId="77777777" w:rsidR="00EF607C" w:rsidRPr="00EF607C" w:rsidRDefault="00EF607C" w:rsidP="00EF607C">
      <w:pPr>
        <w:spacing w:after="200" w:line="276" w:lineRule="auto"/>
        <w:rPr>
          <w:rFonts w:ascii="Cambria" w:eastAsia="MS Mincho" w:hAnsi="Cambria" w:cs="Times New Roman"/>
          <w:szCs w:val="22"/>
        </w:rPr>
      </w:pPr>
    </w:p>
    <w:p w14:paraId="02FAE6C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B8Intro</w:t>
      </w:r>
      <w:r w:rsidRPr="00EF607C">
        <w:rPr>
          <w:rFonts w:ascii="Cambria" w:eastAsia="MS Mincho" w:hAnsi="Cambria" w:cs="Times New Roman"/>
          <w:i/>
          <w:sz w:val="20"/>
          <w:szCs w:val="22"/>
        </w:rPr>
        <w:tab/>
      </w:r>
    </w:p>
    <w:p w14:paraId="6E752BC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next question, we will ask about your experiences with weather and climate. </w:t>
      </w:r>
      <w:r w:rsidRPr="00EF607C">
        <w:rPr>
          <w:rFonts w:ascii="Cambria" w:eastAsia="MS Mincho" w:hAnsi="Cambria" w:cs="Times New Roman"/>
          <w:szCs w:val="22"/>
        </w:rPr>
        <w:br/>
      </w:r>
    </w:p>
    <w:p w14:paraId="201D3AF4"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i/>
          <w:szCs w:val="22"/>
        </w:rPr>
        <w:t>Weather</w:t>
      </w:r>
      <w:r w:rsidRPr="00EF607C">
        <w:rPr>
          <w:rFonts w:ascii="Cambria" w:eastAsia="MS Mincho" w:hAnsi="Cambria" w:cs="Times New Roman"/>
          <w:szCs w:val="22"/>
        </w:rPr>
        <w:t xml:space="preserve"> refers to conditions, like temperature and rainfall, that happen on a daily basis.</w:t>
      </w:r>
    </w:p>
    <w:p w14:paraId="1C6B5BF7" w14:textId="77777777" w:rsidR="00EF607C" w:rsidRPr="00EF607C" w:rsidRDefault="00EF607C" w:rsidP="00EF607C">
      <w:pPr>
        <w:keepNext/>
        <w:tabs>
          <w:tab w:val="num" w:pos="360"/>
        </w:tabs>
        <w:spacing w:line="276" w:lineRule="auto"/>
        <w:ind w:left="360" w:hanging="360"/>
        <w:contextualSpacing/>
        <w:rPr>
          <w:rFonts w:ascii="Cambria" w:eastAsia="MS Mincho" w:hAnsi="Cambria" w:cs="Times New Roman"/>
          <w:szCs w:val="22"/>
        </w:rPr>
      </w:pPr>
      <w:r w:rsidRPr="00EF607C">
        <w:rPr>
          <w:rFonts w:ascii="Cambria" w:eastAsia="MS Mincho" w:hAnsi="Cambria" w:cs="Times New Roman"/>
          <w:i/>
          <w:szCs w:val="22"/>
        </w:rPr>
        <w:t>Climate</w:t>
      </w:r>
      <w:r w:rsidRPr="00EF607C">
        <w:rPr>
          <w:rFonts w:ascii="Cambria" w:eastAsia="MS Mincho" w:hAnsi="Cambria" w:cs="Times New Roman"/>
          <w:szCs w:val="22"/>
        </w:rPr>
        <w:t xml:space="preserve"> refers to the kind of weather that is typical in a region for a season or time of year.</w:t>
      </w:r>
    </w:p>
    <w:p w14:paraId="5DB3C47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br/>
      </w:r>
    </w:p>
    <w:p w14:paraId="548593E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B8</w:t>
      </w:r>
      <w:r w:rsidRPr="00EF607C">
        <w:rPr>
          <w:rFonts w:ascii="Cambria" w:eastAsia="MS Mincho" w:hAnsi="Cambria" w:cs="Times New Roman"/>
          <w:i/>
          <w:sz w:val="20"/>
          <w:szCs w:val="22"/>
        </w:rPr>
        <w:tab/>
      </w:r>
    </w:p>
    <w:p w14:paraId="2387CA0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Over the </w:t>
      </w:r>
      <w:r w:rsidRPr="00EF607C">
        <w:rPr>
          <w:rFonts w:ascii="Cambria" w:eastAsia="MS Mincho" w:hAnsi="Cambria" w:cs="Times New Roman"/>
          <w:b/>
          <w:szCs w:val="22"/>
          <w:u w:val="single"/>
        </w:rPr>
        <w:t>LAST TWO YEARS</w:t>
      </w:r>
      <w:r w:rsidRPr="00EF607C">
        <w:rPr>
          <w:rFonts w:ascii="Cambria" w:eastAsia="MS Mincho" w:hAnsi="Cambria" w:cs="Times New Roman"/>
          <w:szCs w:val="22"/>
        </w:rPr>
        <w:t>, how many times have you personally experienced any of the following extreme weather-related events in your local Canadian area?</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E2F5D39" w14:textId="77777777" w:rsidTr="008A7A13">
        <w:tc>
          <w:tcPr>
            <w:tcW w:w="792" w:type="dxa"/>
            <w:shd w:val="clear" w:color="auto" w:fill="auto"/>
          </w:tcPr>
          <w:p w14:paraId="2B5D4DF9"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3585197B" w14:textId="77777777" w:rsidR="00EF607C" w:rsidRPr="00EF607C" w:rsidRDefault="00EF607C" w:rsidP="00EF607C">
            <w:pPr>
              <w:rPr>
                <w:rFonts w:ascii="Cambria" w:hAnsi="Cambria" w:cs="Times New Roman"/>
              </w:rPr>
            </w:pPr>
            <w:r w:rsidRPr="00EF607C">
              <w:rPr>
                <w:rFonts w:ascii="Cambria" w:hAnsi="Cambria" w:cs="Times New Roman"/>
              </w:rPr>
              <w:t>Flooding *</w:t>
            </w:r>
          </w:p>
        </w:tc>
      </w:tr>
      <w:tr w:rsidR="00EF607C" w:rsidRPr="00EF607C" w14:paraId="2E6B7E68" w14:textId="77777777" w:rsidTr="008A7A13">
        <w:tc>
          <w:tcPr>
            <w:tcW w:w="792" w:type="dxa"/>
            <w:shd w:val="clear" w:color="auto" w:fill="auto"/>
          </w:tcPr>
          <w:p w14:paraId="0A182FDF"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5CF14185" w14:textId="77777777" w:rsidR="00EF607C" w:rsidRPr="00EF607C" w:rsidRDefault="00EF607C" w:rsidP="00EF607C">
            <w:pPr>
              <w:rPr>
                <w:rFonts w:ascii="Cambria" w:hAnsi="Cambria" w:cs="Times New Roman"/>
              </w:rPr>
            </w:pPr>
            <w:r w:rsidRPr="00EF607C">
              <w:rPr>
                <w:rFonts w:ascii="Cambria" w:hAnsi="Cambria" w:cs="Times New Roman"/>
              </w:rPr>
              <w:t>Periods of excessive heat (e.g., extreme heat waves, heat domes) *</w:t>
            </w:r>
          </w:p>
        </w:tc>
      </w:tr>
      <w:tr w:rsidR="00EF607C" w:rsidRPr="00EF607C" w14:paraId="3CBB09DD" w14:textId="77777777" w:rsidTr="008A7A13">
        <w:tc>
          <w:tcPr>
            <w:tcW w:w="792" w:type="dxa"/>
            <w:shd w:val="clear" w:color="auto" w:fill="auto"/>
          </w:tcPr>
          <w:p w14:paraId="6CDD359E"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D5EE66E" w14:textId="77777777" w:rsidR="00EF607C" w:rsidRPr="00EF607C" w:rsidRDefault="00EF607C" w:rsidP="00EF607C">
            <w:pPr>
              <w:rPr>
                <w:rFonts w:ascii="Cambria" w:hAnsi="Cambria" w:cs="Times New Roman"/>
              </w:rPr>
            </w:pPr>
            <w:r w:rsidRPr="00EF607C">
              <w:rPr>
                <w:rFonts w:ascii="Cambria" w:hAnsi="Cambria" w:cs="Times New Roman"/>
              </w:rPr>
              <w:t>Droughts *</w:t>
            </w:r>
          </w:p>
        </w:tc>
      </w:tr>
      <w:tr w:rsidR="00EF607C" w:rsidRPr="00EF607C" w14:paraId="5F7867A6" w14:textId="77777777" w:rsidTr="008A7A13">
        <w:tc>
          <w:tcPr>
            <w:tcW w:w="792" w:type="dxa"/>
            <w:shd w:val="clear" w:color="auto" w:fill="auto"/>
          </w:tcPr>
          <w:p w14:paraId="6E763F85"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96FC228" w14:textId="77777777" w:rsidR="00EF607C" w:rsidRPr="00EF607C" w:rsidRDefault="00EF607C" w:rsidP="00EF607C">
            <w:pPr>
              <w:rPr>
                <w:rFonts w:ascii="Cambria" w:hAnsi="Cambria" w:cs="Times New Roman"/>
              </w:rPr>
            </w:pPr>
            <w:r w:rsidRPr="00EF607C">
              <w:rPr>
                <w:rFonts w:ascii="Cambria" w:hAnsi="Cambria" w:cs="Times New Roman"/>
              </w:rPr>
              <w:t>Severe wind storms *</w:t>
            </w:r>
          </w:p>
        </w:tc>
      </w:tr>
      <w:tr w:rsidR="00EF607C" w:rsidRPr="00EF607C" w14:paraId="34D7090B" w14:textId="77777777" w:rsidTr="008A7A13">
        <w:tc>
          <w:tcPr>
            <w:tcW w:w="792" w:type="dxa"/>
            <w:shd w:val="clear" w:color="auto" w:fill="auto"/>
          </w:tcPr>
          <w:p w14:paraId="292D3375"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61BD569" w14:textId="77777777" w:rsidR="00EF607C" w:rsidRPr="00EF607C" w:rsidRDefault="00EF607C" w:rsidP="00EF607C">
            <w:pPr>
              <w:rPr>
                <w:rFonts w:ascii="Cambria" w:hAnsi="Cambria" w:cs="Times New Roman"/>
              </w:rPr>
            </w:pPr>
            <w:r w:rsidRPr="00EF607C">
              <w:rPr>
                <w:rFonts w:ascii="Cambria" w:hAnsi="Cambria" w:cs="Times New Roman"/>
              </w:rPr>
              <w:t>Hurricanes *</w:t>
            </w:r>
          </w:p>
        </w:tc>
      </w:tr>
      <w:tr w:rsidR="00EF607C" w:rsidRPr="00EF607C" w14:paraId="4BE06F63" w14:textId="77777777" w:rsidTr="008A7A13">
        <w:tc>
          <w:tcPr>
            <w:tcW w:w="792" w:type="dxa"/>
            <w:shd w:val="clear" w:color="auto" w:fill="auto"/>
          </w:tcPr>
          <w:p w14:paraId="3882B40D"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09423463" w14:textId="77777777" w:rsidR="00EF607C" w:rsidRPr="00EF607C" w:rsidRDefault="00EF607C" w:rsidP="00EF607C">
            <w:pPr>
              <w:rPr>
                <w:rFonts w:ascii="Cambria" w:hAnsi="Cambria" w:cs="Times New Roman"/>
              </w:rPr>
            </w:pPr>
            <w:r w:rsidRPr="00EF607C">
              <w:rPr>
                <w:rFonts w:ascii="Cambria" w:hAnsi="Cambria" w:cs="Times New Roman"/>
              </w:rPr>
              <w:t>Periods of excessive cold (e.g., extreme cold snaps, polar vortex) *</w:t>
            </w:r>
          </w:p>
        </w:tc>
      </w:tr>
      <w:tr w:rsidR="00EF607C" w:rsidRPr="00EF607C" w14:paraId="7CF2CC27" w14:textId="77777777" w:rsidTr="008A7A13">
        <w:tc>
          <w:tcPr>
            <w:tcW w:w="792" w:type="dxa"/>
            <w:shd w:val="clear" w:color="auto" w:fill="auto"/>
          </w:tcPr>
          <w:p w14:paraId="7C1E165B"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294CA8C1" w14:textId="77777777" w:rsidR="00EF607C" w:rsidRPr="00EF607C" w:rsidRDefault="00EF607C" w:rsidP="00EF607C">
            <w:pPr>
              <w:rPr>
                <w:rFonts w:ascii="Cambria" w:hAnsi="Cambria" w:cs="Times New Roman"/>
              </w:rPr>
            </w:pPr>
            <w:r w:rsidRPr="00EF607C">
              <w:rPr>
                <w:rFonts w:ascii="Cambria" w:hAnsi="Cambria" w:cs="Times New Roman"/>
              </w:rPr>
              <w:t>Wildfires (including forest fires) *</w:t>
            </w:r>
          </w:p>
        </w:tc>
      </w:tr>
      <w:tr w:rsidR="00EF607C" w:rsidRPr="00EF607C" w14:paraId="58CC1C3D" w14:textId="77777777" w:rsidTr="008A7A13">
        <w:tc>
          <w:tcPr>
            <w:tcW w:w="792" w:type="dxa"/>
            <w:shd w:val="clear" w:color="auto" w:fill="auto"/>
          </w:tcPr>
          <w:p w14:paraId="098EDE6C"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48F7783A" w14:textId="77777777" w:rsidR="00EF607C" w:rsidRPr="00EF607C" w:rsidRDefault="00EF607C" w:rsidP="00EF607C">
            <w:pPr>
              <w:rPr>
                <w:rFonts w:ascii="Cambria" w:hAnsi="Cambria" w:cs="Times New Roman"/>
              </w:rPr>
            </w:pPr>
            <w:r w:rsidRPr="00EF607C">
              <w:rPr>
                <w:rFonts w:ascii="Cambria" w:hAnsi="Cambria" w:cs="Times New Roman"/>
              </w:rPr>
              <w:t>Wildfire smoke *</w:t>
            </w:r>
          </w:p>
        </w:tc>
      </w:tr>
      <w:tr w:rsidR="00EF607C" w:rsidRPr="00EF607C" w14:paraId="19F3101B" w14:textId="77777777" w:rsidTr="008A7A13">
        <w:tc>
          <w:tcPr>
            <w:tcW w:w="792" w:type="dxa"/>
            <w:shd w:val="clear" w:color="auto" w:fill="auto"/>
          </w:tcPr>
          <w:p w14:paraId="296441D4"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063E2A8D" w14:textId="77777777" w:rsidR="00EF607C" w:rsidRPr="00EF607C" w:rsidRDefault="00EF607C" w:rsidP="00EF607C">
            <w:pPr>
              <w:rPr>
                <w:rFonts w:ascii="Cambria" w:hAnsi="Cambria" w:cs="Times New Roman"/>
              </w:rPr>
            </w:pPr>
            <w:r w:rsidRPr="00EF607C">
              <w:rPr>
                <w:rFonts w:ascii="Cambria" w:hAnsi="Cambria" w:cs="Times New Roman"/>
              </w:rPr>
              <w:t>Landslides *</w:t>
            </w:r>
          </w:p>
        </w:tc>
      </w:tr>
      <w:tr w:rsidR="00EF607C" w:rsidRPr="00EF607C" w14:paraId="38F5F341" w14:textId="77777777" w:rsidTr="008A7A13">
        <w:tc>
          <w:tcPr>
            <w:tcW w:w="792" w:type="dxa"/>
            <w:shd w:val="clear" w:color="auto" w:fill="auto"/>
          </w:tcPr>
          <w:p w14:paraId="1CBDAE15"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33CC200A" w14:textId="77777777" w:rsidR="00EF607C" w:rsidRPr="00EF607C" w:rsidRDefault="00EF607C" w:rsidP="00EF607C">
            <w:pPr>
              <w:rPr>
                <w:rFonts w:ascii="Cambria" w:hAnsi="Cambria" w:cs="Times New Roman"/>
              </w:rPr>
            </w:pPr>
            <w:r w:rsidRPr="00EF607C">
              <w:rPr>
                <w:rFonts w:ascii="Cambria" w:hAnsi="Cambria" w:cs="Times New Roman"/>
              </w:rPr>
              <w:t>Tornadoes *</w:t>
            </w:r>
          </w:p>
        </w:tc>
      </w:tr>
      <w:tr w:rsidR="00EF607C" w:rsidRPr="00EF607C" w14:paraId="56DEA222" w14:textId="77777777" w:rsidTr="008A7A13">
        <w:tc>
          <w:tcPr>
            <w:tcW w:w="792" w:type="dxa"/>
            <w:shd w:val="clear" w:color="auto" w:fill="auto"/>
          </w:tcPr>
          <w:p w14:paraId="4E81D35D"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65966CF3" w14:textId="77777777" w:rsidR="00EF607C" w:rsidRPr="00EF607C" w:rsidRDefault="00EF607C" w:rsidP="00EF607C">
            <w:pPr>
              <w:rPr>
                <w:rFonts w:ascii="Cambria" w:hAnsi="Cambria" w:cs="Times New Roman"/>
              </w:rPr>
            </w:pPr>
            <w:r w:rsidRPr="00EF607C">
              <w:rPr>
                <w:rFonts w:ascii="Cambria" w:hAnsi="Cambria" w:cs="Times New Roman"/>
              </w:rPr>
              <w:t>Ice storms *</w:t>
            </w:r>
          </w:p>
        </w:tc>
      </w:tr>
      <w:tr w:rsidR="00EF607C" w:rsidRPr="00EF607C" w14:paraId="36AD683E" w14:textId="77777777" w:rsidTr="008A7A13">
        <w:tc>
          <w:tcPr>
            <w:tcW w:w="792" w:type="dxa"/>
            <w:shd w:val="clear" w:color="auto" w:fill="auto"/>
          </w:tcPr>
          <w:p w14:paraId="35FED5DB"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0C5F14CB" w14:textId="77777777" w:rsidR="00EF607C" w:rsidRPr="00EF607C" w:rsidRDefault="00EF607C" w:rsidP="00EF607C">
            <w:pPr>
              <w:rPr>
                <w:rFonts w:ascii="Cambria" w:hAnsi="Cambria" w:cs="Times New Roman"/>
              </w:rPr>
            </w:pPr>
            <w:r w:rsidRPr="00EF607C">
              <w:rPr>
                <w:rFonts w:ascii="Cambria" w:hAnsi="Cambria" w:cs="Times New Roman"/>
              </w:rPr>
              <w:t>Power outages related to weather events  *</w:t>
            </w:r>
          </w:p>
        </w:tc>
      </w:tr>
      <w:tr w:rsidR="00EF607C" w:rsidRPr="00EF607C" w14:paraId="2E08B14D" w14:textId="77777777" w:rsidTr="008A7A13">
        <w:tc>
          <w:tcPr>
            <w:tcW w:w="792" w:type="dxa"/>
            <w:shd w:val="clear" w:color="auto" w:fill="auto"/>
          </w:tcPr>
          <w:p w14:paraId="3584EAB7"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472D404D" w14:textId="77777777" w:rsidR="00EF607C" w:rsidRPr="00EF607C" w:rsidRDefault="00EF607C" w:rsidP="00EF607C">
            <w:pPr>
              <w:rPr>
                <w:rFonts w:ascii="Cambria" w:hAnsi="Cambria" w:cs="Times New Roman"/>
              </w:rPr>
            </w:pPr>
            <w:r w:rsidRPr="00EF607C">
              <w:rPr>
                <w:rFonts w:ascii="Cambria" w:hAnsi="Cambria" w:cs="Times New Roman"/>
              </w:rPr>
              <w:t>Shortages of essential supplies (e.g., food, fuel, water) related to weather events  *</w:t>
            </w:r>
          </w:p>
        </w:tc>
      </w:tr>
    </w:tbl>
    <w:p w14:paraId="1E869CF5"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D402F82"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2EF67BA" w14:textId="77777777" w:rsidTr="008A7A13">
        <w:tc>
          <w:tcPr>
            <w:tcW w:w="792" w:type="dxa"/>
            <w:shd w:val="clear" w:color="auto" w:fill="auto"/>
          </w:tcPr>
          <w:p w14:paraId="126B532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3A6229EE"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7052DDD8" w14:textId="77777777" w:rsidTr="008A7A13">
        <w:tc>
          <w:tcPr>
            <w:tcW w:w="792" w:type="dxa"/>
            <w:shd w:val="clear" w:color="auto" w:fill="auto"/>
          </w:tcPr>
          <w:p w14:paraId="156B23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A3863A0" w14:textId="77777777" w:rsidR="00EF607C" w:rsidRPr="00EF607C" w:rsidRDefault="00EF607C" w:rsidP="00EF607C">
            <w:pPr>
              <w:rPr>
                <w:rFonts w:ascii="Cambria" w:hAnsi="Cambria" w:cs="Times New Roman"/>
              </w:rPr>
            </w:pPr>
            <w:r w:rsidRPr="00EF607C">
              <w:rPr>
                <w:rFonts w:ascii="Cambria" w:hAnsi="Cambria" w:cs="Times New Roman"/>
              </w:rPr>
              <w:t>Once</w:t>
            </w:r>
          </w:p>
        </w:tc>
      </w:tr>
      <w:tr w:rsidR="00EF607C" w:rsidRPr="00EF607C" w14:paraId="5315DD43" w14:textId="77777777" w:rsidTr="008A7A13">
        <w:tc>
          <w:tcPr>
            <w:tcW w:w="792" w:type="dxa"/>
            <w:shd w:val="clear" w:color="auto" w:fill="auto"/>
          </w:tcPr>
          <w:p w14:paraId="361596D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5478067" w14:textId="77777777" w:rsidR="00EF607C" w:rsidRPr="00EF607C" w:rsidRDefault="00EF607C" w:rsidP="00EF607C">
            <w:pPr>
              <w:rPr>
                <w:rFonts w:ascii="Cambria" w:hAnsi="Cambria" w:cs="Times New Roman"/>
              </w:rPr>
            </w:pPr>
            <w:r w:rsidRPr="00EF607C">
              <w:rPr>
                <w:rFonts w:ascii="Cambria" w:hAnsi="Cambria" w:cs="Times New Roman"/>
              </w:rPr>
              <w:t>Twice</w:t>
            </w:r>
          </w:p>
        </w:tc>
      </w:tr>
      <w:tr w:rsidR="00EF607C" w:rsidRPr="00EF607C" w14:paraId="416033CF" w14:textId="77777777" w:rsidTr="008A7A13">
        <w:tc>
          <w:tcPr>
            <w:tcW w:w="792" w:type="dxa"/>
            <w:shd w:val="clear" w:color="auto" w:fill="auto"/>
          </w:tcPr>
          <w:p w14:paraId="08D6384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D397C3F" w14:textId="77777777" w:rsidR="00EF607C" w:rsidRPr="00EF607C" w:rsidRDefault="00EF607C" w:rsidP="00EF607C">
            <w:pPr>
              <w:rPr>
                <w:rFonts w:ascii="Cambria" w:hAnsi="Cambria" w:cs="Times New Roman"/>
              </w:rPr>
            </w:pPr>
            <w:r w:rsidRPr="00EF607C">
              <w:rPr>
                <w:rFonts w:ascii="Cambria" w:hAnsi="Cambria" w:cs="Times New Roman"/>
              </w:rPr>
              <w:t>Three times</w:t>
            </w:r>
          </w:p>
        </w:tc>
      </w:tr>
      <w:tr w:rsidR="00EF607C" w:rsidRPr="00EF607C" w14:paraId="13343EBF" w14:textId="77777777" w:rsidTr="008A7A13">
        <w:tc>
          <w:tcPr>
            <w:tcW w:w="792" w:type="dxa"/>
            <w:shd w:val="clear" w:color="auto" w:fill="auto"/>
          </w:tcPr>
          <w:p w14:paraId="22B06B8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51935DD" w14:textId="77777777" w:rsidR="00EF607C" w:rsidRPr="00EF607C" w:rsidRDefault="00EF607C" w:rsidP="00EF607C">
            <w:pPr>
              <w:rPr>
                <w:rFonts w:ascii="Cambria" w:hAnsi="Cambria" w:cs="Times New Roman"/>
              </w:rPr>
            </w:pPr>
            <w:r w:rsidRPr="00EF607C">
              <w:rPr>
                <w:rFonts w:ascii="Cambria" w:hAnsi="Cambria" w:cs="Times New Roman"/>
              </w:rPr>
              <w:t>Four or more times</w:t>
            </w:r>
          </w:p>
        </w:tc>
      </w:tr>
      <w:tr w:rsidR="00EF607C" w:rsidRPr="00EF607C" w14:paraId="0F8ED870" w14:textId="77777777" w:rsidTr="008A7A13">
        <w:tc>
          <w:tcPr>
            <w:tcW w:w="792" w:type="dxa"/>
            <w:shd w:val="clear" w:color="auto" w:fill="auto"/>
          </w:tcPr>
          <w:p w14:paraId="5657E89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5830CCD"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611EA7F" w14:textId="77777777" w:rsidR="00EF607C" w:rsidRPr="00EF607C" w:rsidRDefault="00EF607C" w:rsidP="00EF607C">
      <w:pPr>
        <w:spacing w:after="200" w:line="276" w:lineRule="auto"/>
        <w:rPr>
          <w:rFonts w:ascii="Cambria" w:eastAsia="MS Mincho" w:hAnsi="Cambria" w:cs="Times New Roman"/>
          <w:szCs w:val="22"/>
        </w:rPr>
      </w:pPr>
    </w:p>
    <w:p w14:paraId="285DF19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B8a</w:t>
      </w:r>
      <w:r w:rsidRPr="00EF607C">
        <w:rPr>
          <w:rFonts w:ascii="Cambria" w:eastAsia="MS Mincho" w:hAnsi="Cambria" w:cs="Times New Roman"/>
          <w:i/>
          <w:sz w:val="20"/>
          <w:szCs w:val="22"/>
        </w:rPr>
        <w:tab/>
      </w:r>
    </w:p>
    <w:p w14:paraId="370AE80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rate your agreement or disagreement with the following statement: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19A712A" w14:textId="77777777" w:rsidTr="008A7A13">
        <w:tc>
          <w:tcPr>
            <w:tcW w:w="792" w:type="dxa"/>
            <w:shd w:val="clear" w:color="auto" w:fill="auto"/>
          </w:tcPr>
          <w:p w14:paraId="38744623"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FB36E47" w14:textId="77777777" w:rsidR="00EF607C" w:rsidRPr="00EF607C" w:rsidRDefault="00EF607C" w:rsidP="00EF607C">
            <w:pPr>
              <w:rPr>
                <w:rFonts w:ascii="Cambria" w:hAnsi="Cambria" w:cs="Times New Roman"/>
              </w:rPr>
            </w:pPr>
            <w:r w:rsidRPr="00EF607C">
              <w:rPr>
                <w:rFonts w:ascii="Cambria" w:hAnsi="Cambria" w:cs="Times New Roman"/>
              </w:rPr>
              <w:t>I have personally experienced more extreme weather in the past year than normal. *</w:t>
            </w:r>
          </w:p>
        </w:tc>
      </w:tr>
    </w:tbl>
    <w:p w14:paraId="1CF403CB"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8424AAD"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A6B4839" w14:textId="77777777" w:rsidTr="008A7A13">
        <w:tc>
          <w:tcPr>
            <w:tcW w:w="792" w:type="dxa"/>
            <w:shd w:val="clear" w:color="auto" w:fill="auto"/>
          </w:tcPr>
          <w:p w14:paraId="0237C29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0305CF7"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1A29143D" w14:textId="77777777" w:rsidTr="008A7A13">
        <w:tc>
          <w:tcPr>
            <w:tcW w:w="792" w:type="dxa"/>
            <w:shd w:val="clear" w:color="auto" w:fill="auto"/>
          </w:tcPr>
          <w:p w14:paraId="10BE910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9CF20C5"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4660FAE4" w14:textId="77777777" w:rsidTr="008A7A13">
        <w:tc>
          <w:tcPr>
            <w:tcW w:w="792" w:type="dxa"/>
            <w:shd w:val="clear" w:color="auto" w:fill="auto"/>
          </w:tcPr>
          <w:p w14:paraId="34FA269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BA6BB00"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7995D123" w14:textId="77777777" w:rsidTr="008A7A13">
        <w:tc>
          <w:tcPr>
            <w:tcW w:w="792" w:type="dxa"/>
            <w:shd w:val="clear" w:color="auto" w:fill="auto"/>
          </w:tcPr>
          <w:p w14:paraId="1185DB7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7412784"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4CB3FF53" w14:textId="77777777" w:rsidTr="008A7A13">
        <w:tc>
          <w:tcPr>
            <w:tcW w:w="792" w:type="dxa"/>
            <w:shd w:val="clear" w:color="auto" w:fill="auto"/>
          </w:tcPr>
          <w:p w14:paraId="038511E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30D34EC"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4E038107" w14:textId="77777777" w:rsidTr="008A7A13">
        <w:tc>
          <w:tcPr>
            <w:tcW w:w="792" w:type="dxa"/>
            <w:shd w:val="clear" w:color="auto" w:fill="auto"/>
          </w:tcPr>
          <w:p w14:paraId="3056F8D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394C984"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779CC98" w14:textId="77777777" w:rsidR="00EF607C" w:rsidRPr="00EF607C" w:rsidRDefault="00EF607C" w:rsidP="00EF607C">
      <w:pPr>
        <w:spacing w:after="200" w:line="276" w:lineRule="auto"/>
        <w:rPr>
          <w:rFonts w:ascii="Cambria" w:eastAsia="MS Mincho" w:hAnsi="Cambria" w:cs="Times New Roman"/>
          <w:szCs w:val="22"/>
        </w:rPr>
      </w:pPr>
    </w:p>
    <w:p w14:paraId="16AAE85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B8b</w:t>
      </w:r>
    </w:p>
    <w:p w14:paraId="35A12F7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Over the </w:t>
      </w:r>
      <w:r w:rsidRPr="00EF607C">
        <w:rPr>
          <w:rFonts w:ascii="Cambria" w:eastAsia="MS Mincho" w:hAnsi="Cambria" w:cs="Times New Roman"/>
          <w:b/>
          <w:szCs w:val="22"/>
          <w:u w:val="single"/>
        </w:rPr>
        <w:t>LAST TWO MONTHS</w:t>
      </w:r>
      <w:r w:rsidRPr="00EF607C">
        <w:rPr>
          <w:rFonts w:ascii="Cambria" w:eastAsia="MS Mincho" w:hAnsi="Cambria" w:cs="Times New Roman"/>
          <w:szCs w:val="22"/>
        </w:rPr>
        <w:t>, which of the following extreme weather-related events have you personally experienced in your local Canadian area?</w:t>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F9C446D" w14:textId="77777777" w:rsidTr="008A7A13">
        <w:tc>
          <w:tcPr>
            <w:tcW w:w="792" w:type="dxa"/>
            <w:shd w:val="clear" w:color="auto" w:fill="auto"/>
          </w:tcPr>
          <w:p w14:paraId="03A6055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32723FC" w14:textId="77777777" w:rsidR="00EF607C" w:rsidRPr="00EF607C" w:rsidRDefault="00EF607C" w:rsidP="00EF607C">
            <w:pPr>
              <w:rPr>
                <w:rFonts w:ascii="Cambria" w:hAnsi="Cambria" w:cs="Times New Roman"/>
              </w:rPr>
            </w:pPr>
            <w:r w:rsidRPr="00EF607C">
              <w:rPr>
                <w:rFonts w:ascii="Cambria" w:hAnsi="Cambria" w:cs="Times New Roman"/>
              </w:rPr>
              <w:t>Flooding *</w:t>
            </w:r>
          </w:p>
        </w:tc>
      </w:tr>
      <w:tr w:rsidR="00EF607C" w:rsidRPr="00EF607C" w14:paraId="49427E58" w14:textId="77777777" w:rsidTr="008A7A13">
        <w:tc>
          <w:tcPr>
            <w:tcW w:w="792" w:type="dxa"/>
            <w:shd w:val="clear" w:color="auto" w:fill="auto"/>
          </w:tcPr>
          <w:p w14:paraId="08F9E7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626CAE4" w14:textId="77777777" w:rsidR="00EF607C" w:rsidRPr="00EF607C" w:rsidRDefault="00EF607C" w:rsidP="00EF607C">
            <w:pPr>
              <w:rPr>
                <w:rFonts w:ascii="Cambria" w:hAnsi="Cambria" w:cs="Times New Roman"/>
              </w:rPr>
            </w:pPr>
            <w:r w:rsidRPr="00EF607C">
              <w:rPr>
                <w:rFonts w:ascii="Cambria" w:hAnsi="Cambria" w:cs="Times New Roman"/>
              </w:rPr>
              <w:t>Periods of excessive heat (e.g., heat waves, heat domes) *</w:t>
            </w:r>
          </w:p>
        </w:tc>
      </w:tr>
      <w:tr w:rsidR="00EF607C" w:rsidRPr="00EF607C" w14:paraId="48193EE8" w14:textId="77777777" w:rsidTr="008A7A13">
        <w:tc>
          <w:tcPr>
            <w:tcW w:w="792" w:type="dxa"/>
            <w:shd w:val="clear" w:color="auto" w:fill="auto"/>
          </w:tcPr>
          <w:p w14:paraId="16F5D70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045FD74" w14:textId="77777777" w:rsidR="00EF607C" w:rsidRPr="00EF607C" w:rsidRDefault="00EF607C" w:rsidP="00EF607C">
            <w:pPr>
              <w:rPr>
                <w:rFonts w:ascii="Cambria" w:hAnsi="Cambria" w:cs="Times New Roman"/>
              </w:rPr>
            </w:pPr>
            <w:r w:rsidRPr="00EF607C">
              <w:rPr>
                <w:rFonts w:ascii="Cambria" w:hAnsi="Cambria" w:cs="Times New Roman"/>
              </w:rPr>
              <w:t>Droughts *</w:t>
            </w:r>
          </w:p>
        </w:tc>
      </w:tr>
      <w:tr w:rsidR="00EF607C" w:rsidRPr="00EF607C" w14:paraId="05DADC8E" w14:textId="77777777" w:rsidTr="008A7A13">
        <w:tc>
          <w:tcPr>
            <w:tcW w:w="792" w:type="dxa"/>
            <w:shd w:val="clear" w:color="auto" w:fill="auto"/>
          </w:tcPr>
          <w:p w14:paraId="0B8F16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B52E2FE" w14:textId="77777777" w:rsidR="00EF607C" w:rsidRPr="00EF607C" w:rsidRDefault="00EF607C" w:rsidP="00EF607C">
            <w:pPr>
              <w:rPr>
                <w:rFonts w:ascii="Cambria" w:hAnsi="Cambria" w:cs="Times New Roman"/>
              </w:rPr>
            </w:pPr>
            <w:r w:rsidRPr="00EF607C">
              <w:rPr>
                <w:rFonts w:ascii="Cambria" w:hAnsi="Cambria" w:cs="Times New Roman"/>
              </w:rPr>
              <w:t>Severe wind storms *</w:t>
            </w:r>
          </w:p>
        </w:tc>
      </w:tr>
      <w:tr w:rsidR="00EF607C" w:rsidRPr="00EF607C" w14:paraId="012C8D1C" w14:textId="77777777" w:rsidTr="008A7A13">
        <w:tc>
          <w:tcPr>
            <w:tcW w:w="792" w:type="dxa"/>
            <w:shd w:val="clear" w:color="auto" w:fill="auto"/>
          </w:tcPr>
          <w:p w14:paraId="384BE27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23CCA5F" w14:textId="77777777" w:rsidR="00EF607C" w:rsidRPr="00EF607C" w:rsidRDefault="00EF607C" w:rsidP="00EF607C">
            <w:pPr>
              <w:rPr>
                <w:rFonts w:ascii="Cambria" w:hAnsi="Cambria" w:cs="Times New Roman"/>
              </w:rPr>
            </w:pPr>
            <w:r w:rsidRPr="00EF607C">
              <w:rPr>
                <w:rFonts w:ascii="Cambria" w:hAnsi="Cambria" w:cs="Times New Roman"/>
              </w:rPr>
              <w:t>Hurricanes *</w:t>
            </w:r>
          </w:p>
        </w:tc>
      </w:tr>
      <w:tr w:rsidR="00EF607C" w:rsidRPr="00EF607C" w14:paraId="15D2B907" w14:textId="77777777" w:rsidTr="008A7A13">
        <w:tc>
          <w:tcPr>
            <w:tcW w:w="792" w:type="dxa"/>
            <w:shd w:val="clear" w:color="auto" w:fill="auto"/>
          </w:tcPr>
          <w:p w14:paraId="252E228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5F01140" w14:textId="77777777" w:rsidR="00EF607C" w:rsidRPr="00EF607C" w:rsidRDefault="00EF607C" w:rsidP="00EF607C">
            <w:pPr>
              <w:rPr>
                <w:rFonts w:ascii="Cambria" w:hAnsi="Cambria" w:cs="Times New Roman"/>
              </w:rPr>
            </w:pPr>
            <w:r w:rsidRPr="00EF607C">
              <w:rPr>
                <w:rFonts w:ascii="Cambria" w:hAnsi="Cambria" w:cs="Times New Roman"/>
              </w:rPr>
              <w:t>Periods of excessive cold (e.g., cold snaps, polar vortex) *</w:t>
            </w:r>
          </w:p>
        </w:tc>
      </w:tr>
      <w:tr w:rsidR="00EF607C" w:rsidRPr="00EF607C" w14:paraId="36D589C8" w14:textId="77777777" w:rsidTr="008A7A13">
        <w:tc>
          <w:tcPr>
            <w:tcW w:w="792" w:type="dxa"/>
            <w:shd w:val="clear" w:color="auto" w:fill="auto"/>
          </w:tcPr>
          <w:p w14:paraId="50110BA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8F8AB6F" w14:textId="77777777" w:rsidR="00EF607C" w:rsidRPr="00EF607C" w:rsidRDefault="00EF607C" w:rsidP="00EF607C">
            <w:pPr>
              <w:rPr>
                <w:rFonts w:ascii="Cambria" w:hAnsi="Cambria" w:cs="Times New Roman"/>
              </w:rPr>
            </w:pPr>
            <w:r w:rsidRPr="00EF607C">
              <w:rPr>
                <w:rFonts w:ascii="Cambria" w:hAnsi="Cambria" w:cs="Times New Roman"/>
              </w:rPr>
              <w:t>Wildfires (including forest fires) *</w:t>
            </w:r>
          </w:p>
        </w:tc>
      </w:tr>
      <w:tr w:rsidR="00EF607C" w:rsidRPr="00EF607C" w14:paraId="28076461" w14:textId="77777777" w:rsidTr="008A7A13">
        <w:tc>
          <w:tcPr>
            <w:tcW w:w="792" w:type="dxa"/>
            <w:shd w:val="clear" w:color="auto" w:fill="auto"/>
          </w:tcPr>
          <w:p w14:paraId="391389E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D9F6C38" w14:textId="77777777" w:rsidR="00EF607C" w:rsidRPr="00EF607C" w:rsidRDefault="00EF607C" w:rsidP="00EF607C">
            <w:pPr>
              <w:rPr>
                <w:rFonts w:ascii="Cambria" w:hAnsi="Cambria" w:cs="Times New Roman"/>
              </w:rPr>
            </w:pPr>
            <w:r w:rsidRPr="00EF607C">
              <w:rPr>
                <w:rFonts w:ascii="Cambria" w:hAnsi="Cambria" w:cs="Times New Roman"/>
              </w:rPr>
              <w:t>Wildfire smoke *</w:t>
            </w:r>
          </w:p>
        </w:tc>
      </w:tr>
      <w:tr w:rsidR="00EF607C" w:rsidRPr="00EF607C" w14:paraId="1EC52B84" w14:textId="77777777" w:rsidTr="008A7A13">
        <w:tc>
          <w:tcPr>
            <w:tcW w:w="792" w:type="dxa"/>
            <w:shd w:val="clear" w:color="auto" w:fill="auto"/>
          </w:tcPr>
          <w:p w14:paraId="3EA2B46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02EED099" w14:textId="77777777" w:rsidR="00EF607C" w:rsidRPr="00EF607C" w:rsidRDefault="00EF607C" w:rsidP="00EF607C">
            <w:pPr>
              <w:rPr>
                <w:rFonts w:ascii="Cambria" w:hAnsi="Cambria" w:cs="Times New Roman"/>
              </w:rPr>
            </w:pPr>
            <w:r w:rsidRPr="00EF607C">
              <w:rPr>
                <w:rFonts w:ascii="Cambria" w:hAnsi="Cambria" w:cs="Times New Roman"/>
              </w:rPr>
              <w:t>Landslides *</w:t>
            </w:r>
          </w:p>
        </w:tc>
      </w:tr>
      <w:tr w:rsidR="00EF607C" w:rsidRPr="00EF607C" w14:paraId="311B3230" w14:textId="77777777" w:rsidTr="008A7A13">
        <w:tc>
          <w:tcPr>
            <w:tcW w:w="792" w:type="dxa"/>
            <w:shd w:val="clear" w:color="auto" w:fill="auto"/>
          </w:tcPr>
          <w:p w14:paraId="0D2327B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18B69FBF" w14:textId="77777777" w:rsidR="00EF607C" w:rsidRPr="00EF607C" w:rsidRDefault="00EF607C" w:rsidP="00EF607C">
            <w:pPr>
              <w:rPr>
                <w:rFonts w:ascii="Cambria" w:hAnsi="Cambria" w:cs="Times New Roman"/>
              </w:rPr>
            </w:pPr>
            <w:r w:rsidRPr="00EF607C">
              <w:rPr>
                <w:rFonts w:ascii="Cambria" w:hAnsi="Cambria" w:cs="Times New Roman"/>
              </w:rPr>
              <w:t>Tornadoes *</w:t>
            </w:r>
          </w:p>
        </w:tc>
      </w:tr>
      <w:tr w:rsidR="00EF607C" w:rsidRPr="00EF607C" w14:paraId="349EBDA3" w14:textId="77777777" w:rsidTr="008A7A13">
        <w:tc>
          <w:tcPr>
            <w:tcW w:w="792" w:type="dxa"/>
            <w:shd w:val="clear" w:color="auto" w:fill="auto"/>
          </w:tcPr>
          <w:p w14:paraId="7B61201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11</w:t>
            </w:r>
          </w:p>
        </w:tc>
        <w:tc>
          <w:tcPr>
            <w:tcW w:w="9288" w:type="dxa"/>
            <w:shd w:val="clear" w:color="auto" w:fill="auto"/>
          </w:tcPr>
          <w:p w14:paraId="58183B10" w14:textId="77777777" w:rsidR="00EF607C" w:rsidRPr="00EF607C" w:rsidRDefault="00EF607C" w:rsidP="00EF607C">
            <w:pPr>
              <w:rPr>
                <w:rFonts w:ascii="Cambria" w:hAnsi="Cambria" w:cs="Times New Roman"/>
              </w:rPr>
            </w:pPr>
            <w:r w:rsidRPr="00EF607C">
              <w:rPr>
                <w:rFonts w:ascii="Cambria" w:hAnsi="Cambria" w:cs="Times New Roman"/>
              </w:rPr>
              <w:t>Ice storms *</w:t>
            </w:r>
          </w:p>
        </w:tc>
      </w:tr>
      <w:tr w:rsidR="00EF607C" w:rsidRPr="00EF607C" w14:paraId="30FCC56B" w14:textId="77777777" w:rsidTr="008A7A13">
        <w:tc>
          <w:tcPr>
            <w:tcW w:w="792" w:type="dxa"/>
            <w:shd w:val="clear" w:color="auto" w:fill="auto"/>
          </w:tcPr>
          <w:p w14:paraId="48DDF47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12</w:t>
            </w:r>
          </w:p>
        </w:tc>
        <w:tc>
          <w:tcPr>
            <w:tcW w:w="9288" w:type="dxa"/>
            <w:shd w:val="clear" w:color="auto" w:fill="auto"/>
          </w:tcPr>
          <w:p w14:paraId="05F8B322" w14:textId="77777777" w:rsidR="00EF607C" w:rsidRPr="00EF607C" w:rsidRDefault="00EF607C" w:rsidP="00EF607C">
            <w:pPr>
              <w:rPr>
                <w:rFonts w:ascii="Cambria" w:hAnsi="Cambria" w:cs="Times New Roman"/>
              </w:rPr>
            </w:pPr>
            <w:r w:rsidRPr="00EF607C">
              <w:rPr>
                <w:rFonts w:ascii="Cambria" w:hAnsi="Cambria" w:cs="Times New Roman"/>
              </w:rPr>
              <w:t>Power outages related to weather events *</w:t>
            </w:r>
          </w:p>
        </w:tc>
      </w:tr>
      <w:tr w:rsidR="00EF607C" w:rsidRPr="00EF607C" w14:paraId="3632E599" w14:textId="77777777" w:rsidTr="008A7A13">
        <w:tc>
          <w:tcPr>
            <w:tcW w:w="792" w:type="dxa"/>
            <w:shd w:val="clear" w:color="auto" w:fill="auto"/>
          </w:tcPr>
          <w:p w14:paraId="6C2E57D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13</w:t>
            </w:r>
          </w:p>
        </w:tc>
        <w:tc>
          <w:tcPr>
            <w:tcW w:w="9288" w:type="dxa"/>
            <w:shd w:val="clear" w:color="auto" w:fill="auto"/>
          </w:tcPr>
          <w:p w14:paraId="48EC8EE6" w14:textId="77777777" w:rsidR="00EF607C" w:rsidRPr="00EF607C" w:rsidRDefault="00EF607C" w:rsidP="00EF607C">
            <w:pPr>
              <w:rPr>
                <w:rFonts w:ascii="Cambria" w:hAnsi="Cambria" w:cs="Times New Roman"/>
              </w:rPr>
            </w:pPr>
            <w:r w:rsidRPr="00EF607C">
              <w:rPr>
                <w:rFonts w:ascii="Cambria" w:hAnsi="Cambria" w:cs="Times New Roman"/>
              </w:rPr>
              <w:t>Shortages of essential supplies (e.g., food, fuel, water) related to weather events *</w:t>
            </w:r>
          </w:p>
        </w:tc>
      </w:tr>
      <w:tr w:rsidR="00EF607C" w:rsidRPr="00EF607C" w14:paraId="4F0A23B5" w14:textId="77777777" w:rsidTr="008A7A13">
        <w:tc>
          <w:tcPr>
            <w:tcW w:w="792" w:type="dxa"/>
            <w:shd w:val="clear" w:color="auto" w:fill="auto"/>
          </w:tcPr>
          <w:p w14:paraId="599EE27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14</w:t>
            </w:r>
          </w:p>
        </w:tc>
        <w:tc>
          <w:tcPr>
            <w:tcW w:w="9288" w:type="dxa"/>
            <w:shd w:val="clear" w:color="auto" w:fill="auto"/>
          </w:tcPr>
          <w:p w14:paraId="3F62DECD" w14:textId="77777777" w:rsidR="00EF607C" w:rsidRPr="00EF607C" w:rsidRDefault="00EF607C" w:rsidP="00EF607C">
            <w:pPr>
              <w:rPr>
                <w:rFonts w:ascii="Cambria" w:hAnsi="Cambria" w:cs="Times New Roman"/>
              </w:rPr>
            </w:pPr>
            <w:r w:rsidRPr="00EF607C">
              <w:rPr>
                <w:rFonts w:ascii="Cambria" w:hAnsi="Cambria" w:cs="Times New Roman"/>
              </w:rPr>
              <w:t>None of the above</w:t>
            </w:r>
            <w:r w:rsidRPr="00EF607C">
              <w:rPr>
                <w:rFonts w:ascii="Cambria" w:hAnsi="Cambria" w:cs="Times New Roman"/>
                <w:i/>
                <w:color w:val="A8A8A8"/>
                <w:sz w:val="20"/>
              </w:rPr>
              <w:tab/>
              <w:t>(Exclusive)</w:t>
            </w:r>
          </w:p>
        </w:tc>
      </w:tr>
    </w:tbl>
    <w:p w14:paraId="5308AA4C"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E7A13C2" w14:textId="77777777" w:rsidR="00EF607C" w:rsidRPr="00EF607C" w:rsidRDefault="00EF607C" w:rsidP="00EF607C">
      <w:pPr>
        <w:spacing w:after="200" w:line="276" w:lineRule="auto"/>
        <w:rPr>
          <w:rFonts w:ascii="Cambria" w:eastAsia="MS Mincho" w:hAnsi="Cambria" w:cs="Times New Roman"/>
          <w:szCs w:val="22"/>
        </w:rPr>
      </w:pPr>
    </w:p>
    <w:p w14:paraId="7DBCF94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B12</w:t>
      </w:r>
      <w:r w:rsidRPr="00EF607C">
        <w:rPr>
          <w:rFonts w:ascii="Cambria" w:eastAsia="MS Mincho" w:hAnsi="Cambria" w:cs="Times New Roman"/>
          <w:i/>
          <w:sz w:val="20"/>
          <w:szCs w:val="22"/>
        </w:rPr>
        <w:tab/>
      </w:r>
    </w:p>
    <w:p w14:paraId="55B472E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opinion, how much of a threat, if any, are climate change and its future impacts to…</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8644DCB" w14:textId="77777777" w:rsidTr="008A7A13">
        <w:tc>
          <w:tcPr>
            <w:tcW w:w="792" w:type="dxa"/>
            <w:shd w:val="clear" w:color="auto" w:fill="auto"/>
          </w:tcPr>
          <w:p w14:paraId="06A92532"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2204ACC2" w14:textId="77777777" w:rsidR="00EF607C" w:rsidRPr="00EF607C" w:rsidRDefault="00EF607C" w:rsidP="00EF607C">
            <w:pPr>
              <w:rPr>
                <w:rFonts w:ascii="Cambria" w:hAnsi="Cambria" w:cs="Times New Roman"/>
              </w:rPr>
            </w:pPr>
            <w:r w:rsidRPr="00EF607C">
              <w:rPr>
                <w:rFonts w:ascii="Cambria" w:hAnsi="Cambria" w:cs="Times New Roman"/>
              </w:rPr>
              <w:t>Your personal health and wellbeing *</w:t>
            </w:r>
          </w:p>
        </w:tc>
      </w:tr>
      <w:tr w:rsidR="00EF607C" w:rsidRPr="00EF607C" w14:paraId="48DEA567" w14:textId="77777777" w:rsidTr="008A7A13">
        <w:tc>
          <w:tcPr>
            <w:tcW w:w="792" w:type="dxa"/>
            <w:shd w:val="clear" w:color="auto" w:fill="auto"/>
          </w:tcPr>
          <w:p w14:paraId="2B092AE1"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9BED42E" w14:textId="77777777" w:rsidR="00EF607C" w:rsidRPr="00EF607C" w:rsidRDefault="00EF607C" w:rsidP="00EF607C">
            <w:pPr>
              <w:rPr>
                <w:rFonts w:ascii="Cambria" w:hAnsi="Cambria" w:cs="Times New Roman"/>
              </w:rPr>
            </w:pPr>
            <w:r w:rsidRPr="00EF607C">
              <w:rPr>
                <w:rFonts w:ascii="Cambria" w:hAnsi="Cambria" w:cs="Times New Roman"/>
              </w:rPr>
              <w:t>The health and wellbeing of Canadians *</w:t>
            </w:r>
          </w:p>
        </w:tc>
      </w:tr>
      <w:tr w:rsidR="00EF607C" w:rsidRPr="00EF607C" w14:paraId="3DC6517A" w14:textId="77777777" w:rsidTr="008A7A13">
        <w:tc>
          <w:tcPr>
            <w:tcW w:w="792" w:type="dxa"/>
            <w:shd w:val="clear" w:color="auto" w:fill="auto"/>
          </w:tcPr>
          <w:p w14:paraId="207C3F34"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59917F1D" w14:textId="77777777" w:rsidR="00EF607C" w:rsidRPr="00EF607C" w:rsidRDefault="00EF607C" w:rsidP="00EF607C">
            <w:pPr>
              <w:rPr>
                <w:rFonts w:ascii="Cambria" w:hAnsi="Cambria" w:cs="Times New Roman"/>
              </w:rPr>
            </w:pPr>
            <w:r w:rsidRPr="00EF607C">
              <w:rPr>
                <w:rFonts w:ascii="Cambria" w:hAnsi="Cambria" w:cs="Times New Roman"/>
              </w:rPr>
              <w:t>The health and wellbeing of marginalized or vulnerable Canadians *</w:t>
            </w:r>
          </w:p>
        </w:tc>
      </w:tr>
      <w:tr w:rsidR="00EF607C" w:rsidRPr="00EF607C" w14:paraId="305F9C02" w14:textId="77777777" w:rsidTr="008A7A13">
        <w:tc>
          <w:tcPr>
            <w:tcW w:w="792" w:type="dxa"/>
            <w:shd w:val="clear" w:color="auto" w:fill="auto"/>
          </w:tcPr>
          <w:p w14:paraId="7C309C45"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6FE7F2EF" w14:textId="77777777" w:rsidR="00EF607C" w:rsidRPr="00EF607C" w:rsidRDefault="00EF607C" w:rsidP="00EF607C">
            <w:pPr>
              <w:rPr>
                <w:rFonts w:ascii="Cambria" w:hAnsi="Cambria" w:cs="Times New Roman"/>
              </w:rPr>
            </w:pPr>
            <w:r w:rsidRPr="00EF607C">
              <w:rPr>
                <w:rFonts w:ascii="Cambria" w:hAnsi="Cambria" w:cs="Times New Roman"/>
              </w:rPr>
              <w:t>Your household finances *</w:t>
            </w:r>
          </w:p>
        </w:tc>
      </w:tr>
      <w:tr w:rsidR="00EF607C" w:rsidRPr="00EF607C" w14:paraId="25CB10AF" w14:textId="77777777" w:rsidTr="008A7A13">
        <w:tc>
          <w:tcPr>
            <w:tcW w:w="792" w:type="dxa"/>
            <w:shd w:val="clear" w:color="auto" w:fill="auto"/>
          </w:tcPr>
          <w:p w14:paraId="5EF0C2D4"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556F3181" w14:textId="77777777" w:rsidR="00EF607C" w:rsidRPr="00EF607C" w:rsidRDefault="00EF607C" w:rsidP="00EF607C">
            <w:pPr>
              <w:rPr>
                <w:rFonts w:ascii="Cambria" w:hAnsi="Cambria" w:cs="Times New Roman"/>
              </w:rPr>
            </w:pPr>
            <w:r w:rsidRPr="00EF607C">
              <w:rPr>
                <w:rFonts w:ascii="Cambria" w:hAnsi="Cambria" w:cs="Times New Roman"/>
              </w:rPr>
              <w:t>Canada’s economic growth *</w:t>
            </w:r>
          </w:p>
        </w:tc>
      </w:tr>
      <w:tr w:rsidR="00EF607C" w:rsidRPr="00EF607C" w14:paraId="289C7EF8" w14:textId="77777777" w:rsidTr="008A7A13">
        <w:tc>
          <w:tcPr>
            <w:tcW w:w="792" w:type="dxa"/>
            <w:shd w:val="clear" w:color="auto" w:fill="auto"/>
          </w:tcPr>
          <w:p w14:paraId="7A4BD5D9"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4A57E296" w14:textId="77777777" w:rsidR="00EF607C" w:rsidRPr="00EF607C" w:rsidRDefault="00EF607C" w:rsidP="00EF607C">
            <w:pPr>
              <w:rPr>
                <w:rFonts w:ascii="Cambria" w:hAnsi="Cambria" w:cs="Times New Roman"/>
              </w:rPr>
            </w:pPr>
            <w:r w:rsidRPr="00EF607C">
              <w:rPr>
                <w:rFonts w:ascii="Cambria" w:hAnsi="Cambria" w:cs="Times New Roman"/>
              </w:rPr>
              <w:t>The stability of Canada’s democratic institutions *</w:t>
            </w:r>
          </w:p>
        </w:tc>
      </w:tr>
      <w:tr w:rsidR="00EF607C" w:rsidRPr="00EF607C" w14:paraId="1FAA5847" w14:textId="77777777" w:rsidTr="008A7A13">
        <w:tc>
          <w:tcPr>
            <w:tcW w:w="792" w:type="dxa"/>
            <w:shd w:val="clear" w:color="auto" w:fill="auto"/>
          </w:tcPr>
          <w:p w14:paraId="16BFA7D8"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5196C257" w14:textId="77777777" w:rsidR="00EF607C" w:rsidRPr="00EF607C" w:rsidRDefault="00EF607C" w:rsidP="00EF607C">
            <w:pPr>
              <w:rPr>
                <w:rFonts w:ascii="Cambria" w:hAnsi="Cambria" w:cs="Times New Roman"/>
              </w:rPr>
            </w:pPr>
            <w:r w:rsidRPr="00EF607C">
              <w:rPr>
                <w:rFonts w:ascii="Cambria" w:hAnsi="Cambria" w:cs="Times New Roman"/>
              </w:rPr>
              <w:t>The maintenance of law and order in Canada *</w:t>
            </w:r>
          </w:p>
        </w:tc>
      </w:tr>
      <w:tr w:rsidR="00EF607C" w:rsidRPr="00EF607C" w14:paraId="06E680D7" w14:textId="77777777" w:rsidTr="008A7A13">
        <w:tc>
          <w:tcPr>
            <w:tcW w:w="792" w:type="dxa"/>
            <w:shd w:val="clear" w:color="auto" w:fill="auto"/>
          </w:tcPr>
          <w:p w14:paraId="65095902"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32A88AED" w14:textId="77777777" w:rsidR="00EF607C" w:rsidRPr="00EF607C" w:rsidRDefault="00EF607C" w:rsidP="00EF607C">
            <w:pPr>
              <w:rPr>
                <w:rFonts w:ascii="Cambria" w:hAnsi="Cambria" w:cs="Times New Roman"/>
              </w:rPr>
            </w:pPr>
            <w:r w:rsidRPr="00EF607C">
              <w:rPr>
                <w:rFonts w:ascii="Cambria" w:hAnsi="Cambria" w:cs="Times New Roman"/>
              </w:rPr>
              <w:t>Canada’s natural environment, including the variety of plants, animals and other forms of life *</w:t>
            </w:r>
          </w:p>
        </w:tc>
      </w:tr>
      <w:tr w:rsidR="00EF607C" w:rsidRPr="00EF607C" w14:paraId="6704FDB8" w14:textId="77777777" w:rsidTr="008A7A13">
        <w:tc>
          <w:tcPr>
            <w:tcW w:w="792" w:type="dxa"/>
            <w:shd w:val="clear" w:color="auto" w:fill="auto"/>
          </w:tcPr>
          <w:p w14:paraId="53E96A4E"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3CA02700" w14:textId="77777777" w:rsidR="00EF607C" w:rsidRPr="00EF607C" w:rsidRDefault="00EF607C" w:rsidP="00EF607C">
            <w:pPr>
              <w:rPr>
                <w:rFonts w:ascii="Cambria" w:hAnsi="Cambria" w:cs="Times New Roman"/>
              </w:rPr>
            </w:pPr>
            <w:r w:rsidRPr="00EF607C">
              <w:rPr>
                <w:rFonts w:ascii="Cambria" w:hAnsi="Cambria" w:cs="Times New Roman"/>
              </w:rPr>
              <w:t>The rights and freedoms of Canadians *</w:t>
            </w:r>
          </w:p>
        </w:tc>
      </w:tr>
      <w:tr w:rsidR="00EF607C" w:rsidRPr="00EF607C" w14:paraId="1CF1888A" w14:textId="77777777" w:rsidTr="008A7A13">
        <w:tc>
          <w:tcPr>
            <w:tcW w:w="792" w:type="dxa"/>
            <w:shd w:val="clear" w:color="auto" w:fill="auto"/>
          </w:tcPr>
          <w:p w14:paraId="45866A10"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509FC912" w14:textId="77777777" w:rsidR="00EF607C" w:rsidRPr="00EF607C" w:rsidRDefault="00EF607C" w:rsidP="00EF607C">
            <w:pPr>
              <w:rPr>
                <w:rFonts w:ascii="Cambria" w:hAnsi="Cambria" w:cs="Times New Roman"/>
              </w:rPr>
            </w:pPr>
            <w:r w:rsidRPr="00EF607C">
              <w:rPr>
                <w:rFonts w:ascii="Cambria" w:hAnsi="Cambria" w:cs="Times New Roman"/>
              </w:rPr>
              <w:t>Canada’s national security *</w:t>
            </w:r>
          </w:p>
        </w:tc>
      </w:tr>
    </w:tbl>
    <w:p w14:paraId="790FD72B"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FBE7FEF"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FD73AAF" w14:textId="77777777" w:rsidTr="008A7A13">
        <w:tc>
          <w:tcPr>
            <w:tcW w:w="792" w:type="dxa"/>
            <w:shd w:val="clear" w:color="auto" w:fill="auto"/>
          </w:tcPr>
          <w:p w14:paraId="7A3EE2A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989A04B" w14:textId="77777777" w:rsidR="00EF607C" w:rsidRPr="00EF607C" w:rsidRDefault="00EF607C" w:rsidP="00EF607C">
            <w:pPr>
              <w:rPr>
                <w:rFonts w:ascii="Cambria" w:hAnsi="Cambria" w:cs="Times New Roman"/>
              </w:rPr>
            </w:pPr>
            <w:r w:rsidRPr="00EF607C">
              <w:rPr>
                <w:rFonts w:ascii="Cambria" w:hAnsi="Cambria" w:cs="Times New Roman"/>
              </w:rPr>
              <w:t>Not a threat</w:t>
            </w:r>
          </w:p>
        </w:tc>
      </w:tr>
      <w:tr w:rsidR="00EF607C" w:rsidRPr="00EF607C" w14:paraId="55DB88C3" w14:textId="77777777" w:rsidTr="008A7A13">
        <w:tc>
          <w:tcPr>
            <w:tcW w:w="792" w:type="dxa"/>
            <w:shd w:val="clear" w:color="auto" w:fill="auto"/>
          </w:tcPr>
          <w:p w14:paraId="4EF3127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E17E5E6" w14:textId="77777777" w:rsidR="00EF607C" w:rsidRPr="00EF607C" w:rsidRDefault="00EF607C" w:rsidP="00EF607C">
            <w:pPr>
              <w:rPr>
                <w:rFonts w:ascii="Cambria" w:hAnsi="Cambria" w:cs="Times New Roman"/>
              </w:rPr>
            </w:pPr>
            <w:r w:rsidRPr="00EF607C">
              <w:rPr>
                <w:rFonts w:ascii="Cambria" w:hAnsi="Cambria" w:cs="Times New Roman"/>
              </w:rPr>
              <w:t>Minor threat</w:t>
            </w:r>
          </w:p>
        </w:tc>
      </w:tr>
      <w:tr w:rsidR="00EF607C" w:rsidRPr="00EF607C" w14:paraId="4EEB50CF" w14:textId="77777777" w:rsidTr="008A7A13">
        <w:tc>
          <w:tcPr>
            <w:tcW w:w="792" w:type="dxa"/>
            <w:shd w:val="clear" w:color="auto" w:fill="auto"/>
          </w:tcPr>
          <w:p w14:paraId="621A835E"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3</w:t>
            </w:r>
          </w:p>
        </w:tc>
        <w:tc>
          <w:tcPr>
            <w:tcW w:w="9288" w:type="dxa"/>
            <w:shd w:val="clear" w:color="auto" w:fill="auto"/>
          </w:tcPr>
          <w:p w14:paraId="2E2EA7E2" w14:textId="77777777" w:rsidR="00EF607C" w:rsidRPr="00EF607C" w:rsidRDefault="00EF607C" w:rsidP="00EF607C">
            <w:pPr>
              <w:rPr>
                <w:rFonts w:ascii="Cambria" w:hAnsi="Cambria" w:cs="Times New Roman"/>
              </w:rPr>
            </w:pPr>
            <w:r w:rsidRPr="00EF607C">
              <w:rPr>
                <w:rFonts w:ascii="Cambria" w:hAnsi="Cambria" w:cs="Times New Roman"/>
              </w:rPr>
              <w:t>Moderate threat</w:t>
            </w:r>
          </w:p>
        </w:tc>
      </w:tr>
      <w:tr w:rsidR="00EF607C" w:rsidRPr="00EF607C" w14:paraId="0091A13E" w14:textId="77777777" w:rsidTr="008A7A13">
        <w:tc>
          <w:tcPr>
            <w:tcW w:w="792" w:type="dxa"/>
            <w:shd w:val="clear" w:color="auto" w:fill="auto"/>
          </w:tcPr>
          <w:p w14:paraId="3487E88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CF00F8E" w14:textId="77777777" w:rsidR="00EF607C" w:rsidRPr="00EF607C" w:rsidRDefault="00EF607C" w:rsidP="00EF607C">
            <w:pPr>
              <w:rPr>
                <w:rFonts w:ascii="Cambria" w:hAnsi="Cambria" w:cs="Times New Roman"/>
              </w:rPr>
            </w:pPr>
            <w:r w:rsidRPr="00EF607C">
              <w:rPr>
                <w:rFonts w:ascii="Cambria" w:hAnsi="Cambria" w:cs="Times New Roman"/>
              </w:rPr>
              <w:t>Major threat</w:t>
            </w:r>
          </w:p>
        </w:tc>
      </w:tr>
      <w:tr w:rsidR="00EF607C" w:rsidRPr="00EF607C" w14:paraId="3ACAE7F1" w14:textId="77777777" w:rsidTr="008A7A13">
        <w:tc>
          <w:tcPr>
            <w:tcW w:w="792" w:type="dxa"/>
            <w:shd w:val="clear" w:color="auto" w:fill="auto"/>
          </w:tcPr>
          <w:p w14:paraId="6DE3752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4A124AC3" w14:textId="77777777" w:rsidR="00EF607C" w:rsidRPr="00EF607C" w:rsidRDefault="00EF607C" w:rsidP="00EF607C">
            <w:pPr>
              <w:rPr>
                <w:rFonts w:ascii="Cambria" w:hAnsi="Cambria" w:cs="Times New Roman"/>
              </w:rPr>
            </w:pPr>
            <w:r w:rsidRPr="00EF607C">
              <w:rPr>
                <w:rFonts w:ascii="Cambria" w:hAnsi="Cambria" w:cs="Times New Roman"/>
              </w:rPr>
              <w:t>I don't think the climate is changing</w:t>
            </w:r>
          </w:p>
        </w:tc>
      </w:tr>
      <w:tr w:rsidR="00EF607C" w:rsidRPr="00EF607C" w14:paraId="2E08B088" w14:textId="77777777" w:rsidTr="008A7A13">
        <w:tc>
          <w:tcPr>
            <w:tcW w:w="792" w:type="dxa"/>
            <w:shd w:val="clear" w:color="auto" w:fill="auto"/>
          </w:tcPr>
          <w:p w14:paraId="1530DED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EE2CE15"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E690E07" w14:textId="77777777" w:rsidR="00EF607C" w:rsidRPr="00EF607C" w:rsidRDefault="00EF607C" w:rsidP="00EF607C">
      <w:pPr>
        <w:spacing w:after="200" w:line="276" w:lineRule="auto"/>
        <w:rPr>
          <w:rFonts w:ascii="Cambria" w:eastAsia="MS Mincho" w:hAnsi="Cambria" w:cs="Times New Roman"/>
          <w:szCs w:val="22"/>
        </w:rPr>
      </w:pPr>
    </w:p>
    <w:p w14:paraId="3F4BD3F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B9a</w:t>
      </w:r>
      <w:r w:rsidRPr="00EF607C">
        <w:rPr>
          <w:rFonts w:ascii="Cambria" w:eastAsia="MS Mincho" w:hAnsi="Cambria" w:cs="Times New Roman"/>
          <w:i/>
          <w:sz w:val="20"/>
          <w:szCs w:val="22"/>
        </w:rPr>
        <w:tab/>
      </w:r>
    </w:p>
    <w:p w14:paraId="5B10B2F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Based on what you may have seen, read or heard, please categorize the following actions as high, medium, or low impact in terms of reducing annual greenhouse gas emissions (e.g., carbon dioxide, methane).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88354D1" w14:textId="77777777" w:rsidTr="008A7A13">
        <w:tc>
          <w:tcPr>
            <w:tcW w:w="792" w:type="dxa"/>
            <w:shd w:val="clear" w:color="auto" w:fill="auto"/>
          </w:tcPr>
          <w:p w14:paraId="2AAF1CC1"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1AEEDC3A" w14:textId="77777777" w:rsidR="00EF607C" w:rsidRPr="00EF607C" w:rsidRDefault="00EF607C" w:rsidP="00EF607C">
            <w:pPr>
              <w:rPr>
                <w:rFonts w:ascii="Cambria" w:hAnsi="Cambria" w:cs="Times New Roman"/>
              </w:rPr>
            </w:pPr>
            <w:r w:rsidRPr="00EF607C">
              <w:rPr>
                <w:rFonts w:ascii="Cambria" w:hAnsi="Cambria" w:cs="Times New Roman"/>
              </w:rPr>
              <w:t>Don't litter for one year *</w:t>
            </w:r>
          </w:p>
        </w:tc>
      </w:tr>
      <w:tr w:rsidR="00EF607C" w:rsidRPr="00EF607C" w14:paraId="570D09E4" w14:textId="77777777" w:rsidTr="008A7A13">
        <w:tc>
          <w:tcPr>
            <w:tcW w:w="792" w:type="dxa"/>
            <w:shd w:val="clear" w:color="auto" w:fill="auto"/>
          </w:tcPr>
          <w:p w14:paraId="4159B529"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2987BA91" w14:textId="77777777" w:rsidR="00EF607C" w:rsidRPr="00EF607C" w:rsidRDefault="00EF607C" w:rsidP="00EF607C">
            <w:pPr>
              <w:rPr>
                <w:rFonts w:ascii="Cambria" w:hAnsi="Cambria" w:cs="Times New Roman"/>
              </w:rPr>
            </w:pPr>
            <w:r w:rsidRPr="00EF607C">
              <w:rPr>
                <w:rFonts w:ascii="Cambria" w:hAnsi="Cambria" w:cs="Times New Roman"/>
              </w:rPr>
              <w:t>Avoid one long-haul flight (of five or more hours) *</w:t>
            </w:r>
          </w:p>
        </w:tc>
      </w:tr>
      <w:tr w:rsidR="00EF607C" w:rsidRPr="00EF607C" w14:paraId="52726EB8" w14:textId="77777777" w:rsidTr="008A7A13">
        <w:tc>
          <w:tcPr>
            <w:tcW w:w="792" w:type="dxa"/>
            <w:shd w:val="clear" w:color="auto" w:fill="auto"/>
          </w:tcPr>
          <w:p w14:paraId="2A415907"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28013C48" w14:textId="77777777" w:rsidR="00EF607C" w:rsidRPr="00EF607C" w:rsidRDefault="00EF607C" w:rsidP="00EF607C">
            <w:pPr>
              <w:rPr>
                <w:rFonts w:ascii="Cambria" w:hAnsi="Cambria" w:cs="Times New Roman"/>
              </w:rPr>
            </w:pPr>
            <w:r w:rsidRPr="00EF607C">
              <w:rPr>
                <w:rFonts w:ascii="Cambria" w:hAnsi="Cambria" w:cs="Times New Roman"/>
              </w:rPr>
              <w:t>Switch from a sport utility vehicle (SUV) to public transit for one year *</w:t>
            </w:r>
          </w:p>
        </w:tc>
      </w:tr>
      <w:tr w:rsidR="00EF607C" w:rsidRPr="00EF607C" w14:paraId="65045022" w14:textId="77777777" w:rsidTr="008A7A13">
        <w:tc>
          <w:tcPr>
            <w:tcW w:w="792" w:type="dxa"/>
            <w:shd w:val="clear" w:color="auto" w:fill="auto"/>
          </w:tcPr>
          <w:p w14:paraId="0B0E7D83"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5F1B6F3" w14:textId="77777777" w:rsidR="00EF607C" w:rsidRPr="00EF607C" w:rsidRDefault="00EF607C" w:rsidP="00EF607C">
            <w:pPr>
              <w:rPr>
                <w:rFonts w:ascii="Cambria" w:hAnsi="Cambria" w:cs="Times New Roman"/>
              </w:rPr>
            </w:pPr>
            <w:r w:rsidRPr="00EF607C">
              <w:rPr>
                <w:rFonts w:ascii="Cambria" w:hAnsi="Cambria" w:cs="Times New Roman"/>
              </w:rPr>
              <w:t>Recycle as much as possible for one year *</w:t>
            </w:r>
          </w:p>
        </w:tc>
      </w:tr>
      <w:tr w:rsidR="00EF607C" w:rsidRPr="00EF607C" w14:paraId="6B196598" w14:textId="77777777" w:rsidTr="008A7A13">
        <w:tc>
          <w:tcPr>
            <w:tcW w:w="792" w:type="dxa"/>
            <w:shd w:val="clear" w:color="auto" w:fill="auto"/>
          </w:tcPr>
          <w:p w14:paraId="7183099B"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B1476AB" w14:textId="77777777" w:rsidR="00EF607C" w:rsidRPr="00EF607C" w:rsidRDefault="00EF607C" w:rsidP="00EF607C">
            <w:pPr>
              <w:rPr>
                <w:rFonts w:ascii="Cambria" w:hAnsi="Cambria" w:cs="Times New Roman"/>
              </w:rPr>
            </w:pPr>
            <w:r w:rsidRPr="00EF607C">
              <w:rPr>
                <w:rFonts w:ascii="Cambria" w:hAnsi="Cambria" w:cs="Times New Roman"/>
              </w:rPr>
              <w:t>Switch from a midsize conventional car to a midsize hybrid car for one year *</w:t>
            </w:r>
          </w:p>
        </w:tc>
      </w:tr>
      <w:tr w:rsidR="00EF607C" w:rsidRPr="00EF607C" w14:paraId="1A672850" w14:textId="77777777" w:rsidTr="008A7A13">
        <w:tc>
          <w:tcPr>
            <w:tcW w:w="792" w:type="dxa"/>
            <w:shd w:val="clear" w:color="auto" w:fill="auto"/>
          </w:tcPr>
          <w:p w14:paraId="485B7280"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7744831F" w14:textId="77777777" w:rsidR="00EF607C" w:rsidRPr="00EF607C" w:rsidRDefault="00EF607C" w:rsidP="00EF607C">
            <w:pPr>
              <w:rPr>
                <w:rFonts w:ascii="Cambria" w:hAnsi="Cambria" w:cs="Times New Roman"/>
              </w:rPr>
            </w:pPr>
            <w:r w:rsidRPr="00EF607C">
              <w:rPr>
                <w:rFonts w:ascii="Cambria" w:hAnsi="Cambria" w:cs="Times New Roman"/>
              </w:rPr>
              <w:t>Eat a vegan diet for one year, instead of a diet that regularly includes meat and other animal products *</w:t>
            </w:r>
          </w:p>
        </w:tc>
      </w:tr>
      <w:tr w:rsidR="00EF607C" w:rsidRPr="00EF607C" w14:paraId="50DFEF2A" w14:textId="77777777" w:rsidTr="008A7A13">
        <w:tc>
          <w:tcPr>
            <w:tcW w:w="792" w:type="dxa"/>
            <w:shd w:val="clear" w:color="auto" w:fill="auto"/>
          </w:tcPr>
          <w:p w14:paraId="028235D8"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58585C76" w14:textId="77777777" w:rsidR="00EF607C" w:rsidRPr="00EF607C" w:rsidRDefault="00EF607C" w:rsidP="00EF607C">
            <w:pPr>
              <w:rPr>
                <w:rFonts w:ascii="Cambria" w:hAnsi="Cambria" w:cs="Times New Roman"/>
              </w:rPr>
            </w:pPr>
            <w:r w:rsidRPr="00EF607C">
              <w:rPr>
                <w:rFonts w:ascii="Cambria" w:hAnsi="Cambria" w:cs="Times New Roman"/>
              </w:rPr>
              <w:t>Use canvas bags instead of plastic shopping bags for one year *</w:t>
            </w:r>
          </w:p>
        </w:tc>
      </w:tr>
      <w:tr w:rsidR="00EF607C" w:rsidRPr="00EF607C" w14:paraId="594B3890" w14:textId="77777777" w:rsidTr="008A7A13">
        <w:tc>
          <w:tcPr>
            <w:tcW w:w="792" w:type="dxa"/>
            <w:shd w:val="clear" w:color="auto" w:fill="auto"/>
          </w:tcPr>
          <w:p w14:paraId="39E6F600"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6C782C5F" w14:textId="77777777" w:rsidR="00EF607C" w:rsidRPr="00EF607C" w:rsidRDefault="00EF607C" w:rsidP="00EF607C">
            <w:pPr>
              <w:rPr>
                <w:rFonts w:ascii="Cambria" w:hAnsi="Cambria" w:cs="Times New Roman"/>
              </w:rPr>
            </w:pPr>
            <w:r w:rsidRPr="00EF607C">
              <w:rPr>
                <w:rFonts w:ascii="Cambria" w:hAnsi="Cambria" w:cs="Times New Roman"/>
              </w:rPr>
              <w:t>Buy only local food for one year *</w:t>
            </w:r>
          </w:p>
        </w:tc>
      </w:tr>
      <w:tr w:rsidR="00EF607C" w:rsidRPr="00EF607C" w14:paraId="137718AA" w14:textId="77777777" w:rsidTr="008A7A13">
        <w:tc>
          <w:tcPr>
            <w:tcW w:w="792" w:type="dxa"/>
            <w:shd w:val="clear" w:color="auto" w:fill="auto"/>
          </w:tcPr>
          <w:p w14:paraId="35C5D67D"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01C23BA7" w14:textId="77777777" w:rsidR="00EF607C" w:rsidRPr="00EF607C" w:rsidRDefault="00EF607C" w:rsidP="00EF607C">
            <w:pPr>
              <w:rPr>
                <w:rFonts w:ascii="Cambria" w:hAnsi="Cambria" w:cs="Times New Roman"/>
              </w:rPr>
            </w:pPr>
            <w:r w:rsidRPr="00EF607C">
              <w:rPr>
                <w:rFonts w:ascii="Cambria" w:hAnsi="Cambria" w:cs="Times New Roman"/>
              </w:rPr>
              <w:t>Hang-dry clothing rather than using a dryer for one year *</w:t>
            </w:r>
          </w:p>
        </w:tc>
      </w:tr>
    </w:tbl>
    <w:p w14:paraId="5AF9DE91"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EDC42F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DACE716" w14:textId="77777777" w:rsidTr="008A7A13">
        <w:tc>
          <w:tcPr>
            <w:tcW w:w="792" w:type="dxa"/>
            <w:shd w:val="clear" w:color="auto" w:fill="auto"/>
          </w:tcPr>
          <w:p w14:paraId="23027D0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182B029" w14:textId="77777777" w:rsidR="00EF607C" w:rsidRPr="00EF607C" w:rsidRDefault="00EF607C" w:rsidP="00EF607C">
            <w:pPr>
              <w:rPr>
                <w:rFonts w:ascii="Cambria" w:hAnsi="Cambria" w:cs="Times New Roman"/>
              </w:rPr>
            </w:pPr>
            <w:r w:rsidRPr="00EF607C">
              <w:rPr>
                <w:rFonts w:ascii="Cambria" w:hAnsi="Cambria" w:cs="Times New Roman"/>
              </w:rPr>
              <w:t>Low impact</w:t>
            </w:r>
          </w:p>
        </w:tc>
      </w:tr>
      <w:tr w:rsidR="00EF607C" w:rsidRPr="00EF607C" w14:paraId="299CD0AB" w14:textId="77777777" w:rsidTr="008A7A13">
        <w:tc>
          <w:tcPr>
            <w:tcW w:w="792" w:type="dxa"/>
            <w:shd w:val="clear" w:color="auto" w:fill="auto"/>
          </w:tcPr>
          <w:p w14:paraId="6D2A412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91299A4" w14:textId="77777777" w:rsidR="00EF607C" w:rsidRPr="00EF607C" w:rsidRDefault="00EF607C" w:rsidP="00EF607C">
            <w:pPr>
              <w:rPr>
                <w:rFonts w:ascii="Cambria" w:hAnsi="Cambria" w:cs="Times New Roman"/>
              </w:rPr>
            </w:pPr>
            <w:r w:rsidRPr="00EF607C">
              <w:rPr>
                <w:rFonts w:ascii="Cambria" w:hAnsi="Cambria" w:cs="Times New Roman"/>
              </w:rPr>
              <w:t>Medium impact</w:t>
            </w:r>
          </w:p>
        </w:tc>
      </w:tr>
      <w:tr w:rsidR="00EF607C" w:rsidRPr="00EF607C" w14:paraId="4462D921" w14:textId="77777777" w:rsidTr="008A7A13">
        <w:tc>
          <w:tcPr>
            <w:tcW w:w="792" w:type="dxa"/>
            <w:shd w:val="clear" w:color="auto" w:fill="auto"/>
          </w:tcPr>
          <w:p w14:paraId="7FFDEA6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B16CA7C" w14:textId="77777777" w:rsidR="00EF607C" w:rsidRPr="00EF607C" w:rsidRDefault="00EF607C" w:rsidP="00EF607C">
            <w:pPr>
              <w:rPr>
                <w:rFonts w:ascii="Cambria" w:hAnsi="Cambria" w:cs="Times New Roman"/>
              </w:rPr>
            </w:pPr>
            <w:r w:rsidRPr="00EF607C">
              <w:rPr>
                <w:rFonts w:ascii="Cambria" w:hAnsi="Cambria" w:cs="Times New Roman"/>
              </w:rPr>
              <w:t>High impact</w:t>
            </w:r>
          </w:p>
        </w:tc>
      </w:tr>
    </w:tbl>
    <w:p w14:paraId="1F3097EA" w14:textId="77777777" w:rsidR="00EF607C" w:rsidRPr="00EF607C" w:rsidRDefault="00EF607C" w:rsidP="00EF607C">
      <w:pPr>
        <w:spacing w:after="200" w:line="276" w:lineRule="auto"/>
        <w:rPr>
          <w:rFonts w:ascii="Cambria" w:eastAsia="MS Mincho" w:hAnsi="Cambria" w:cs="Times New Roman"/>
          <w:szCs w:val="22"/>
        </w:rPr>
      </w:pPr>
    </w:p>
    <w:p w14:paraId="2640A61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B10</w:t>
      </w:r>
      <w:r w:rsidRPr="00EF607C">
        <w:rPr>
          <w:rFonts w:ascii="Cambria" w:eastAsia="MS Mincho" w:hAnsi="Cambria" w:cs="Times New Roman"/>
          <w:i/>
          <w:sz w:val="20"/>
          <w:szCs w:val="22"/>
        </w:rPr>
        <w:tab/>
      </w:r>
    </w:p>
    <w:p w14:paraId="19301E5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To the best of your knowledge, how accurate or inaccurate are the claims in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00B6F67" w14:textId="77777777" w:rsidTr="008A7A13">
        <w:tc>
          <w:tcPr>
            <w:tcW w:w="792" w:type="dxa"/>
            <w:shd w:val="clear" w:color="auto" w:fill="auto"/>
          </w:tcPr>
          <w:p w14:paraId="6608B79C"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7778CADD" w14:textId="77777777" w:rsidR="00EF607C" w:rsidRPr="00EF607C" w:rsidRDefault="00EF607C" w:rsidP="00EF607C">
            <w:pPr>
              <w:rPr>
                <w:rFonts w:ascii="Cambria" w:hAnsi="Cambria" w:cs="Times New Roman"/>
              </w:rPr>
            </w:pPr>
            <w:r w:rsidRPr="00EF607C">
              <w:rPr>
                <w:rFonts w:ascii="Cambria" w:hAnsi="Cambria" w:cs="Times New Roman"/>
              </w:rPr>
              <w:t>Many NASA scientists admit that climate change is caused by changes in Earth’s solar orbit *</w:t>
            </w:r>
            <w:r w:rsidRPr="00EF607C">
              <w:rPr>
                <w:rFonts w:ascii="Cambria" w:hAnsi="Cambria" w:cs="Times New Roman"/>
                <w:i/>
                <w:color w:val="A8A8A8"/>
                <w:sz w:val="20"/>
              </w:rPr>
              <w:tab/>
            </w:r>
          </w:p>
        </w:tc>
      </w:tr>
      <w:tr w:rsidR="00EF607C" w:rsidRPr="00EF607C" w14:paraId="44214193" w14:textId="77777777" w:rsidTr="008A7A13">
        <w:tc>
          <w:tcPr>
            <w:tcW w:w="792" w:type="dxa"/>
            <w:shd w:val="clear" w:color="auto" w:fill="auto"/>
          </w:tcPr>
          <w:p w14:paraId="01BDAAA6"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644848E4" w14:textId="77777777" w:rsidR="00EF607C" w:rsidRPr="00EF607C" w:rsidRDefault="00EF607C" w:rsidP="00EF607C">
            <w:pPr>
              <w:rPr>
                <w:rFonts w:ascii="Cambria" w:hAnsi="Cambria" w:cs="Times New Roman"/>
              </w:rPr>
            </w:pPr>
            <w:r w:rsidRPr="00EF607C">
              <w:rPr>
                <w:rFonts w:ascii="Cambria" w:hAnsi="Cambria" w:cs="Times New Roman"/>
              </w:rPr>
              <w:t>Canada’s national carbon price has tripled the cost of gasoline at the pump since 2019 *</w:t>
            </w:r>
            <w:r w:rsidRPr="00EF607C">
              <w:rPr>
                <w:rFonts w:ascii="Cambria" w:hAnsi="Cambria" w:cs="Times New Roman"/>
                <w:i/>
                <w:color w:val="A8A8A8"/>
                <w:sz w:val="20"/>
              </w:rPr>
              <w:tab/>
            </w:r>
          </w:p>
        </w:tc>
      </w:tr>
      <w:tr w:rsidR="00EF607C" w:rsidRPr="00EF607C" w14:paraId="414617F2" w14:textId="77777777" w:rsidTr="008A7A13">
        <w:tc>
          <w:tcPr>
            <w:tcW w:w="792" w:type="dxa"/>
            <w:shd w:val="clear" w:color="auto" w:fill="auto"/>
          </w:tcPr>
          <w:p w14:paraId="4ADD80B7"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2E9FBDEE" w14:textId="77777777" w:rsidR="00EF607C" w:rsidRPr="00EF607C" w:rsidRDefault="00EF607C" w:rsidP="00EF607C">
            <w:pPr>
              <w:rPr>
                <w:rFonts w:ascii="Cambria" w:hAnsi="Cambria" w:cs="Times New Roman"/>
              </w:rPr>
            </w:pPr>
            <w:r w:rsidRPr="00EF607C">
              <w:rPr>
                <w:rFonts w:ascii="Cambria" w:hAnsi="Cambria" w:cs="Times New Roman"/>
              </w:rPr>
              <w:t>Global average temperatures haven’t increased in the last 20 years *</w:t>
            </w:r>
            <w:r w:rsidRPr="00EF607C">
              <w:rPr>
                <w:rFonts w:ascii="Cambria" w:hAnsi="Cambria" w:cs="Times New Roman"/>
                <w:i/>
                <w:color w:val="A8A8A8"/>
                <w:sz w:val="20"/>
              </w:rPr>
              <w:tab/>
            </w:r>
          </w:p>
        </w:tc>
      </w:tr>
      <w:tr w:rsidR="00EF607C" w:rsidRPr="00EF607C" w14:paraId="3671FC51" w14:textId="77777777" w:rsidTr="008A7A13">
        <w:tc>
          <w:tcPr>
            <w:tcW w:w="792" w:type="dxa"/>
            <w:shd w:val="clear" w:color="auto" w:fill="auto"/>
          </w:tcPr>
          <w:p w14:paraId="39117981"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6E6F147D" w14:textId="77777777" w:rsidR="00EF607C" w:rsidRPr="00EF607C" w:rsidRDefault="00EF607C" w:rsidP="00EF607C">
            <w:pPr>
              <w:rPr>
                <w:rFonts w:ascii="Cambria" w:hAnsi="Cambria" w:cs="Times New Roman"/>
              </w:rPr>
            </w:pPr>
            <w:r w:rsidRPr="00EF607C">
              <w:rPr>
                <w:rFonts w:ascii="Cambria" w:hAnsi="Cambria" w:cs="Times New Roman"/>
              </w:rPr>
              <w:t>The impacts of climate change in Canada will be overwhelmingly positive because it is a cold country *</w:t>
            </w:r>
            <w:r w:rsidRPr="00EF607C">
              <w:rPr>
                <w:rFonts w:ascii="Cambria" w:hAnsi="Cambria" w:cs="Times New Roman"/>
                <w:i/>
                <w:color w:val="A8A8A8"/>
                <w:sz w:val="20"/>
              </w:rPr>
              <w:tab/>
            </w:r>
          </w:p>
        </w:tc>
      </w:tr>
      <w:tr w:rsidR="00EF607C" w:rsidRPr="00EF607C" w14:paraId="5DA982A2" w14:textId="77777777" w:rsidTr="008A7A13">
        <w:tc>
          <w:tcPr>
            <w:tcW w:w="792" w:type="dxa"/>
            <w:shd w:val="clear" w:color="auto" w:fill="auto"/>
          </w:tcPr>
          <w:p w14:paraId="4DE98179"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1218D4D4" w14:textId="77777777" w:rsidR="00EF607C" w:rsidRPr="00EF607C" w:rsidRDefault="00EF607C" w:rsidP="00EF607C">
            <w:pPr>
              <w:rPr>
                <w:rFonts w:ascii="Cambria" w:hAnsi="Cambria" w:cs="Times New Roman"/>
              </w:rPr>
            </w:pPr>
            <w:r w:rsidRPr="00EF607C">
              <w:rPr>
                <w:rFonts w:ascii="Cambria" w:hAnsi="Cambria" w:cs="Times New Roman"/>
              </w:rPr>
              <w:t>Climate change is a conspiracy created by foreign governments *</w:t>
            </w:r>
            <w:r w:rsidRPr="00EF607C">
              <w:rPr>
                <w:rFonts w:ascii="Cambria" w:hAnsi="Cambria" w:cs="Times New Roman"/>
                <w:i/>
                <w:color w:val="A8A8A8"/>
                <w:sz w:val="20"/>
              </w:rPr>
              <w:tab/>
            </w:r>
          </w:p>
        </w:tc>
      </w:tr>
      <w:tr w:rsidR="00EF607C" w:rsidRPr="00EF607C" w14:paraId="260ACAB1" w14:textId="77777777" w:rsidTr="008A7A13">
        <w:tc>
          <w:tcPr>
            <w:tcW w:w="792" w:type="dxa"/>
            <w:shd w:val="clear" w:color="auto" w:fill="auto"/>
          </w:tcPr>
          <w:p w14:paraId="4B0574D7"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2B603CD7" w14:textId="77777777" w:rsidR="00EF607C" w:rsidRPr="00EF607C" w:rsidRDefault="00EF607C" w:rsidP="00EF607C">
            <w:pPr>
              <w:rPr>
                <w:rFonts w:ascii="Cambria" w:hAnsi="Cambria" w:cs="Times New Roman"/>
              </w:rPr>
            </w:pPr>
            <w:r w:rsidRPr="00EF607C">
              <w:rPr>
                <w:rFonts w:ascii="Cambria" w:hAnsi="Cambria" w:cs="Times New Roman"/>
              </w:rPr>
              <w:t>Canada’s annual greenhouse gas emissions were relatively stable for 20 years before the pandemic *</w:t>
            </w:r>
            <w:r w:rsidRPr="00EF607C">
              <w:rPr>
                <w:rFonts w:ascii="Cambria" w:hAnsi="Cambria" w:cs="Times New Roman"/>
                <w:i/>
                <w:color w:val="A8A8A8"/>
                <w:sz w:val="20"/>
              </w:rPr>
              <w:tab/>
            </w:r>
          </w:p>
        </w:tc>
      </w:tr>
      <w:tr w:rsidR="00EF607C" w:rsidRPr="00EF607C" w14:paraId="08A21D38" w14:textId="77777777" w:rsidTr="008A7A13">
        <w:tc>
          <w:tcPr>
            <w:tcW w:w="792" w:type="dxa"/>
            <w:shd w:val="clear" w:color="auto" w:fill="auto"/>
          </w:tcPr>
          <w:p w14:paraId="070E9FD4"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57162BFB" w14:textId="77777777" w:rsidR="00EF607C" w:rsidRPr="00EF607C" w:rsidRDefault="00EF607C" w:rsidP="00EF607C">
            <w:pPr>
              <w:rPr>
                <w:rFonts w:ascii="Cambria" w:hAnsi="Cambria" w:cs="Times New Roman"/>
              </w:rPr>
            </w:pPr>
            <w:r w:rsidRPr="00EF607C">
              <w:rPr>
                <w:rFonts w:ascii="Cambria" w:hAnsi="Cambria" w:cs="Times New Roman"/>
              </w:rPr>
              <w:t>2020 was the second warmest year since measurements began in the 1850s *</w:t>
            </w:r>
            <w:r w:rsidRPr="00EF607C">
              <w:rPr>
                <w:rFonts w:ascii="Cambria" w:hAnsi="Cambria" w:cs="Times New Roman"/>
                <w:i/>
                <w:color w:val="A8A8A8"/>
                <w:sz w:val="20"/>
              </w:rPr>
              <w:tab/>
            </w:r>
          </w:p>
        </w:tc>
      </w:tr>
      <w:tr w:rsidR="00EF607C" w:rsidRPr="00EF607C" w14:paraId="4E1C6D2F" w14:textId="77777777" w:rsidTr="008A7A13">
        <w:tc>
          <w:tcPr>
            <w:tcW w:w="792" w:type="dxa"/>
            <w:shd w:val="clear" w:color="auto" w:fill="auto"/>
          </w:tcPr>
          <w:p w14:paraId="4E47A970"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2E3BFB17" w14:textId="77777777" w:rsidR="00EF607C" w:rsidRPr="00EF607C" w:rsidRDefault="00EF607C" w:rsidP="00EF607C">
            <w:pPr>
              <w:rPr>
                <w:rFonts w:ascii="Cambria" w:hAnsi="Cambria" w:cs="Times New Roman"/>
              </w:rPr>
            </w:pPr>
            <w:r w:rsidRPr="00EF607C">
              <w:rPr>
                <w:rFonts w:ascii="Cambria" w:hAnsi="Cambria" w:cs="Times New Roman"/>
              </w:rPr>
              <w:t>Oil companies have had evidence of human-caused climate change since the 1970s *</w:t>
            </w:r>
            <w:r w:rsidRPr="00EF607C">
              <w:rPr>
                <w:rFonts w:ascii="Cambria" w:hAnsi="Cambria" w:cs="Times New Roman"/>
                <w:i/>
                <w:color w:val="A8A8A8"/>
                <w:sz w:val="20"/>
              </w:rPr>
              <w:tab/>
            </w:r>
          </w:p>
        </w:tc>
      </w:tr>
      <w:tr w:rsidR="00EF607C" w:rsidRPr="00EF607C" w14:paraId="16721DAA" w14:textId="77777777" w:rsidTr="008A7A13">
        <w:tc>
          <w:tcPr>
            <w:tcW w:w="792" w:type="dxa"/>
            <w:shd w:val="clear" w:color="auto" w:fill="auto"/>
          </w:tcPr>
          <w:p w14:paraId="33957705"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0803D795" w14:textId="77777777" w:rsidR="00EF607C" w:rsidRPr="00EF607C" w:rsidRDefault="00EF607C" w:rsidP="00EF607C">
            <w:pPr>
              <w:rPr>
                <w:rFonts w:ascii="Cambria" w:hAnsi="Cambria" w:cs="Times New Roman"/>
              </w:rPr>
            </w:pPr>
            <w:r w:rsidRPr="00EF607C">
              <w:rPr>
                <w:rFonts w:ascii="Cambria" w:hAnsi="Cambria" w:cs="Times New Roman"/>
              </w:rPr>
              <w:t>The Arctic is warming at a rate almost twice the global average *</w:t>
            </w:r>
            <w:r w:rsidRPr="00EF607C">
              <w:rPr>
                <w:rFonts w:ascii="Cambria" w:hAnsi="Cambria" w:cs="Times New Roman"/>
                <w:i/>
                <w:color w:val="A8A8A8"/>
                <w:sz w:val="20"/>
              </w:rPr>
              <w:tab/>
            </w:r>
          </w:p>
        </w:tc>
      </w:tr>
      <w:tr w:rsidR="00EF607C" w:rsidRPr="00EF607C" w14:paraId="6185533E" w14:textId="77777777" w:rsidTr="008A7A13">
        <w:tc>
          <w:tcPr>
            <w:tcW w:w="792" w:type="dxa"/>
            <w:shd w:val="clear" w:color="auto" w:fill="auto"/>
          </w:tcPr>
          <w:p w14:paraId="32E8AE84"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237BDACB" w14:textId="77777777" w:rsidR="00EF607C" w:rsidRPr="00EF607C" w:rsidRDefault="00EF607C" w:rsidP="00EF607C">
            <w:pPr>
              <w:rPr>
                <w:rFonts w:ascii="Cambria" w:hAnsi="Cambria" w:cs="Times New Roman"/>
              </w:rPr>
            </w:pPr>
            <w:r w:rsidRPr="00EF607C">
              <w:rPr>
                <w:rFonts w:ascii="Cambria" w:hAnsi="Cambria" w:cs="Times New Roman"/>
              </w:rPr>
              <w:t>Some regions will become much snowier as the Earth warms *</w:t>
            </w:r>
            <w:r w:rsidRPr="00EF607C">
              <w:rPr>
                <w:rFonts w:ascii="Cambria" w:hAnsi="Cambria" w:cs="Times New Roman"/>
                <w:i/>
                <w:color w:val="A8A8A8"/>
                <w:sz w:val="20"/>
              </w:rPr>
              <w:tab/>
            </w:r>
          </w:p>
        </w:tc>
      </w:tr>
      <w:tr w:rsidR="00EF607C" w:rsidRPr="00EF607C" w14:paraId="5C43CF30" w14:textId="77777777" w:rsidTr="008A7A13">
        <w:tc>
          <w:tcPr>
            <w:tcW w:w="792" w:type="dxa"/>
            <w:shd w:val="clear" w:color="auto" w:fill="auto"/>
          </w:tcPr>
          <w:p w14:paraId="52D765E3"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2C6C92AD" w14:textId="77777777" w:rsidR="00EF607C" w:rsidRPr="00EF607C" w:rsidRDefault="00EF607C" w:rsidP="00EF607C">
            <w:pPr>
              <w:rPr>
                <w:rFonts w:ascii="Cambria" w:hAnsi="Cambria" w:cs="Times New Roman"/>
              </w:rPr>
            </w:pPr>
            <w:r w:rsidRPr="00EF607C">
              <w:rPr>
                <w:rFonts w:ascii="Cambria" w:hAnsi="Cambria" w:cs="Times New Roman"/>
              </w:rPr>
              <w:t>The COVID-19 pandemic was started as a deliberate attempt by activists to stop climate change by forcing lockdowns *</w:t>
            </w:r>
          </w:p>
        </w:tc>
      </w:tr>
      <w:tr w:rsidR="00EF607C" w:rsidRPr="00EF607C" w14:paraId="1DA38AFC" w14:textId="77777777" w:rsidTr="008A7A13">
        <w:tc>
          <w:tcPr>
            <w:tcW w:w="792" w:type="dxa"/>
            <w:shd w:val="clear" w:color="auto" w:fill="auto"/>
          </w:tcPr>
          <w:p w14:paraId="30704432"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5DF5113F" w14:textId="77777777" w:rsidR="00EF607C" w:rsidRPr="00EF607C" w:rsidRDefault="00EF607C" w:rsidP="00EF607C">
            <w:pPr>
              <w:rPr>
                <w:rFonts w:ascii="Cambria" w:hAnsi="Cambria" w:cs="Times New Roman"/>
              </w:rPr>
            </w:pPr>
            <w:r w:rsidRPr="00EF607C">
              <w:rPr>
                <w:rFonts w:ascii="Cambria" w:hAnsi="Cambria" w:cs="Times New Roman"/>
              </w:rPr>
              <w:t>Globally, 100 corporations are responsible for 70% of all greenhouse gas emissions *</w:t>
            </w:r>
          </w:p>
        </w:tc>
      </w:tr>
      <w:tr w:rsidR="00EF607C" w:rsidRPr="00EF607C" w14:paraId="55D26658" w14:textId="77777777" w:rsidTr="008A7A13">
        <w:tc>
          <w:tcPr>
            <w:tcW w:w="792" w:type="dxa"/>
            <w:shd w:val="clear" w:color="auto" w:fill="auto"/>
          </w:tcPr>
          <w:p w14:paraId="2617AB02"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75082DCF" w14:textId="77777777" w:rsidR="00EF607C" w:rsidRPr="00EF607C" w:rsidRDefault="00EF607C" w:rsidP="00EF607C">
            <w:pPr>
              <w:rPr>
                <w:rFonts w:ascii="Cambria" w:hAnsi="Cambria" w:cs="Times New Roman"/>
              </w:rPr>
            </w:pPr>
            <w:r w:rsidRPr="00EF607C">
              <w:rPr>
                <w:rFonts w:ascii="Cambria" w:hAnsi="Cambria" w:cs="Times New Roman"/>
              </w:rPr>
              <w:t>Higher gas prices over the last few months have mostly been caused by the national price on carbon pollution (sometimes referred to as a 'carbon tax') *</w:t>
            </w:r>
          </w:p>
        </w:tc>
      </w:tr>
      <w:tr w:rsidR="00EF607C" w:rsidRPr="00EF607C" w14:paraId="4BCE2AFF" w14:textId="77777777" w:rsidTr="008A7A13">
        <w:tc>
          <w:tcPr>
            <w:tcW w:w="792" w:type="dxa"/>
            <w:shd w:val="clear" w:color="auto" w:fill="auto"/>
          </w:tcPr>
          <w:p w14:paraId="03AD1976"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22B66F07" w14:textId="77777777" w:rsidR="00EF607C" w:rsidRPr="00EF607C" w:rsidRDefault="00EF607C" w:rsidP="00EF607C">
            <w:pPr>
              <w:rPr>
                <w:rFonts w:ascii="Cambria" w:hAnsi="Cambria" w:cs="Times New Roman"/>
              </w:rPr>
            </w:pPr>
            <w:r w:rsidRPr="00EF607C">
              <w:rPr>
                <w:rFonts w:ascii="Cambria" w:hAnsi="Cambria" w:cs="Times New Roman"/>
              </w:rPr>
              <w:t>Natural gas is as clean an energy source as wind or solar  *</w:t>
            </w:r>
          </w:p>
        </w:tc>
      </w:tr>
      <w:tr w:rsidR="00EF607C" w:rsidRPr="00EF607C" w14:paraId="5892C395" w14:textId="77777777" w:rsidTr="008A7A13">
        <w:tc>
          <w:tcPr>
            <w:tcW w:w="792" w:type="dxa"/>
            <w:shd w:val="clear" w:color="auto" w:fill="auto"/>
          </w:tcPr>
          <w:p w14:paraId="3F544F1B" w14:textId="77777777" w:rsidR="00EF607C" w:rsidRPr="00EF607C" w:rsidRDefault="00EF607C" w:rsidP="00EF607C">
            <w:pPr>
              <w:rPr>
                <w:rFonts w:ascii="Cambria" w:hAnsi="Cambria" w:cs="Times New Roman"/>
              </w:rPr>
            </w:pPr>
            <w:r w:rsidRPr="00EF607C">
              <w:rPr>
                <w:rFonts w:ascii="Cambria" w:hAnsi="Cambria" w:cs="Times New Roman"/>
              </w:rPr>
              <w:t>15.</w:t>
            </w:r>
          </w:p>
        </w:tc>
        <w:tc>
          <w:tcPr>
            <w:tcW w:w="9288" w:type="dxa"/>
            <w:shd w:val="clear" w:color="auto" w:fill="auto"/>
          </w:tcPr>
          <w:p w14:paraId="206B89D0" w14:textId="77777777" w:rsidR="00EF607C" w:rsidRPr="00EF607C" w:rsidRDefault="00EF607C" w:rsidP="00EF607C">
            <w:pPr>
              <w:rPr>
                <w:rFonts w:ascii="Cambria" w:hAnsi="Cambria" w:cs="Times New Roman"/>
              </w:rPr>
            </w:pPr>
            <w:r w:rsidRPr="00EF607C">
              <w:rPr>
                <w:rFonts w:ascii="Cambria" w:hAnsi="Cambria" w:cs="Times New Roman"/>
              </w:rPr>
              <w:t>The noise from wind turbines causes cancer *</w:t>
            </w:r>
          </w:p>
        </w:tc>
      </w:tr>
      <w:tr w:rsidR="00EF607C" w:rsidRPr="00EF607C" w14:paraId="39F02529" w14:textId="77777777" w:rsidTr="008A7A13">
        <w:tc>
          <w:tcPr>
            <w:tcW w:w="792" w:type="dxa"/>
            <w:shd w:val="clear" w:color="auto" w:fill="auto"/>
          </w:tcPr>
          <w:p w14:paraId="11660EDD" w14:textId="77777777" w:rsidR="00EF607C" w:rsidRPr="00EF607C" w:rsidRDefault="00EF607C" w:rsidP="00EF607C">
            <w:pPr>
              <w:rPr>
                <w:rFonts w:ascii="Cambria" w:hAnsi="Cambria" w:cs="Times New Roman"/>
              </w:rPr>
            </w:pPr>
            <w:r w:rsidRPr="00EF607C">
              <w:rPr>
                <w:rFonts w:ascii="Cambria" w:hAnsi="Cambria" w:cs="Times New Roman"/>
              </w:rPr>
              <w:t>16.</w:t>
            </w:r>
          </w:p>
        </w:tc>
        <w:tc>
          <w:tcPr>
            <w:tcW w:w="9288" w:type="dxa"/>
            <w:shd w:val="clear" w:color="auto" w:fill="auto"/>
          </w:tcPr>
          <w:p w14:paraId="1354DEB3" w14:textId="77777777" w:rsidR="00EF607C" w:rsidRPr="00EF607C" w:rsidRDefault="00EF607C" w:rsidP="00EF607C">
            <w:pPr>
              <w:rPr>
                <w:rFonts w:ascii="Cambria" w:hAnsi="Cambria" w:cs="Times New Roman"/>
              </w:rPr>
            </w:pPr>
            <w:r w:rsidRPr="00EF607C">
              <w:rPr>
                <w:rFonts w:ascii="Cambria" w:hAnsi="Cambria" w:cs="Times New Roman"/>
              </w:rPr>
              <w:t>Solar panels emit more greenhouse gases during manufacturing than they end up saving *</w:t>
            </w:r>
          </w:p>
        </w:tc>
      </w:tr>
      <w:tr w:rsidR="00EF607C" w:rsidRPr="00EF607C" w14:paraId="11BF2E40" w14:textId="77777777" w:rsidTr="008A7A13">
        <w:tc>
          <w:tcPr>
            <w:tcW w:w="792" w:type="dxa"/>
            <w:shd w:val="clear" w:color="auto" w:fill="auto"/>
          </w:tcPr>
          <w:p w14:paraId="4CCE6F35" w14:textId="77777777" w:rsidR="00EF607C" w:rsidRPr="00EF607C" w:rsidRDefault="00EF607C" w:rsidP="00EF607C">
            <w:pPr>
              <w:rPr>
                <w:rFonts w:ascii="Cambria" w:hAnsi="Cambria" w:cs="Times New Roman"/>
              </w:rPr>
            </w:pPr>
            <w:r w:rsidRPr="00EF607C">
              <w:rPr>
                <w:rFonts w:ascii="Cambria" w:hAnsi="Cambria" w:cs="Times New Roman"/>
              </w:rPr>
              <w:lastRenderedPageBreak/>
              <w:t>17.</w:t>
            </w:r>
          </w:p>
        </w:tc>
        <w:tc>
          <w:tcPr>
            <w:tcW w:w="9288" w:type="dxa"/>
            <w:shd w:val="clear" w:color="auto" w:fill="auto"/>
          </w:tcPr>
          <w:p w14:paraId="268D31E0" w14:textId="77777777" w:rsidR="00EF607C" w:rsidRPr="00EF607C" w:rsidRDefault="00EF607C" w:rsidP="00EF607C">
            <w:pPr>
              <w:rPr>
                <w:rFonts w:ascii="Cambria" w:hAnsi="Cambria" w:cs="Times New Roman"/>
              </w:rPr>
            </w:pPr>
            <w:r w:rsidRPr="00EF607C">
              <w:rPr>
                <w:rFonts w:ascii="Cambria" w:hAnsi="Cambria" w:cs="Times New Roman"/>
              </w:rPr>
              <w:t>Adapting to the impacts of climate change is cheaper than preventing it *</w:t>
            </w:r>
          </w:p>
        </w:tc>
      </w:tr>
      <w:tr w:rsidR="00EF607C" w:rsidRPr="00EF607C" w14:paraId="4583A1B5" w14:textId="77777777" w:rsidTr="008A7A13">
        <w:tc>
          <w:tcPr>
            <w:tcW w:w="792" w:type="dxa"/>
            <w:shd w:val="clear" w:color="auto" w:fill="auto"/>
          </w:tcPr>
          <w:p w14:paraId="6E5E18DA" w14:textId="77777777" w:rsidR="00EF607C" w:rsidRPr="00EF607C" w:rsidRDefault="00EF607C" w:rsidP="00EF607C">
            <w:pPr>
              <w:rPr>
                <w:rFonts w:ascii="Cambria" w:hAnsi="Cambria" w:cs="Times New Roman"/>
              </w:rPr>
            </w:pPr>
            <w:r w:rsidRPr="00EF607C">
              <w:rPr>
                <w:rFonts w:ascii="Cambria" w:hAnsi="Cambria" w:cs="Times New Roman"/>
              </w:rPr>
              <w:t>18.</w:t>
            </w:r>
          </w:p>
        </w:tc>
        <w:tc>
          <w:tcPr>
            <w:tcW w:w="9288" w:type="dxa"/>
            <w:shd w:val="clear" w:color="auto" w:fill="auto"/>
          </w:tcPr>
          <w:p w14:paraId="2AEC479A" w14:textId="77777777" w:rsidR="00EF607C" w:rsidRPr="00EF607C" w:rsidRDefault="00EF607C" w:rsidP="00EF607C">
            <w:pPr>
              <w:rPr>
                <w:rFonts w:ascii="Cambria" w:hAnsi="Cambria" w:cs="Times New Roman"/>
              </w:rPr>
            </w:pPr>
            <w:r w:rsidRPr="00EF607C">
              <w:rPr>
                <w:rFonts w:ascii="Cambria" w:hAnsi="Cambria" w:cs="Times New Roman"/>
              </w:rPr>
              <w:t>Some scientists think that climate change will make pandemics like COVID-19 more frequent *</w:t>
            </w:r>
          </w:p>
        </w:tc>
      </w:tr>
      <w:tr w:rsidR="00EF607C" w:rsidRPr="00EF607C" w14:paraId="5BF76113" w14:textId="77777777" w:rsidTr="008A7A13">
        <w:tc>
          <w:tcPr>
            <w:tcW w:w="792" w:type="dxa"/>
            <w:shd w:val="clear" w:color="auto" w:fill="auto"/>
          </w:tcPr>
          <w:p w14:paraId="65DF7086" w14:textId="77777777" w:rsidR="00EF607C" w:rsidRPr="00EF607C" w:rsidRDefault="00EF607C" w:rsidP="00EF607C">
            <w:pPr>
              <w:rPr>
                <w:rFonts w:ascii="Cambria" w:hAnsi="Cambria" w:cs="Times New Roman"/>
              </w:rPr>
            </w:pPr>
            <w:r w:rsidRPr="00EF607C">
              <w:rPr>
                <w:rFonts w:ascii="Cambria" w:hAnsi="Cambria" w:cs="Times New Roman"/>
              </w:rPr>
              <w:t>19.</w:t>
            </w:r>
          </w:p>
        </w:tc>
        <w:tc>
          <w:tcPr>
            <w:tcW w:w="9288" w:type="dxa"/>
            <w:shd w:val="clear" w:color="auto" w:fill="auto"/>
          </w:tcPr>
          <w:p w14:paraId="47ECA15E" w14:textId="77777777" w:rsidR="00EF607C" w:rsidRPr="00EF607C" w:rsidRDefault="00EF607C" w:rsidP="00EF607C">
            <w:pPr>
              <w:rPr>
                <w:rFonts w:ascii="Cambria" w:hAnsi="Cambria" w:cs="Times New Roman"/>
              </w:rPr>
            </w:pPr>
            <w:r w:rsidRPr="00EF607C">
              <w:rPr>
                <w:rFonts w:ascii="Cambria" w:hAnsi="Cambria" w:cs="Times New Roman"/>
              </w:rPr>
              <w:t>Climate change is expected to contribute to the extinction of a large number of animal species *</w:t>
            </w:r>
          </w:p>
        </w:tc>
      </w:tr>
      <w:tr w:rsidR="00EF607C" w:rsidRPr="00EF607C" w14:paraId="1349344E" w14:textId="77777777" w:rsidTr="008A7A13">
        <w:tc>
          <w:tcPr>
            <w:tcW w:w="792" w:type="dxa"/>
            <w:shd w:val="clear" w:color="auto" w:fill="auto"/>
          </w:tcPr>
          <w:p w14:paraId="3C53EC25" w14:textId="77777777" w:rsidR="00EF607C" w:rsidRPr="00EF607C" w:rsidRDefault="00EF607C" w:rsidP="00EF607C">
            <w:pPr>
              <w:rPr>
                <w:rFonts w:ascii="Cambria" w:hAnsi="Cambria" w:cs="Times New Roman"/>
              </w:rPr>
            </w:pPr>
            <w:r w:rsidRPr="00EF607C">
              <w:rPr>
                <w:rFonts w:ascii="Cambria" w:hAnsi="Cambria" w:cs="Times New Roman"/>
              </w:rPr>
              <w:t>20.</w:t>
            </w:r>
          </w:p>
        </w:tc>
        <w:tc>
          <w:tcPr>
            <w:tcW w:w="9288" w:type="dxa"/>
            <w:shd w:val="clear" w:color="auto" w:fill="auto"/>
          </w:tcPr>
          <w:p w14:paraId="7A9723E6" w14:textId="77777777" w:rsidR="00EF607C" w:rsidRPr="00EF607C" w:rsidRDefault="00EF607C" w:rsidP="00EF607C">
            <w:pPr>
              <w:rPr>
                <w:rFonts w:ascii="Cambria" w:hAnsi="Cambria" w:cs="Times New Roman"/>
              </w:rPr>
            </w:pPr>
            <w:r w:rsidRPr="00EF607C">
              <w:rPr>
                <w:rFonts w:ascii="Cambria" w:hAnsi="Cambria" w:cs="Times New Roman"/>
              </w:rPr>
              <w:t>Record cold temperatures can still occur in a world that is warming overall *</w:t>
            </w:r>
          </w:p>
        </w:tc>
      </w:tr>
      <w:tr w:rsidR="00EF607C" w:rsidRPr="00EF607C" w14:paraId="675E4E48" w14:textId="77777777" w:rsidTr="008A7A13">
        <w:tc>
          <w:tcPr>
            <w:tcW w:w="792" w:type="dxa"/>
            <w:shd w:val="clear" w:color="auto" w:fill="auto"/>
          </w:tcPr>
          <w:p w14:paraId="7A6850A6" w14:textId="77777777" w:rsidR="00EF607C" w:rsidRPr="00EF607C" w:rsidRDefault="00EF607C" w:rsidP="00EF607C">
            <w:pPr>
              <w:rPr>
                <w:rFonts w:ascii="Cambria" w:hAnsi="Cambria" w:cs="Times New Roman"/>
              </w:rPr>
            </w:pPr>
            <w:r w:rsidRPr="00EF607C">
              <w:rPr>
                <w:rFonts w:ascii="Cambria" w:hAnsi="Cambria" w:cs="Times New Roman"/>
              </w:rPr>
              <w:t>21.</w:t>
            </w:r>
          </w:p>
        </w:tc>
        <w:tc>
          <w:tcPr>
            <w:tcW w:w="9288" w:type="dxa"/>
            <w:shd w:val="clear" w:color="auto" w:fill="auto"/>
          </w:tcPr>
          <w:p w14:paraId="0EEAF8FA" w14:textId="77777777" w:rsidR="00EF607C" w:rsidRPr="00EF607C" w:rsidRDefault="00EF607C" w:rsidP="00EF607C">
            <w:pPr>
              <w:rPr>
                <w:rFonts w:ascii="Cambria" w:hAnsi="Cambria" w:cs="Times New Roman"/>
              </w:rPr>
            </w:pPr>
            <w:r w:rsidRPr="00EF607C">
              <w:rPr>
                <w:rFonts w:ascii="Cambria" w:hAnsi="Cambria" w:cs="Times New Roman"/>
              </w:rPr>
              <w:t>The North Atlantic Treaty Organization (NATO) thinks climate change is a national security threat *</w:t>
            </w:r>
          </w:p>
        </w:tc>
      </w:tr>
      <w:tr w:rsidR="00EF607C" w:rsidRPr="00EF607C" w14:paraId="43260787" w14:textId="77777777" w:rsidTr="008A7A13">
        <w:tc>
          <w:tcPr>
            <w:tcW w:w="792" w:type="dxa"/>
            <w:shd w:val="clear" w:color="auto" w:fill="auto"/>
          </w:tcPr>
          <w:p w14:paraId="27EE1A97" w14:textId="77777777" w:rsidR="00EF607C" w:rsidRPr="00EF607C" w:rsidRDefault="00EF607C" w:rsidP="00EF607C">
            <w:pPr>
              <w:rPr>
                <w:rFonts w:ascii="Cambria" w:hAnsi="Cambria" w:cs="Times New Roman"/>
              </w:rPr>
            </w:pPr>
            <w:r w:rsidRPr="00EF607C">
              <w:rPr>
                <w:rFonts w:ascii="Cambria" w:hAnsi="Cambria" w:cs="Times New Roman"/>
              </w:rPr>
              <w:t>22.</w:t>
            </w:r>
          </w:p>
        </w:tc>
        <w:tc>
          <w:tcPr>
            <w:tcW w:w="9288" w:type="dxa"/>
            <w:shd w:val="clear" w:color="auto" w:fill="auto"/>
          </w:tcPr>
          <w:p w14:paraId="747EE50D" w14:textId="77777777" w:rsidR="00EF607C" w:rsidRPr="00EF607C" w:rsidRDefault="00EF607C" w:rsidP="00EF607C">
            <w:pPr>
              <w:rPr>
                <w:rFonts w:ascii="Cambria" w:hAnsi="Cambria" w:cs="Times New Roman"/>
              </w:rPr>
            </w:pPr>
            <w:r w:rsidRPr="00EF607C">
              <w:rPr>
                <w:rFonts w:ascii="Cambria" w:hAnsi="Cambria" w:cs="Times New Roman"/>
              </w:rPr>
              <w:t>Most climate models are generally accurate in their estimates of long-term changes in global temperature *</w:t>
            </w:r>
          </w:p>
        </w:tc>
      </w:tr>
      <w:tr w:rsidR="00EF607C" w:rsidRPr="00EF607C" w14:paraId="48595A61" w14:textId="77777777" w:rsidTr="008A7A13">
        <w:tc>
          <w:tcPr>
            <w:tcW w:w="792" w:type="dxa"/>
            <w:shd w:val="clear" w:color="auto" w:fill="auto"/>
          </w:tcPr>
          <w:p w14:paraId="24FB9DC9" w14:textId="77777777" w:rsidR="00EF607C" w:rsidRPr="00EF607C" w:rsidRDefault="00EF607C" w:rsidP="00EF607C">
            <w:pPr>
              <w:rPr>
                <w:rFonts w:ascii="Cambria" w:hAnsi="Cambria" w:cs="Times New Roman"/>
              </w:rPr>
            </w:pPr>
            <w:r w:rsidRPr="00EF607C">
              <w:rPr>
                <w:rFonts w:ascii="Cambria" w:hAnsi="Cambria" w:cs="Times New Roman"/>
              </w:rPr>
              <w:t>23.</w:t>
            </w:r>
          </w:p>
        </w:tc>
        <w:tc>
          <w:tcPr>
            <w:tcW w:w="9288" w:type="dxa"/>
            <w:shd w:val="clear" w:color="auto" w:fill="auto"/>
          </w:tcPr>
          <w:p w14:paraId="63E0F665" w14:textId="77777777" w:rsidR="00EF607C" w:rsidRPr="00EF607C" w:rsidRDefault="00EF607C" w:rsidP="00EF607C">
            <w:pPr>
              <w:rPr>
                <w:rFonts w:ascii="Cambria" w:hAnsi="Cambria" w:cs="Times New Roman"/>
              </w:rPr>
            </w:pPr>
            <w:r w:rsidRPr="00EF607C">
              <w:rPr>
                <w:rFonts w:ascii="Cambria" w:hAnsi="Cambria" w:cs="Times New Roman"/>
              </w:rPr>
              <w:t>Canada has higher average greenhouse gas emissions per person than China *</w:t>
            </w:r>
          </w:p>
        </w:tc>
      </w:tr>
      <w:tr w:rsidR="00EF607C" w:rsidRPr="00EF607C" w14:paraId="06259FDB" w14:textId="77777777" w:rsidTr="008A7A13">
        <w:tc>
          <w:tcPr>
            <w:tcW w:w="792" w:type="dxa"/>
            <w:shd w:val="clear" w:color="auto" w:fill="auto"/>
          </w:tcPr>
          <w:p w14:paraId="26ED2557" w14:textId="77777777" w:rsidR="00EF607C" w:rsidRPr="00EF607C" w:rsidRDefault="00EF607C" w:rsidP="00EF607C">
            <w:pPr>
              <w:rPr>
                <w:rFonts w:ascii="Cambria" w:hAnsi="Cambria" w:cs="Times New Roman"/>
              </w:rPr>
            </w:pPr>
            <w:r w:rsidRPr="00EF607C">
              <w:rPr>
                <w:rFonts w:ascii="Cambria" w:hAnsi="Cambria" w:cs="Times New Roman"/>
              </w:rPr>
              <w:t>24.</w:t>
            </w:r>
          </w:p>
        </w:tc>
        <w:tc>
          <w:tcPr>
            <w:tcW w:w="9288" w:type="dxa"/>
            <w:shd w:val="clear" w:color="auto" w:fill="auto"/>
          </w:tcPr>
          <w:p w14:paraId="72BE35DF" w14:textId="77777777" w:rsidR="00EF607C" w:rsidRPr="00EF607C" w:rsidRDefault="00EF607C" w:rsidP="00EF607C">
            <w:pPr>
              <w:rPr>
                <w:rFonts w:ascii="Cambria" w:hAnsi="Cambria" w:cs="Times New Roman"/>
              </w:rPr>
            </w:pPr>
            <w:r w:rsidRPr="00EF607C">
              <w:rPr>
                <w:rFonts w:ascii="Cambria" w:hAnsi="Cambria" w:cs="Times New Roman"/>
              </w:rPr>
              <w:t>More than two thirds of Canada’s electricity comes from renewable sources (like wind, solar, hydro) *</w:t>
            </w:r>
          </w:p>
        </w:tc>
      </w:tr>
    </w:tbl>
    <w:p w14:paraId="6C724123"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8B398F0" w14:textId="77777777" w:rsidTr="008A7A13">
        <w:tc>
          <w:tcPr>
            <w:tcW w:w="792" w:type="dxa"/>
            <w:shd w:val="clear" w:color="auto" w:fill="auto"/>
          </w:tcPr>
          <w:p w14:paraId="7639DED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526B327" w14:textId="77777777" w:rsidR="00EF607C" w:rsidRPr="00EF607C" w:rsidRDefault="00EF607C" w:rsidP="00EF607C">
            <w:pPr>
              <w:rPr>
                <w:rFonts w:ascii="Cambria" w:hAnsi="Cambria" w:cs="Times New Roman"/>
              </w:rPr>
            </w:pPr>
            <w:r w:rsidRPr="00EF607C">
              <w:rPr>
                <w:rFonts w:ascii="Cambria" w:hAnsi="Cambria" w:cs="Times New Roman"/>
              </w:rPr>
              <w:t>Very Inaccurate</w:t>
            </w:r>
          </w:p>
        </w:tc>
      </w:tr>
      <w:tr w:rsidR="00EF607C" w:rsidRPr="00EF607C" w14:paraId="0B4951EF" w14:textId="77777777" w:rsidTr="008A7A13">
        <w:tc>
          <w:tcPr>
            <w:tcW w:w="792" w:type="dxa"/>
            <w:shd w:val="clear" w:color="auto" w:fill="auto"/>
          </w:tcPr>
          <w:p w14:paraId="7CFF0AB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F4C403D" w14:textId="77777777" w:rsidR="00EF607C" w:rsidRPr="00EF607C" w:rsidRDefault="00EF607C" w:rsidP="00EF607C">
            <w:pPr>
              <w:rPr>
                <w:rFonts w:ascii="Cambria" w:hAnsi="Cambria" w:cs="Times New Roman"/>
              </w:rPr>
            </w:pPr>
            <w:r w:rsidRPr="00EF607C">
              <w:rPr>
                <w:rFonts w:ascii="Cambria" w:hAnsi="Cambria" w:cs="Times New Roman"/>
              </w:rPr>
              <w:t>Somewhat Inaccurate</w:t>
            </w:r>
          </w:p>
        </w:tc>
      </w:tr>
      <w:tr w:rsidR="00EF607C" w:rsidRPr="00EF607C" w14:paraId="4E56C789" w14:textId="77777777" w:rsidTr="008A7A13">
        <w:tc>
          <w:tcPr>
            <w:tcW w:w="792" w:type="dxa"/>
            <w:shd w:val="clear" w:color="auto" w:fill="auto"/>
          </w:tcPr>
          <w:p w14:paraId="16D8F54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C4641CB" w14:textId="77777777" w:rsidR="00EF607C" w:rsidRPr="00EF607C" w:rsidRDefault="00EF607C" w:rsidP="00EF607C">
            <w:pPr>
              <w:rPr>
                <w:rFonts w:ascii="Cambria" w:hAnsi="Cambria" w:cs="Times New Roman"/>
              </w:rPr>
            </w:pPr>
            <w:r w:rsidRPr="00EF607C">
              <w:rPr>
                <w:rFonts w:ascii="Cambria" w:hAnsi="Cambria" w:cs="Times New Roman"/>
              </w:rPr>
              <w:t>Somewhat Accurate</w:t>
            </w:r>
          </w:p>
        </w:tc>
      </w:tr>
      <w:tr w:rsidR="00EF607C" w:rsidRPr="00EF607C" w14:paraId="61E9BF54" w14:textId="77777777" w:rsidTr="008A7A13">
        <w:tc>
          <w:tcPr>
            <w:tcW w:w="792" w:type="dxa"/>
            <w:shd w:val="clear" w:color="auto" w:fill="auto"/>
          </w:tcPr>
          <w:p w14:paraId="7231B4D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7F3E01D" w14:textId="77777777" w:rsidR="00EF607C" w:rsidRPr="00EF607C" w:rsidRDefault="00EF607C" w:rsidP="00EF607C">
            <w:pPr>
              <w:rPr>
                <w:rFonts w:ascii="Cambria" w:hAnsi="Cambria" w:cs="Times New Roman"/>
              </w:rPr>
            </w:pPr>
            <w:r w:rsidRPr="00EF607C">
              <w:rPr>
                <w:rFonts w:ascii="Cambria" w:hAnsi="Cambria" w:cs="Times New Roman"/>
              </w:rPr>
              <w:t>Very Accurate</w:t>
            </w:r>
          </w:p>
        </w:tc>
      </w:tr>
    </w:tbl>
    <w:p w14:paraId="5F5DF106" w14:textId="5478BD84" w:rsidR="00EF607C" w:rsidRDefault="00EF607C" w:rsidP="00EF607C">
      <w:pPr>
        <w:spacing w:after="200" w:line="276" w:lineRule="auto"/>
        <w:rPr>
          <w:rFonts w:ascii="Cambria" w:eastAsia="MS Mincho" w:hAnsi="Cambria" w:cs="Times New Roman"/>
          <w:szCs w:val="22"/>
        </w:rPr>
      </w:pPr>
    </w:p>
    <w:p w14:paraId="4B23B2AC" w14:textId="77777777" w:rsidR="00D45AB0" w:rsidRPr="00EF607C" w:rsidRDefault="00D45AB0" w:rsidP="00D45AB0">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B8c</w:t>
      </w:r>
    </w:p>
    <w:p w14:paraId="338A436E" w14:textId="77777777" w:rsidR="00D45AB0" w:rsidRPr="00EF607C" w:rsidRDefault="00D45AB0" w:rsidP="00D45AB0">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Compared to usual, how much extreme weather have you personally experienced in your local Canadian area over the </w:t>
      </w:r>
      <w:r w:rsidRPr="00EF607C">
        <w:rPr>
          <w:rFonts w:ascii="Cambria" w:eastAsia="MS Mincho" w:hAnsi="Cambria" w:cs="Times New Roman"/>
          <w:b/>
          <w:szCs w:val="22"/>
        </w:rPr>
        <w:t>LAST TWO YEARS</w:t>
      </w:r>
      <w:r w:rsidRPr="00EF607C">
        <w:rPr>
          <w:rFonts w:ascii="Cambria" w:eastAsia="MS Mincho" w:hAnsi="Cambria" w:cs="Times New Roman"/>
          <w:szCs w:val="22"/>
        </w:rPr>
        <w:t xml:space="preserve">? </w:t>
      </w:r>
      <w:r w:rsidRPr="00EF607C">
        <w:rPr>
          <w:rFonts w:ascii="Cambria" w:eastAsia="MS Mincho" w:hAnsi="Cambria" w:cs="Times New Roman"/>
          <w:szCs w:val="22"/>
        </w:rPr>
        <w:br/>
      </w:r>
      <w:r w:rsidRPr="00EF607C">
        <w:rPr>
          <w:rFonts w:ascii="Cambria" w:eastAsia="MS Mincho" w:hAnsi="Cambria" w:cs="Times New Roman"/>
          <w:sz w:val="20"/>
          <w:szCs w:val="22"/>
        </w:rPr>
        <w:t>Examples of extreme weather-related events are flooding, droughts, severe wind storms, hurricanes, periods of excessive heat or cold, wildfires, and ice storms.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D45AB0" w:rsidRPr="00EF607C" w14:paraId="58EDB491" w14:textId="77777777" w:rsidTr="008A7A13">
        <w:tc>
          <w:tcPr>
            <w:tcW w:w="792" w:type="dxa"/>
            <w:shd w:val="clear" w:color="auto" w:fill="auto"/>
          </w:tcPr>
          <w:p w14:paraId="5A49AFB9"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7E7211A" w14:textId="77777777" w:rsidR="00D45AB0" w:rsidRPr="00EF607C" w:rsidRDefault="00D45AB0" w:rsidP="008A7A13">
            <w:pPr>
              <w:rPr>
                <w:rFonts w:ascii="Cambria" w:hAnsi="Cambria" w:cs="Times New Roman"/>
              </w:rPr>
            </w:pPr>
            <w:r w:rsidRPr="00EF607C">
              <w:rPr>
                <w:rFonts w:ascii="Cambria" w:hAnsi="Cambria" w:cs="Times New Roman"/>
              </w:rPr>
              <w:t>Much less than usual</w:t>
            </w:r>
          </w:p>
        </w:tc>
      </w:tr>
      <w:tr w:rsidR="00D45AB0" w:rsidRPr="00EF607C" w14:paraId="1661AC25" w14:textId="77777777" w:rsidTr="008A7A13">
        <w:tc>
          <w:tcPr>
            <w:tcW w:w="792" w:type="dxa"/>
            <w:shd w:val="clear" w:color="auto" w:fill="auto"/>
          </w:tcPr>
          <w:p w14:paraId="3234FB83"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5A1AC74" w14:textId="77777777" w:rsidR="00D45AB0" w:rsidRPr="00EF607C" w:rsidRDefault="00D45AB0" w:rsidP="008A7A13">
            <w:pPr>
              <w:rPr>
                <w:rFonts w:ascii="Cambria" w:hAnsi="Cambria" w:cs="Times New Roman"/>
              </w:rPr>
            </w:pPr>
            <w:r w:rsidRPr="00EF607C">
              <w:rPr>
                <w:rFonts w:ascii="Cambria" w:hAnsi="Cambria" w:cs="Times New Roman"/>
              </w:rPr>
              <w:t>Less than usual</w:t>
            </w:r>
          </w:p>
        </w:tc>
      </w:tr>
      <w:tr w:rsidR="00D45AB0" w:rsidRPr="00EF607C" w14:paraId="7C996B76" w14:textId="77777777" w:rsidTr="008A7A13">
        <w:tc>
          <w:tcPr>
            <w:tcW w:w="792" w:type="dxa"/>
            <w:shd w:val="clear" w:color="auto" w:fill="auto"/>
          </w:tcPr>
          <w:p w14:paraId="3C15BE4A"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931F53A" w14:textId="77777777" w:rsidR="00D45AB0" w:rsidRPr="00EF607C" w:rsidRDefault="00D45AB0" w:rsidP="008A7A13">
            <w:pPr>
              <w:rPr>
                <w:rFonts w:ascii="Cambria" w:hAnsi="Cambria" w:cs="Times New Roman"/>
              </w:rPr>
            </w:pPr>
            <w:r w:rsidRPr="00EF607C">
              <w:rPr>
                <w:rFonts w:ascii="Cambria" w:hAnsi="Cambria" w:cs="Times New Roman"/>
              </w:rPr>
              <w:t>A bit less than usual</w:t>
            </w:r>
          </w:p>
        </w:tc>
      </w:tr>
      <w:tr w:rsidR="00D45AB0" w:rsidRPr="00EF607C" w14:paraId="63753739" w14:textId="77777777" w:rsidTr="008A7A13">
        <w:tc>
          <w:tcPr>
            <w:tcW w:w="792" w:type="dxa"/>
            <w:shd w:val="clear" w:color="auto" w:fill="auto"/>
          </w:tcPr>
          <w:p w14:paraId="24BC9351"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16C513B" w14:textId="77777777" w:rsidR="00D45AB0" w:rsidRPr="00EF607C" w:rsidRDefault="00D45AB0" w:rsidP="008A7A13">
            <w:pPr>
              <w:rPr>
                <w:rFonts w:ascii="Cambria" w:hAnsi="Cambria" w:cs="Times New Roman"/>
              </w:rPr>
            </w:pPr>
            <w:r w:rsidRPr="00EF607C">
              <w:rPr>
                <w:rFonts w:ascii="Cambria" w:hAnsi="Cambria" w:cs="Times New Roman"/>
              </w:rPr>
              <w:t>About the same as usual</w:t>
            </w:r>
          </w:p>
        </w:tc>
      </w:tr>
      <w:tr w:rsidR="00D45AB0" w:rsidRPr="00EF607C" w14:paraId="4D13D67D" w14:textId="77777777" w:rsidTr="008A7A13">
        <w:tc>
          <w:tcPr>
            <w:tcW w:w="792" w:type="dxa"/>
            <w:shd w:val="clear" w:color="auto" w:fill="auto"/>
          </w:tcPr>
          <w:p w14:paraId="22D46A0A"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9F4BD6D" w14:textId="77777777" w:rsidR="00D45AB0" w:rsidRPr="00EF607C" w:rsidRDefault="00D45AB0" w:rsidP="008A7A13">
            <w:pPr>
              <w:rPr>
                <w:rFonts w:ascii="Cambria" w:hAnsi="Cambria" w:cs="Times New Roman"/>
              </w:rPr>
            </w:pPr>
            <w:r w:rsidRPr="00EF607C">
              <w:rPr>
                <w:rFonts w:ascii="Cambria" w:hAnsi="Cambria" w:cs="Times New Roman"/>
              </w:rPr>
              <w:t>A bit more than usual</w:t>
            </w:r>
          </w:p>
        </w:tc>
      </w:tr>
      <w:tr w:rsidR="00D45AB0" w:rsidRPr="00EF607C" w14:paraId="2737D084" w14:textId="77777777" w:rsidTr="008A7A13">
        <w:tc>
          <w:tcPr>
            <w:tcW w:w="792" w:type="dxa"/>
            <w:shd w:val="clear" w:color="auto" w:fill="auto"/>
          </w:tcPr>
          <w:p w14:paraId="0D1855BA"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99D6BA7" w14:textId="77777777" w:rsidR="00D45AB0" w:rsidRPr="00EF607C" w:rsidRDefault="00D45AB0" w:rsidP="008A7A13">
            <w:pPr>
              <w:rPr>
                <w:rFonts w:ascii="Cambria" w:hAnsi="Cambria" w:cs="Times New Roman"/>
              </w:rPr>
            </w:pPr>
            <w:r w:rsidRPr="00EF607C">
              <w:rPr>
                <w:rFonts w:ascii="Cambria" w:hAnsi="Cambria" w:cs="Times New Roman"/>
              </w:rPr>
              <w:t>More than usual</w:t>
            </w:r>
          </w:p>
        </w:tc>
      </w:tr>
      <w:tr w:rsidR="00D45AB0" w:rsidRPr="00EF607C" w14:paraId="613F7AF2" w14:textId="77777777" w:rsidTr="008A7A13">
        <w:tc>
          <w:tcPr>
            <w:tcW w:w="792" w:type="dxa"/>
            <w:shd w:val="clear" w:color="auto" w:fill="auto"/>
          </w:tcPr>
          <w:p w14:paraId="234732B2"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7D7088DD" w14:textId="77777777" w:rsidR="00D45AB0" w:rsidRPr="00EF607C" w:rsidRDefault="00D45AB0" w:rsidP="008A7A13">
            <w:pPr>
              <w:rPr>
                <w:rFonts w:ascii="Cambria" w:hAnsi="Cambria" w:cs="Times New Roman"/>
              </w:rPr>
            </w:pPr>
            <w:r w:rsidRPr="00EF607C">
              <w:rPr>
                <w:rFonts w:ascii="Cambria" w:hAnsi="Cambria" w:cs="Times New Roman"/>
              </w:rPr>
              <w:t>Much more than usual</w:t>
            </w:r>
          </w:p>
        </w:tc>
      </w:tr>
      <w:tr w:rsidR="00D45AB0" w:rsidRPr="00EF607C" w14:paraId="04E1AEB6" w14:textId="77777777" w:rsidTr="008A7A13">
        <w:tc>
          <w:tcPr>
            <w:tcW w:w="792" w:type="dxa"/>
            <w:shd w:val="clear" w:color="auto" w:fill="auto"/>
          </w:tcPr>
          <w:p w14:paraId="5B5C8F12" w14:textId="77777777" w:rsidR="00D45AB0" w:rsidRPr="00EF607C" w:rsidRDefault="00D45AB0" w:rsidP="008A7A13">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8E99ABB" w14:textId="77777777" w:rsidR="00D45AB0" w:rsidRPr="00EF607C" w:rsidRDefault="00D45AB0" w:rsidP="008A7A13">
            <w:pPr>
              <w:rPr>
                <w:rFonts w:ascii="Cambria" w:hAnsi="Cambria" w:cs="Times New Roman"/>
              </w:rPr>
            </w:pPr>
            <w:r w:rsidRPr="00EF607C">
              <w:rPr>
                <w:rFonts w:ascii="Cambria" w:hAnsi="Cambria" w:cs="Times New Roman"/>
                <w:color w:val="808080"/>
              </w:rPr>
              <w:t>Prefer not to say</w:t>
            </w:r>
          </w:p>
        </w:tc>
      </w:tr>
    </w:tbl>
    <w:p w14:paraId="370B64B8" w14:textId="77777777" w:rsidR="00D45AB0" w:rsidRPr="00EF607C" w:rsidRDefault="00D45AB0" w:rsidP="00EF607C">
      <w:pPr>
        <w:spacing w:after="200" w:line="276" w:lineRule="auto"/>
        <w:rPr>
          <w:rFonts w:ascii="Cambria" w:eastAsia="MS Mincho" w:hAnsi="Cambria" w:cs="Times New Roman"/>
          <w:szCs w:val="22"/>
        </w:rPr>
      </w:pPr>
    </w:p>
    <w:p w14:paraId="31F4688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w:t>
      </w:r>
    </w:p>
    <w:p w14:paraId="085A7B0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FIVE YEARS</w:t>
      </w:r>
      <w:r w:rsidRPr="00EF607C">
        <w:rPr>
          <w:rFonts w:ascii="Cambria" w:eastAsia="MS Mincho" w:hAnsi="Cambria" w:cs="Times New Roman"/>
          <w:szCs w:val="22"/>
        </w:rPr>
        <w:t xml:space="preserve"> or so (i.e., since 2018), have </w:t>
      </w:r>
      <w:r w:rsidRPr="00EF607C">
        <w:rPr>
          <w:rFonts w:ascii="Cambria" w:eastAsia="MS Mincho" w:hAnsi="Cambria" w:cs="Times New Roman"/>
          <w:szCs w:val="22"/>
          <w:u w:val="single"/>
        </w:rPr>
        <w:t>you and/or anyone you know</w:t>
      </w:r>
      <w:r w:rsidRPr="00EF607C">
        <w:rPr>
          <w:rFonts w:ascii="Cambria" w:eastAsia="MS Mincho" w:hAnsi="Cambria" w:cs="Times New Roman"/>
          <w:szCs w:val="22"/>
        </w:rPr>
        <w:t xml:space="preserve"> experienced any of the following as a result of a wildfire or wildfire smoke? </w:t>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F78F333" w14:textId="77777777" w:rsidTr="008A7A13">
        <w:tc>
          <w:tcPr>
            <w:tcW w:w="792" w:type="dxa"/>
            <w:shd w:val="clear" w:color="auto" w:fill="auto"/>
          </w:tcPr>
          <w:p w14:paraId="122E84AD"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1DA49F1E" w14:textId="77777777" w:rsidR="00EF607C" w:rsidRPr="00EF607C" w:rsidRDefault="00EF607C" w:rsidP="00EF607C">
            <w:pPr>
              <w:rPr>
                <w:rFonts w:ascii="Cambria" w:hAnsi="Cambria" w:cs="Times New Roman"/>
              </w:rPr>
            </w:pPr>
            <w:r w:rsidRPr="00EF607C">
              <w:rPr>
                <w:rFonts w:ascii="Cambria" w:hAnsi="Cambria" w:cs="Times New Roman"/>
              </w:rPr>
              <w:t>Loss of, or damage to, a home or other personal property *</w:t>
            </w:r>
          </w:p>
        </w:tc>
      </w:tr>
      <w:tr w:rsidR="00EF607C" w:rsidRPr="00EF607C" w14:paraId="41B7F098" w14:textId="77777777" w:rsidTr="008A7A13">
        <w:tc>
          <w:tcPr>
            <w:tcW w:w="792" w:type="dxa"/>
            <w:shd w:val="clear" w:color="auto" w:fill="auto"/>
          </w:tcPr>
          <w:p w14:paraId="6E16D94B"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7D9B166B" w14:textId="77777777" w:rsidR="00EF607C" w:rsidRPr="00EF607C" w:rsidRDefault="00EF607C" w:rsidP="00EF607C">
            <w:pPr>
              <w:rPr>
                <w:rFonts w:ascii="Cambria" w:hAnsi="Cambria" w:cs="Times New Roman"/>
              </w:rPr>
            </w:pPr>
            <w:r w:rsidRPr="00EF607C">
              <w:rPr>
                <w:rFonts w:ascii="Cambria" w:hAnsi="Cambria" w:cs="Times New Roman"/>
              </w:rPr>
              <w:t>Injury or other negative impacts on physical health *</w:t>
            </w:r>
          </w:p>
        </w:tc>
      </w:tr>
      <w:tr w:rsidR="00EF607C" w:rsidRPr="00EF607C" w14:paraId="2DCDA409" w14:textId="77777777" w:rsidTr="008A7A13">
        <w:tc>
          <w:tcPr>
            <w:tcW w:w="792" w:type="dxa"/>
            <w:shd w:val="clear" w:color="auto" w:fill="auto"/>
          </w:tcPr>
          <w:p w14:paraId="4895DC72"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3836EA77" w14:textId="77777777" w:rsidR="00EF607C" w:rsidRPr="00EF607C" w:rsidRDefault="00EF607C" w:rsidP="00EF607C">
            <w:pPr>
              <w:rPr>
                <w:rFonts w:ascii="Cambria" w:hAnsi="Cambria" w:cs="Times New Roman"/>
              </w:rPr>
            </w:pPr>
            <w:r w:rsidRPr="00EF607C">
              <w:rPr>
                <w:rFonts w:ascii="Cambria" w:hAnsi="Cambria" w:cs="Times New Roman"/>
              </w:rPr>
              <w:t>Negative impacts on mental health *</w:t>
            </w:r>
          </w:p>
        </w:tc>
      </w:tr>
      <w:tr w:rsidR="00EF607C" w:rsidRPr="00EF607C" w14:paraId="797F3DAB" w14:textId="77777777" w:rsidTr="008A7A13">
        <w:tc>
          <w:tcPr>
            <w:tcW w:w="792" w:type="dxa"/>
            <w:shd w:val="clear" w:color="auto" w:fill="auto"/>
          </w:tcPr>
          <w:p w14:paraId="451AA7B7"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2AA0E508" w14:textId="77777777" w:rsidR="00EF607C" w:rsidRPr="00EF607C" w:rsidRDefault="00EF607C" w:rsidP="00EF607C">
            <w:pPr>
              <w:rPr>
                <w:rFonts w:ascii="Cambria" w:hAnsi="Cambria" w:cs="Times New Roman"/>
              </w:rPr>
            </w:pPr>
            <w:r w:rsidRPr="00EF607C">
              <w:rPr>
                <w:rFonts w:ascii="Cambria" w:hAnsi="Cambria" w:cs="Times New Roman"/>
              </w:rPr>
              <w:t>Negative impacts on work/employment/financial stability *</w:t>
            </w:r>
          </w:p>
        </w:tc>
      </w:tr>
      <w:tr w:rsidR="00EF607C" w:rsidRPr="00EF607C" w14:paraId="730A37FF" w14:textId="77777777" w:rsidTr="008A7A13">
        <w:tc>
          <w:tcPr>
            <w:tcW w:w="792" w:type="dxa"/>
            <w:shd w:val="clear" w:color="auto" w:fill="auto"/>
          </w:tcPr>
          <w:p w14:paraId="216DBA31"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098CA107" w14:textId="77777777" w:rsidR="00EF607C" w:rsidRPr="00EF607C" w:rsidRDefault="00EF607C" w:rsidP="00EF607C">
            <w:pPr>
              <w:rPr>
                <w:rFonts w:ascii="Cambria" w:hAnsi="Cambria" w:cs="Times New Roman"/>
              </w:rPr>
            </w:pPr>
            <w:r w:rsidRPr="00EF607C">
              <w:rPr>
                <w:rFonts w:ascii="Cambria" w:hAnsi="Cambria" w:cs="Times New Roman"/>
              </w:rPr>
              <w:t>Evacuation of home and/or community *</w:t>
            </w:r>
          </w:p>
        </w:tc>
      </w:tr>
    </w:tbl>
    <w:p w14:paraId="6A132327"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B387032"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19AABD9" w14:textId="77777777" w:rsidTr="008A7A13">
        <w:tc>
          <w:tcPr>
            <w:tcW w:w="792" w:type="dxa"/>
            <w:shd w:val="clear" w:color="auto" w:fill="auto"/>
          </w:tcPr>
          <w:p w14:paraId="3F3536F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78B2F18" w14:textId="77777777" w:rsidR="00EF607C" w:rsidRPr="00EF607C" w:rsidRDefault="00EF607C" w:rsidP="00EF607C">
            <w:pPr>
              <w:rPr>
                <w:rFonts w:ascii="Cambria" w:hAnsi="Cambria" w:cs="Times New Roman"/>
              </w:rPr>
            </w:pPr>
            <w:r w:rsidRPr="00EF607C">
              <w:rPr>
                <w:rFonts w:ascii="Cambria" w:hAnsi="Cambria" w:cs="Times New Roman"/>
              </w:rPr>
              <w:t>I did</w:t>
            </w:r>
          </w:p>
        </w:tc>
      </w:tr>
      <w:tr w:rsidR="00EF607C" w:rsidRPr="00EF607C" w14:paraId="41477ACA" w14:textId="77777777" w:rsidTr="008A7A13">
        <w:tc>
          <w:tcPr>
            <w:tcW w:w="792" w:type="dxa"/>
            <w:shd w:val="clear" w:color="auto" w:fill="auto"/>
          </w:tcPr>
          <w:p w14:paraId="15BF6EB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C061B05" w14:textId="77777777" w:rsidR="00EF607C" w:rsidRPr="00EF607C" w:rsidRDefault="00EF607C" w:rsidP="00EF607C">
            <w:pPr>
              <w:rPr>
                <w:rFonts w:ascii="Cambria" w:hAnsi="Cambria" w:cs="Times New Roman"/>
              </w:rPr>
            </w:pPr>
            <w:r w:rsidRPr="00EF607C">
              <w:rPr>
                <w:rFonts w:ascii="Cambria" w:hAnsi="Cambria" w:cs="Times New Roman"/>
              </w:rPr>
              <w:t>Someone else I know did</w:t>
            </w:r>
          </w:p>
        </w:tc>
      </w:tr>
      <w:tr w:rsidR="00EF607C" w:rsidRPr="00EF607C" w14:paraId="1537C1D8" w14:textId="77777777" w:rsidTr="008A7A13">
        <w:tc>
          <w:tcPr>
            <w:tcW w:w="792" w:type="dxa"/>
            <w:shd w:val="clear" w:color="auto" w:fill="auto"/>
          </w:tcPr>
          <w:p w14:paraId="6E3E677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B14BA30" w14:textId="77777777" w:rsidR="00EF607C" w:rsidRPr="00EF607C" w:rsidRDefault="00EF607C" w:rsidP="00EF607C">
            <w:pPr>
              <w:rPr>
                <w:rFonts w:ascii="Cambria" w:hAnsi="Cambria" w:cs="Times New Roman"/>
              </w:rPr>
            </w:pPr>
            <w:r w:rsidRPr="00EF607C">
              <w:rPr>
                <w:rFonts w:ascii="Cambria" w:hAnsi="Cambria" w:cs="Times New Roman"/>
              </w:rPr>
              <w:t>Neither</w:t>
            </w:r>
            <w:r w:rsidRPr="00EF607C">
              <w:rPr>
                <w:rFonts w:ascii="Cambria" w:hAnsi="Cambria" w:cs="Times New Roman"/>
                <w:i/>
                <w:color w:val="A8A8A8"/>
                <w:sz w:val="20"/>
              </w:rPr>
              <w:tab/>
              <w:t>(Exclusive)</w:t>
            </w:r>
          </w:p>
        </w:tc>
      </w:tr>
      <w:tr w:rsidR="00EF607C" w:rsidRPr="00EF607C" w14:paraId="606712D3" w14:textId="77777777" w:rsidTr="008A7A13">
        <w:tc>
          <w:tcPr>
            <w:tcW w:w="792" w:type="dxa"/>
            <w:shd w:val="clear" w:color="auto" w:fill="auto"/>
          </w:tcPr>
          <w:p w14:paraId="17143F6E"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9999</w:t>
            </w:r>
          </w:p>
        </w:tc>
        <w:tc>
          <w:tcPr>
            <w:tcW w:w="9288" w:type="dxa"/>
            <w:shd w:val="clear" w:color="auto" w:fill="auto"/>
          </w:tcPr>
          <w:p w14:paraId="7ED22F21"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r w:rsidRPr="00EF607C">
              <w:rPr>
                <w:rFonts w:ascii="Cambria" w:hAnsi="Cambria" w:cs="Times New Roman"/>
                <w:i/>
                <w:color w:val="A8A8A8"/>
                <w:sz w:val="20"/>
              </w:rPr>
              <w:tab/>
              <w:t>(Exclusive)</w:t>
            </w:r>
          </w:p>
        </w:tc>
      </w:tr>
    </w:tbl>
    <w:p w14:paraId="6D4A2302" w14:textId="77777777" w:rsidR="00EF607C" w:rsidRPr="00EF607C" w:rsidRDefault="00EF607C" w:rsidP="00EF607C">
      <w:pPr>
        <w:spacing w:after="200" w:line="276" w:lineRule="auto"/>
        <w:rPr>
          <w:rFonts w:ascii="Cambria" w:eastAsia="MS Mincho" w:hAnsi="Cambria" w:cs="Times New Roman"/>
          <w:szCs w:val="22"/>
        </w:rPr>
      </w:pPr>
    </w:p>
    <w:p w14:paraId="502DF55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B13a2</w:t>
      </w:r>
    </w:p>
    <w:p w14:paraId="0E290C5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FIVE YEARS</w:t>
      </w:r>
      <w:r w:rsidRPr="00EF607C">
        <w:rPr>
          <w:rFonts w:ascii="Cambria" w:eastAsia="MS Mincho" w:hAnsi="Cambria" w:cs="Times New Roman"/>
          <w:szCs w:val="22"/>
        </w:rPr>
        <w:t xml:space="preserve"> or so (i.e., since 2018), have you taken any of the following wildfire-related actions?</w:t>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1B6390C" w14:textId="77777777" w:rsidTr="008A7A13">
        <w:tc>
          <w:tcPr>
            <w:tcW w:w="792" w:type="dxa"/>
            <w:shd w:val="clear" w:color="auto" w:fill="auto"/>
          </w:tcPr>
          <w:p w14:paraId="57CBB01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C2E27B6" w14:textId="77777777" w:rsidR="00EF607C" w:rsidRPr="00EF607C" w:rsidRDefault="00EF607C" w:rsidP="00EF607C">
            <w:pPr>
              <w:rPr>
                <w:rFonts w:ascii="Cambria" w:hAnsi="Cambria" w:cs="Times New Roman"/>
              </w:rPr>
            </w:pPr>
            <w:r w:rsidRPr="00EF607C">
              <w:rPr>
                <w:rFonts w:ascii="Cambria" w:hAnsi="Cambria" w:cs="Times New Roman"/>
              </w:rPr>
              <w:t>Looked for information about wildfire risk in your local area *</w:t>
            </w:r>
          </w:p>
        </w:tc>
      </w:tr>
      <w:tr w:rsidR="00EF607C" w:rsidRPr="00EF607C" w14:paraId="08FC39EE" w14:textId="77777777" w:rsidTr="008A7A13">
        <w:tc>
          <w:tcPr>
            <w:tcW w:w="792" w:type="dxa"/>
            <w:shd w:val="clear" w:color="auto" w:fill="auto"/>
          </w:tcPr>
          <w:p w14:paraId="56B7699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55A6C5E" w14:textId="77777777" w:rsidR="00EF607C" w:rsidRPr="00EF607C" w:rsidRDefault="00EF607C" w:rsidP="00EF607C">
            <w:pPr>
              <w:rPr>
                <w:rFonts w:ascii="Cambria" w:hAnsi="Cambria" w:cs="Times New Roman"/>
              </w:rPr>
            </w:pPr>
            <w:r w:rsidRPr="00EF607C">
              <w:rPr>
                <w:rFonts w:ascii="Cambria" w:hAnsi="Cambria" w:cs="Times New Roman"/>
              </w:rPr>
              <w:t>Looked for information about actions you could take to protect your home, property, or community from wildfire *</w:t>
            </w:r>
          </w:p>
        </w:tc>
      </w:tr>
      <w:tr w:rsidR="00EF607C" w:rsidRPr="00EF607C" w14:paraId="08710543" w14:textId="77777777" w:rsidTr="008A7A13">
        <w:tc>
          <w:tcPr>
            <w:tcW w:w="792" w:type="dxa"/>
            <w:shd w:val="clear" w:color="auto" w:fill="auto"/>
          </w:tcPr>
          <w:p w14:paraId="4F47028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238CF2E" w14:textId="77777777" w:rsidR="00EF607C" w:rsidRPr="00EF607C" w:rsidRDefault="00EF607C" w:rsidP="00EF607C">
            <w:pPr>
              <w:rPr>
                <w:rFonts w:ascii="Cambria" w:hAnsi="Cambria" w:cs="Times New Roman"/>
              </w:rPr>
            </w:pPr>
            <w:r w:rsidRPr="00EF607C">
              <w:rPr>
                <w:rFonts w:ascii="Cambria" w:hAnsi="Cambria" w:cs="Times New Roman"/>
              </w:rPr>
              <w:t>Taken action to protect yourself or others from the health impacts of wildfire smoke *</w:t>
            </w:r>
          </w:p>
        </w:tc>
      </w:tr>
      <w:tr w:rsidR="00EF607C" w:rsidRPr="00EF607C" w14:paraId="3042549D" w14:textId="77777777" w:rsidTr="008A7A13">
        <w:tc>
          <w:tcPr>
            <w:tcW w:w="792" w:type="dxa"/>
            <w:shd w:val="clear" w:color="auto" w:fill="auto"/>
          </w:tcPr>
          <w:p w14:paraId="72E37E0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C66D692" w14:textId="77777777" w:rsidR="00EF607C" w:rsidRPr="00EF607C" w:rsidRDefault="00EF607C" w:rsidP="00EF607C">
            <w:pPr>
              <w:rPr>
                <w:rFonts w:ascii="Cambria" w:hAnsi="Cambria" w:cs="Times New Roman"/>
              </w:rPr>
            </w:pPr>
            <w:r w:rsidRPr="00EF607C">
              <w:rPr>
                <w:rFonts w:ascii="Cambria" w:hAnsi="Cambria" w:cs="Times New Roman"/>
              </w:rPr>
              <w:t>Made sure that structures on your property (e.g., roof, gutters, deck(s)) are regularly cleared of leaves and other debris *</w:t>
            </w:r>
            <w:r w:rsidRPr="00EF607C">
              <w:rPr>
                <w:rFonts w:ascii="Cambria" w:hAnsi="Cambria" w:cs="Times New Roman"/>
                <w:i/>
                <w:color w:val="A8A8A8"/>
                <w:sz w:val="20"/>
              </w:rPr>
              <w:tab/>
              <w:t>(Show if Home owner (A6 = 1))</w:t>
            </w:r>
          </w:p>
        </w:tc>
      </w:tr>
      <w:tr w:rsidR="00EF607C" w:rsidRPr="00EF607C" w14:paraId="2714BDEF" w14:textId="77777777" w:rsidTr="008A7A13">
        <w:tc>
          <w:tcPr>
            <w:tcW w:w="792" w:type="dxa"/>
            <w:shd w:val="clear" w:color="auto" w:fill="auto"/>
          </w:tcPr>
          <w:p w14:paraId="7BB4E00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5025F73" w14:textId="77777777" w:rsidR="00EF607C" w:rsidRPr="00EF607C" w:rsidRDefault="00EF607C" w:rsidP="00EF607C">
            <w:pPr>
              <w:rPr>
                <w:rFonts w:ascii="Cambria" w:hAnsi="Cambria" w:cs="Times New Roman"/>
              </w:rPr>
            </w:pPr>
            <w:r w:rsidRPr="00EF607C">
              <w:rPr>
                <w:rFonts w:ascii="Cambria" w:hAnsi="Cambria" w:cs="Times New Roman"/>
              </w:rPr>
              <w:t>Made changes to your yard/land that will reduce the chances of wildfire reaching buildings on your property (e.g., pruned or thinned evergreen trees, planted more fire-resistant plant species, moved firewood more than 10 meters (30 ft.) away from buildings) *</w:t>
            </w:r>
            <w:r w:rsidRPr="00EF607C">
              <w:rPr>
                <w:rFonts w:ascii="Cambria" w:hAnsi="Cambria" w:cs="Times New Roman"/>
                <w:i/>
                <w:color w:val="A8A8A8"/>
                <w:sz w:val="20"/>
              </w:rPr>
              <w:tab/>
              <w:t>(Show if Home owner (A6 = 1))</w:t>
            </w:r>
          </w:p>
        </w:tc>
      </w:tr>
      <w:tr w:rsidR="00EF607C" w:rsidRPr="00EF607C" w14:paraId="4D7DABAA" w14:textId="77777777" w:rsidTr="008A7A13">
        <w:tc>
          <w:tcPr>
            <w:tcW w:w="792" w:type="dxa"/>
            <w:shd w:val="clear" w:color="auto" w:fill="auto"/>
          </w:tcPr>
          <w:p w14:paraId="61C736A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289047B" w14:textId="77777777" w:rsidR="00EF607C" w:rsidRPr="00EF607C" w:rsidRDefault="00EF607C" w:rsidP="00EF607C">
            <w:pPr>
              <w:rPr>
                <w:rFonts w:ascii="Cambria" w:hAnsi="Cambria" w:cs="Times New Roman"/>
              </w:rPr>
            </w:pPr>
            <w:r w:rsidRPr="00EF607C">
              <w:rPr>
                <w:rFonts w:ascii="Cambria" w:hAnsi="Cambria" w:cs="Times New Roman"/>
              </w:rPr>
              <w:t>Made structural changes to your home or other buildings on your property that will increase their resistance to wildfire (e.g., replaced roof or siding with fire-rated materials, installed multi-pane glass windows) *</w:t>
            </w:r>
            <w:r w:rsidRPr="00EF607C">
              <w:rPr>
                <w:rFonts w:ascii="Cambria" w:hAnsi="Cambria" w:cs="Times New Roman"/>
                <w:i/>
                <w:color w:val="A8A8A8"/>
                <w:sz w:val="20"/>
              </w:rPr>
              <w:tab/>
              <w:t>(Show if Home owner (A6 = 1))</w:t>
            </w:r>
          </w:p>
        </w:tc>
      </w:tr>
      <w:tr w:rsidR="00EF607C" w:rsidRPr="00EF607C" w14:paraId="594A1C98" w14:textId="77777777" w:rsidTr="008A7A13">
        <w:tc>
          <w:tcPr>
            <w:tcW w:w="792" w:type="dxa"/>
            <w:shd w:val="clear" w:color="auto" w:fill="auto"/>
          </w:tcPr>
          <w:p w14:paraId="692F6F7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BD36EAF" w14:textId="77777777" w:rsidR="00EF607C" w:rsidRPr="00EF607C" w:rsidRDefault="00EF607C" w:rsidP="00EF607C">
            <w:pPr>
              <w:rPr>
                <w:rFonts w:ascii="Cambria" w:hAnsi="Cambria" w:cs="Times New Roman"/>
              </w:rPr>
            </w:pPr>
            <w:r w:rsidRPr="00EF607C">
              <w:rPr>
                <w:rFonts w:ascii="Cambria" w:hAnsi="Cambria" w:cs="Times New Roman"/>
              </w:rPr>
              <w:t>None of the above</w:t>
            </w:r>
            <w:r w:rsidRPr="00EF607C">
              <w:rPr>
                <w:rFonts w:ascii="Cambria" w:hAnsi="Cambria" w:cs="Times New Roman"/>
                <w:i/>
                <w:color w:val="A8A8A8"/>
                <w:sz w:val="20"/>
              </w:rPr>
              <w:tab/>
              <w:t>(Exclusive)</w:t>
            </w:r>
          </w:p>
        </w:tc>
      </w:tr>
    </w:tbl>
    <w:p w14:paraId="0B37D813"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869171B" w14:textId="77777777" w:rsidR="00EF607C" w:rsidRPr="00EF607C" w:rsidRDefault="00EF607C" w:rsidP="00EF607C">
      <w:pPr>
        <w:spacing w:after="200" w:line="276" w:lineRule="auto"/>
        <w:rPr>
          <w:rFonts w:ascii="Cambria" w:eastAsia="MS Mincho" w:hAnsi="Cambria" w:cs="Times New Roman"/>
          <w:szCs w:val="22"/>
        </w:rPr>
      </w:pPr>
    </w:p>
    <w:p w14:paraId="72A86E9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B13b2</w:t>
      </w:r>
    </w:p>
    <w:p w14:paraId="42A702B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FireSmart™ Canada is a national program designed to help Canadians increase neighbourhood resilience to wildfire and minimize its negative impacts. Some provinces, territories, and municipalities also have their own FireSmart™ programs.</w:t>
      </w:r>
      <w:r w:rsidRPr="00EF607C">
        <w:rPr>
          <w:rFonts w:ascii="Cambria" w:eastAsia="MS Mincho" w:hAnsi="Cambria" w:cs="Times New Roman"/>
          <w:szCs w:val="22"/>
        </w:rPr>
        <w:br/>
      </w:r>
      <w:r w:rsidRPr="00EF607C">
        <w:rPr>
          <w:rFonts w:ascii="Cambria" w:eastAsia="MS Mincho" w:hAnsi="Cambria" w:cs="Times New Roman"/>
          <w:szCs w:val="22"/>
        </w:rPr>
        <w:br/>
        <w:t>Prior to this survey, how familiar were you with FireSmart™?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2DDFF4F" w14:textId="77777777" w:rsidTr="008A7A13">
        <w:tc>
          <w:tcPr>
            <w:tcW w:w="792" w:type="dxa"/>
            <w:shd w:val="clear" w:color="auto" w:fill="auto"/>
          </w:tcPr>
          <w:p w14:paraId="1C1F6C4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C891B01" w14:textId="77777777" w:rsidR="00EF607C" w:rsidRPr="00EF607C" w:rsidRDefault="00EF607C" w:rsidP="00EF607C">
            <w:pPr>
              <w:rPr>
                <w:rFonts w:ascii="Cambria" w:hAnsi="Cambria" w:cs="Times New Roman"/>
              </w:rPr>
            </w:pPr>
            <w:r w:rsidRPr="00EF607C">
              <w:rPr>
                <w:rFonts w:ascii="Cambria" w:hAnsi="Cambria" w:cs="Times New Roman"/>
              </w:rPr>
              <w:t>Not at all familiar</w:t>
            </w:r>
          </w:p>
        </w:tc>
      </w:tr>
      <w:tr w:rsidR="00EF607C" w:rsidRPr="00EF607C" w14:paraId="09E673B0" w14:textId="77777777" w:rsidTr="008A7A13">
        <w:tc>
          <w:tcPr>
            <w:tcW w:w="792" w:type="dxa"/>
            <w:shd w:val="clear" w:color="auto" w:fill="auto"/>
          </w:tcPr>
          <w:p w14:paraId="09983C9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05A0E61" w14:textId="77777777" w:rsidR="00EF607C" w:rsidRPr="00EF607C" w:rsidRDefault="00EF607C" w:rsidP="00EF607C">
            <w:pPr>
              <w:rPr>
                <w:rFonts w:ascii="Cambria" w:hAnsi="Cambria" w:cs="Times New Roman"/>
              </w:rPr>
            </w:pPr>
            <w:r w:rsidRPr="00EF607C">
              <w:rPr>
                <w:rFonts w:ascii="Cambria" w:hAnsi="Cambria" w:cs="Times New Roman"/>
              </w:rPr>
              <w:t>Slightly familiar</w:t>
            </w:r>
          </w:p>
        </w:tc>
      </w:tr>
      <w:tr w:rsidR="00EF607C" w:rsidRPr="00EF607C" w14:paraId="644AAA64" w14:textId="77777777" w:rsidTr="008A7A13">
        <w:tc>
          <w:tcPr>
            <w:tcW w:w="792" w:type="dxa"/>
            <w:shd w:val="clear" w:color="auto" w:fill="auto"/>
          </w:tcPr>
          <w:p w14:paraId="68F0CF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94B9972" w14:textId="77777777" w:rsidR="00EF607C" w:rsidRPr="00EF607C" w:rsidRDefault="00EF607C" w:rsidP="00EF607C">
            <w:pPr>
              <w:rPr>
                <w:rFonts w:ascii="Cambria" w:hAnsi="Cambria" w:cs="Times New Roman"/>
              </w:rPr>
            </w:pPr>
            <w:r w:rsidRPr="00EF607C">
              <w:rPr>
                <w:rFonts w:ascii="Cambria" w:hAnsi="Cambria" w:cs="Times New Roman"/>
              </w:rPr>
              <w:t>Moderately familiar</w:t>
            </w:r>
          </w:p>
        </w:tc>
      </w:tr>
      <w:tr w:rsidR="00EF607C" w:rsidRPr="00EF607C" w14:paraId="1F431015" w14:textId="77777777" w:rsidTr="008A7A13">
        <w:tc>
          <w:tcPr>
            <w:tcW w:w="792" w:type="dxa"/>
            <w:shd w:val="clear" w:color="auto" w:fill="auto"/>
          </w:tcPr>
          <w:p w14:paraId="1F77A17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B79EB42" w14:textId="77777777" w:rsidR="00EF607C" w:rsidRPr="00EF607C" w:rsidRDefault="00EF607C" w:rsidP="00EF607C">
            <w:pPr>
              <w:rPr>
                <w:rFonts w:ascii="Cambria" w:hAnsi="Cambria" w:cs="Times New Roman"/>
              </w:rPr>
            </w:pPr>
            <w:r w:rsidRPr="00EF607C">
              <w:rPr>
                <w:rFonts w:ascii="Cambria" w:hAnsi="Cambria" w:cs="Times New Roman"/>
              </w:rPr>
              <w:t>Familiar</w:t>
            </w:r>
          </w:p>
        </w:tc>
      </w:tr>
      <w:tr w:rsidR="00EF607C" w:rsidRPr="00EF607C" w14:paraId="3C95D14A" w14:textId="77777777" w:rsidTr="008A7A13">
        <w:tc>
          <w:tcPr>
            <w:tcW w:w="792" w:type="dxa"/>
            <w:shd w:val="clear" w:color="auto" w:fill="auto"/>
          </w:tcPr>
          <w:p w14:paraId="6ACCA59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7F9288F" w14:textId="77777777" w:rsidR="00EF607C" w:rsidRPr="00EF607C" w:rsidRDefault="00EF607C" w:rsidP="00EF607C">
            <w:pPr>
              <w:rPr>
                <w:rFonts w:ascii="Cambria" w:hAnsi="Cambria" w:cs="Times New Roman"/>
              </w:rPr>
            </w:pPr>
            <w:r w:rsidRPr="00EF607C">
              <w:rPr>
                <w:rFonts w:ascii="Cambria" w:hAnsi="Cambria" w:cs="Times New Roman"/>
              </w:rPr>
              <w:t>Very familiar</w:t>
            </w:r>
          </w:p>
        </w:tc>
      </w:tr>
    </w:tbl>
    <w:p w14:paraId="5A8AC778" w14:textId="77777777" w:rsidR="00EF607C" w:rsidRPr="00EF607C" w:rsidRDefault="00EF607C" w:rsidP="00EF607C">
      <w:pPr>
        <w:spacing w:after="200" w:line="276" w:lineRule="auto"/>
        <w:rPr>
          <w:rFonts w:ascii="Cambria" w:eastAsia="MS Mincho" w:hAnsi="Cambria" w:cs="Times New Roman"/>
          <w:szCs w:val="22"/>
        </w:rPr>
      </w:pPr>
    </w:p>
    <w:p w14:paraId="19131A4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B11Intro</w:t>
      </w:r>
    </w:p>
    <w:p w14:paraId="0CE45E9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The next few questions ask about the science of climate change. Please answer to the best of your knowledge, whether or not you believe in climate change.</w:t>
      </w:r>
    </w:p>
    <w:p w14:paraId="300E0BFE" w14:textId="77777777" w:rsidR="00EF607C" w:rsidRPr="00EF607C" w:rsidRDefault="00EF607C" w:rsidP="00EF607C">
      <w:pPr>
        <w:spacing w:after="200" w:line="276" w:lineRule="auto"/>
        <w:rPr>
          <w:rFonts w:ascii="Cambria" w:eastAsia="MS Mincho" w:hAnsi="Cambria" w:cs="Times New Roman"/>
          <w:szCs w:val="22"/>
        </w:rPr>
      </w:pPr>
    </w:p>
    <w:p w14:paraId="25EEE52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B11a</w:t>
      </w:r>
    </w:p>
    <w:p w14:paraId="58D9760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Which one of these gases contributes to global warming?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2FEB3D1" w14:textId="77777777" w:rsidTr="008A7A13">
        <w:tc>
          <w:tcPr>
            <w:tcW w:w="792" w:type="dxa"/>
            <w:shd w:val="clear" w:color="auto" w:fill="auto"/>
          </w:tcPr>
          <w:p w14:paraId="2993117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A10D66C" w14:textId="77777777" w:rsidR="00EF607C" w:rsidRPr="00EF607C" w:rsidRDefault="00EF607C" w:rsidP="00EF607C">
            <w:pPr>
              <w:rPr>
                <w:rFonts w:ascii="Cambria" w:hAnsi="Cambria" w:cs="Times New Roman"/>
              </w:rPr>
            </w:pPr>
            <w:r w:rsidRPr="00EF607C">
              <w:rPr>
                <w:rFonts w:ascii="Cambria" w:hAnsi="Cambria" w:cs="Times New Roman"/>
              </w:rPr>
              <w:t>Methane *</w:t>
            </w:r>
          </w:p>
        </w:tc>
      </w:tr>
      <w:tr w:rsidR="00EF607C" w:rsidRPr="00EF607C" w14:paraId="59BA72DC" w14:textId="77777777" w:rsidTr="008A7A13">
        <w:tc>
          <w:tcPr>
            <w:tcW w:w="792" w:type="dxa"/>
            <w:shd w:val="clear" w:color="auto" w:fill="auto"/>
          </w:tcPr>
          <w:p w14:paraId="404536D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A5493E4" w14:textId="77777777" w:rsidR="00EF607C" w:rsidRPr="00EF607C" w:rsidRDefault="00EF607C" w:rsidP="00EF607C">
            <w:pPr>
              <w:rPr>
                <w:rFonts w:ascii="Cambria" w:hAnsi="Cambria" w:cs="Times New Roman"/>
              </w:rPr>
            </w:pPr>
            <w:r w:rsidRPr="00EF607C">
              <w:rPr>
                <w:rFonts w:ascii="Cambria" w:hAnsi="Cambria" w:cs="Times New Roman"/>
              </w:rPr>
              <w:t>Helium *</w:t>
            </w:r>
          </w:p>
        </w:tc>
      </w:tr>
      <w:tr w:rsidR="00EF607C" w:rsidRPr="00EF607C" w14:paraId="397E0168" w14:textId="77777777" w:rsidTr="008A7A13">
        <w:tc>
          <w:tcPr>
            <w:tcW w:w="792" w:type="dxa"/>
            <w:shd w:val="clear" w:color="auto" w:fill="auto"/>
          </w:tcPr>
          <w:p w14:paraId="60D5446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0AD0AA3" w14:textId="77777777" w:rsidR="00EF607C" w:rsidRPr="00EF607C" w:rsidRDefault="00EF607C" w:rsidP="00EF607C">
            <w:pPr>
              <w:rPr>
                <w:rFonts w:ascii="Cambria" w:hAnsi="Cambria" w:cs="Times New Roman"/>
              </w:rPr>
            </w:pPr>
            <w:r w:rsidRPr="00EF607C">
              <w:rPr>
                <w:rFonts w:ascii="Cambria" w:hAnsi="Cambria" w:cs="Times New Roman"/>
              </w:rPr>
              <w:t>Oxygen *</w:t>
            </w:r>
          </w:p>
        </w:tc>
      </w:tr>
      <w:tr w:rsidR="00EF607C" w:rsidRPr="00EF607C" w14:paraId="42218AC6" w14:textId="77777777" w:rsidTr="008A7A13">
        <w:tc>
          <w:tcPr>
            <w:tcW w:w="792" w:type="dxa"/>
            <w:shd w:val="clear" w:color="auto" w:fill="auto"/>
          </w:tcPr>
          <w:p w14:paraId="3208C5BA"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4</w:t>
            </w:r>
          </w:p>
        </w:tc>
        <w:tc>
          <w:tcPr>
            <w:tcW w:w="9288" w:type="dxa"/>
            <w:shd w:val="clear" w:color="auto" w:fill="auto"/>
          </w:tcPr>
          <w:p w14:paraId="15964D56" w14:textId="77777777" w:rsidR="00EF607C" w:rsidRPr="00EF607C" w:rsidRDefault="00EF607C" w:rsidP="00EF607C">
            <w:pPr>
              <w:rPr>
                <w:rFonts w:ascii="Cambria" w:hAnsi="Cambria" w:cs="Times New Roman"/>
              </w:rPr>
            </w:pPr>
            <w:r w:rsidRPr="00EF607C">
              <w:rPr>
                <w:rFonts w:ascii="Cambria" w:hAnsi="Cambria" w:cs="Times New Roman"/>
              </w:rPr>
              <w:t>Argon *</w:t>
            </w:r>
          </w:p>
        </w:tc>
      </w:tr>
      <w:tr w:rsidR="00EF607C" w:rsidRPr="00EF607C" w14:paraId="14181CD0" w14:textId="77777777" w:rsidTr="008A7A13">
        <w:tc>
          <w:tcPr>
            <w:tcW w:w="792" w:type="dxa"/>
            <w:shd w:val="clear" w:color="auto" w:fill="auto"/>
          </w:tcPr>
          <w:p w14:paraId="1BD5A00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D69EF8E" w14:textId="77777777" w:rsidR="00EF607C" w:rsidRPr="00EF607C" w:rsidRDefault="00EF607C" w:rsidP="00EF607C">
            <w:pPr>
              <w:rPr>
                <w:rFonts w:ascii="Cambria" w:hAnsi="Cambria" w:cs="Times New Roman"/>
              </w:rPr>
            </w:pPr>
            <w:r w:rsidRPr="00EF607C">
              <w:rPr>
                <w:rFonts w:ascii="Cambria" w:hAnsi="Cambria" w:cs="Times New Roman"/>
              </w:rPr>
              <w:t>No idea</w:t>
            </w:r>
          </w:p>
        </w:tc>
      </w:tr>
    </w:tbl>
    <w:p w14:paraId="7C1625B6"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8B1A243" w14:textId="77777777" w:rsidR="00EF607C" w:rsidRPr="00EF607C" w:rsidRDefault="00EF607C" w:rsidP="00EF607C">
      <w:pPr>
        <w:spacing w:after="200" w:line="276" w:lineRule="auto"/>
        <w:rPr>
          <w:rFonts w:ascii="Cambria" w:eastAsia="MS Mincho" w:hAnsi="Cambria" w:cs="Times New Roman"/>
          <w:szCs w:val="22"/>
        </w:rPr>
      </w:pPr>
    </w:p>
    <w:p w14:paraId="51AADAF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B11b</w:t>
      </w:r>
    </w:p>
    <w:p w14:paraId="229E8AC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are the processes leading to global warming?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08D7227" w14:textId="77777777" w:rsidTr="008A7A13">
        <w:tc>
          <w:tcPr>
            <w:tcW w:w="792" w:type="dxa"/>
            <w:shd w:val="clear" w:color="auto" w:fill="auto"/>
          </w:tcPr>
          <w:p w14:paraId="373F8AE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BBF9A41" w14:textId="77777777" w:rsidR="00EF607C" w:rsidRPr="00EF607C" w:rsidRDefault="00EF607C" w:rsidP="00EF607C">
            <w:pPr>
              <w:rPr>
                <w:rFonts w:ascii="Cambria" w:hAnsi="Cambria" w:cs="Times New Roman"/>
              </w:rPr>
            </w:pPr>
            <w:r w:rsidRPr="00EF607C">
              <w:rPr>
                <w:rFonts w:ascii="Cambria" w:hAnsi="Cambria" w:cs="Times New Roman"/>
              </w:rPr>
              <w:t>Gases in the atmosphere trapping long-wave radiation at the Earth’s surface, preventing it from escaping into space *</w:t>
            </w:r>
          </w:p>
        </w:tc>
      </w:tr>
      <w:tr w:rsidR="00EF607C" w:rsidRPr="00EF607C" w14:paraId="453A1BF5" w14:textId="77777777" w:rsidTr="008A7A13">
        <w:tc>
          <w:tcPr>
            <w:tcW w:w="792" w:type="dxa"/>
            <w:shd w:val="clear" w:color="auto" w:fill="auto"/>
          </w:tcPr>
          <w:p w14:paraId="6D61010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D7178F5" w14:textId="77777777" w:rsidR="00EF607C" w:rsidRPr="00EF607C" w:rsidRDefault="00EF607C" w:rsidP="00EF607C">
            <w:pPr>
              <w:rPr>
                <w:rFonts w:ascii="Cambria" w:hAnsi="Cambria" w:cs="Times New Roman"/>
              </w:rPr>
            </w:pPr>
            <w:r w:rsidRPr="00EF607C">
              <w:rPr>
                <w:rFonts w:ascii="Cambria" w:hAnsi="Cambria" w:cs="Times New Roman"/>
              </w:rPr>
              <w:t>Letting more of the sun’s heat into the Earth’s atmosphere through a thinner ozone layer *</w:t>
            </w:r>
          </w:p>
        </w:tc>
      </w:tr>
      <w:tr w:rsidR="00EF607C" w:rsidRPr="00EF607C" w14:paraId="32FAE4F2" w14:textId="77777777" w:rsidTr="008A7A13">
        <w:tc>
          <w:tcPr>
            <w:tcW w:w="792" w:type="dxa"/>
            <w:shd w:val="clear" w:color="auto" w:fill="auto"/>
          </w:tcPr>
          <w:p w14:paraId="614F4E6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A7EF146" w14:textId="77777777" w:rsidR="00EF607C" w:rsidRPr="00EF607C" w:rsidRDefault="00EF607C" w:rsidP="00EF607C">
            <w:pPr>
              <w:rPr>
                <w:rFonts w:ascii="Cambria" w:hAnsi="Cambria" w:cs="Times New Roman"/>
              </w:rPr>
            </w:pPr>
            <w:r w:rsidRPr="00EF607C">
              <w:rPr>
                <w:rFonts w:ascii="Cambria" w:hAnsi="Cambria" w:cs="Times New Roman"/>
              </w:rPr>
              <w:t>Chemical reactions using up the air’s oxygen *</w:t>
            </w:r>
          </w:p>
        </w:tc>
      </w:tr>
      <w:tr w:rsidR="00EF607C" w:rsidRPr="00EF607C" w14:paraId="55F76AC6" w14:textId="77777777" w:rsidTr="008A7A13">
        <w:tc>
          <w:tcPr>
            <w:tcW w:w="792" w:type="dxa"/>
            <w:shd w:val="clear" w:color="auto" w:fill="auto"/>
          </w:tcPr>
          <w:p w14:paraId="5E2DDB9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04D7111" w14:textId="77777777" w:rsidR="00EF607C" w:rsidRPr="00EF607C" w:rsidRDefault="00EF607C" w:rsidP="00EF607C">
            <w:pPr>
              <w:rPr>
                <w:rFonts w:ascii="Cambria" w:hAnsi="Cambria" w:cs="Times New Roman"/>
              </w:rPr>
            </w:pPr>
            <w:r w:rsidRPr="00EF607C">
              <w:rPr>
                <w:rFonts w:ascii="Cambria" w:hAnsi="Cambria" w:cs="Times New Roman"/>
              </w:rPr>
              <w:t>Pesticides changing the chemical makeup of the air *</w:t>
            </w:r>
          </w:p>
        </w:tc>
      </w:tr>
      <w:tr w:rsidR="00EF607C" w:rsidRPr="00EF607C" w14:paraId="675F245F" w14:textId="77777777" w:rsidTr="008A7A13">
        <w:tc>
          <w:tcPr>
            <w:tcW w:w="792" w:type="dxa"/>
            <w:shd w:val="clear" w:color="auto" w:fill="auto"/>
          </w:tcPr>
          <w:p w14:paraId="0FC8005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6C24F0C" w14:textId="77777777" w:rsidR="00EF607C" w:rsidRPr="00EF607C" w:rsidRDefault="00EF607C" w:rsidP="00EF607C">
            <w:pPr>
              <w:rPr>
                <w:rFonts w:ascii="Cambria" w:hAnsi="Cambria" w:cs="Times New Roman"/>
              </w:rPr>
            </w:pPr>
            <w:r w:rsidRPr="00EF607C">
              <w:rPr>
                <w:rFonts w:ascii="Cambria" w:hAnsi="Cambria" w:cs="Times New Roman"/>
              </w:rPr>
              <w:t>No idea</w:t>
            </w:r>
          </w:p>
        </w:tc>
      </w:tr>
    </w:tbl>
    <w:p w14:paraId="4803466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0AFA000" w14:textId="77777777" w:rsidR="00EF607C" w:rsidRPr="00EF607C" w:rsidRDefault="00EF607C" w:rsidP="00EF607C">
      <w:pPr>
        <w:spacing w:after="200" w:line="276" w:lineRule="auto"/>
        <w:rPr>
          <w:rFonts w:ascii="Cambria" w:eastAsia="MS Mincho" w:hAnsi="Cambria" w:cs="Times New Roman"/>
          <w:szCs w:val="22"/>
        </w:rPr>
      </w:pPr>
    </w:p>
    <w:p w14:paraId="2C99F2A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B11k</w:t>
      </w:r>
    </w:p>
    <w:p w14:paraId="28FE8B3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As global average temperature rises...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F9E04CD" w14:textId="77777777" w:rsidTr="008A7A13">
        <w:tc>
          <w:tcPr>
            <w:tcW w:w="792" w:type="dxa"/>
            <w:shd w:val="clear" w:color="auto" w:fill="auto"/>
          </w:tcPr>
          <w:p w14:paraId="482EBC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3F60155" w14:textId="77777777" w:rsidR="00EF607C" w:rsidRPr="00EF607C" w:rsidRDefault="00EF607C" w:rsidP="00EF607C">
            <w:pPr>
              <w:rPr>
                <w:rFonts w:ascii="Cambria" w:hAnsi="Cambria" w:cs="Times New Roman"/>
              </w:rPr>
            </w:pPr>
            <w:r w:rsidRPr="00EF607C">
              <w:rPr>
                <w:rFonts w:ascii="Cambria" w:hAnsi="Cambria" w:cs="Times New Roman"/>
              </w:rPr>
              <w:t>Global precipitation increases, on average *</w:t>
            </w:r>
          </w:p>
        </w:tc>
      </w:tr>
      <w:tr w:rsidR="00EF607C" w:rsidRPr="00EF607C" w14:paraId="3B4A2C80" w14:textId="77777777" w:rsidTr="008A7A13">
        <w:tc>
          <w:tcPr>
            <w:tcW w:w="792" w:type="dxa"/>
            <w:shd w:val="clear" w:color="auto" w:fill="auto"/>
          </w:tcPr>
          <w:p w14:paraId="7C2B0E0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AC60F6B" w14:textId="77777777" w:rsidR="00EF607C" w:rsidRPr="00EF607C" w:rsidRDefault="00EF607C" w:rsidP="00EF607C">
            <w:pPr>
              <w:rPr>
                <w:rFonts w:ascii="Cambria" w:hAnsi="Cambria" w:cs="Times New Roman"/>
              </w:rPr>
            </w:pPr>
            <w:r w:rsidRPr="00EF607C">
              <w:rPr>
                <w:rFonts w:ascii="Cambria" w:hAnsi="Cambria" w:cs="Times New Roman"/>
              </w:rPr>
              <w:t>Global precipitation decreases, on average *</w:t>
            </w:r>
          </w:p>
        </w:tc>
      </w:tr>
      <w:tr w:rsidR="00EF607C" w:rsidRPr="00EF607C" w14:paraId="28A4C8A3" w14:textId="77777777" w:rsidTr="008A7A13">
        <w:tc>
          <w:tcPr>
            <w:tcW w:w="792" w:type="dxa"/>
            <w:shd w:val="clear" w:color="auto" w:fill="auto"/>
          </w:tcPr>
          <w:p w14:paraId="2799FFE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59FBB6E8" w14:textId="77777777" w:rsidR="00EF607C" w:rsidRPr="00EF607C" w:rsidRDefault="00EF607C" w:rsidP="00EF607C">
            <w:pPr>
              <w:rPr>
                <w:rFonts w:ascii="Cambria" w:hAnsi="Cambria" w:cs="Times New Roman"/>
              </w:rPr>
            </w:pPr>
            <w:r w:rsidRPr="00EF607C">
              <w:rPr>
                <w:rFonts w:ascii="Cambria" w:hAnsi="Cambria" w:cs="Times New Roman"/>
              </w:rPr>
              <w:t>Global precipitation is unchanged, on average *</w:t>
            </w:r>
          </w:p>
        </w:tc>
      </w:tr>
      <w:tr w:rsidR="00EF607C" w:rsidRPr="00EF607C" w14:paraId="7CB27210" w14:textId="77777777" w:rsidTr="008A7A13">
        <w:tc>
          <w:tcPr>
            <w:tcW w:w="792" w:type="dxa"/>
            <w:shd w:val="clear" w:color="auto" w:fill="auto"/>
          </w:tcPr>
          <w:p w14:paraId="54B1CD5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41F37F4" w14:textId="77777777" w:rsidR="00EF607C" w:rsidRPr="00EF607C" w:rsidRDefault="00EF607C" w:rsidP="00EF607C">
            <w:pPr>
              <w:rPr>
                <w:rFonts w:ascii="Cambria" w:hAnsi="Cambria" w:cs="Times New Roman"/>
              </w:rPr>
            </w:pPr>
            <w:r w:rsidRPr="00EF607C">
              <w:rPr>
                <w:rFonts w:ascii="Cambria" w:hAnsi="Cambria" w:cs="Times New Roman"/>
              </w:rPr>
              <w:t>No idea</w:t>
            </w:r>
          </w:p>
        </w:tc>
      </w:tr>
    </w:tbl>
    <w:p w14:paraId="64CEDBA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ECC873A" w14:textId="77777777" w:rsidR="00EF607C" w:rsidRPr="00EF607C" w:rsidRDefault="00EF607C" w:rsidP="00EF607C">
      <w:pPr>
        <w:spacing w:after="200" w:line="276" w:lineRule="auto"/>
        <w:rPr>
          <w:rFonts w:ascii="Cambria" w:eastAsia="MS Mincho" w:hAnsi="Cambria" w:cs="Times New Roman"/>
          <w:szCs w:val="22"/>
        </w:rPr>
      </w:pPr>
    </w:p>
    <w:p w14:paraId="376CB0C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B11i</w:t>
      </w:r>
    </w:p>
    <w:p w14:paraId="5FC7CF0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Which of the following is NOT a greenhouse gas?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C1216CB" w14:textId="77777777" w:rsidTr="008A7A13">
        <w:tc>
          <w:tcPr>
            <w:tcW w:w="792" w:type="dxa"/>
            <w:shd w:val="clear" w:color="auto" w:fill="auto"/>
          </w:tcPr>
          <w:p w14:paraId="0F5E844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8067DBA" w14:textId="77777777" w:rsidR="00EF607C" w:rsidRPr="00EF607C" w:rsidRDefault="00EF607C" w:rsidP="00EF607C">
            <w:pPr>
              <w:rPr>
                <w:rFonts w:ascii="Cambria" w:hAnsi="Cambria" w:cs="Times New Roman"/>
              </w:rPr>
            </w:pPr>
            <w:r w:rsidRPr="00EF607C">
              <w:rPr>
                <w:rFonts w:ascii="Cambria" w:hAnsi="Cambria" w:cs="Times New Roman"/>
              </w:rPr>
              <w:t>Nitrogen *</w:t>
            </w:r>
          </w:p>
        </w:tc>
      </w:tr>
      <w:tr w:rsidR="00EF607C" w:rsidRPr="00EF607C" w14:paraId="66C34017" w14:textId="77777777" w:rsidTr="008A7A13">
        <w:tc>
          <w:tcPr>
            <w:tcW w:w="792" w:type="dxa"/>
            <w:shd w:val="clear" w:color="auto" w:fill="auto"/>
          </w:tcPr>
          <w:p w14:paraId="0D015BD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82DF957" w14:textId="77777777" w:rsidR="00EF607C" w:rsidRPr="00EF607C" w:rsidRDefault="00EF607C" w:rsidP="00EF607C">
            <w:pPr>
              <w:rPr>
                <w:rFonts w:ascii="Cambria" w:hAnsi="Cambria" w:cs="Times New Roman"/>
              </w:rPr>
            </w:pPr>
            <w:r w:rsidRPr="00EF607C">
              <w:rPr>
                <w:rFonts w:ascii="Cambria" w:hAnsi="Cambria" w:cs="Times New Roman"/>
              </w:rPr>
              <w:t>Chlorofluorocarbons (CFCs) *</w:t>
            </w:r>
          </w:p>
        </w:tc>
      </w:tr>
      <w:tr w:rsidR="00EF607C" w:rsidRPr="00EF607C" w14:paraId="032B33EF" w14:textId="77777777" w:rsidTr="008A7A13">
        <w:tc>
          <w:tcPr>
            <w:tcW w:w="792" w:type="dxa"/>
            <w:shd w:val="clear" w:color="auto" w:fill="auto"/>
          </w:tcPr>
          <w:p w14:paraId="6B7EA91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52AB9EA" w14:textId="77777777" w:rsidR="00EF607C" w:rsidRPr="00EF607C" w:rsidRDefault="00EF607C" w:rsidP="00EF607C">
            <w:pPr>
              <w:rPr>
                <w:rFonts w:ascii="Cambria" w:hAnsi="Cambria" w:cs="Times New Roman"/>
              </w:rPr>
            </w:pPr>
            <w:r w:rsidRPr="00EF607C">
              <w:rPr>
                <w:rFonts w:ascii="Cambria" w:hAnsi="Cambria" w:cs="Times New Roman"/>
              </w:rPr>
              <w:t>Nitrous oxide *</w:t>
            </w:r>
          </w:p>
        </w:tc>
      </w:tr>
      <w:tr w:rsidR="00EF607C" w:rsidRPr="00EF607C" w14:paraId="64EBDA12" w14:textId="77777777" w:rsidTr="008A7A13">
        <w:tc>
          <w:tcPr>
            <w:tcW w:w="792" w:type="dxa"/>
            <w:shd w:val="clear" w:color="auto" w:fill="auto"/>
          </w:tcPr>
          <w:p w14:paraId="2B73F6E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AD47DD3" w14:textId="77777777" w:rsidR="00EF607C" w:rsidRPr="00EF607C" w:rsidRDefault="00EF607C" w:rsidP="00EF607C">
            <w:pPr>
              <w:rPr>
                <w:rFonts w:ascii="Cambria" w:hAnsi="Cambria" w:cs="Times New Roman"/>
              </w:rPr>
            </w:pPr>
            <w:r w:rsidRPr="00EF607C">
              <w:rPr>
                <w:rFonts w:ascii="Cambria" w:hAnsi="Cambria" w:cs="Times New Roman"/>
              </w:rPr>
              <w:t>Water vapour *</w:t>
            </w:r>
          </w:p>
        </w:tc>
      </w:tr>
      <w:tr w:rsidR="00EF607C" w:rsidRPr="00EF607C" w14:paraId="134A0EFE" w14:textId="77777777" w:rsidTr="008A7A13">
        <w:tc>
          <w:tcPr>
            <w:tcW w:w="792" w:type="dxa"/>
            <w:shd w:val="clear" w:color="auto" w:fill="auto"/>
          </w:tcPr>
          <w:p w14:paraId="4719DD4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649ABA1" w14:textId="77777777" w:rsidR="00EF607C" w:rsidRPr="00EF607C" w:rsidRDefault="00EF607C" w:rsidP="00EF607C">
            <w:pPr>
              <w:rPr>
                <w:rFonts w:ascii="Cambria" w:hAnsi="Cambria" w:cs="Times New Roman"/>
              </w:rPr>
            </w:pPr>
            <w:r w:rsidRPr="00EF607C">
              <w:rPr>
                <w:rFonts w:ascii="Cambria" w:hAnsi="Cambria" w:cs="Times New Roman"/>
              </w:rPr>
              <w:t>No idea</w:t>
            </w:r>
          </w:p>
        </w:tc>
      </w:tr>
    </w:tbl>
    <w:p w14:paraId="1B2DCF09"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76C5EEA" w14:textId="77777777" w:rsidR="00EF607C" w:rsidRPr="00EF607C" w:rsidRDefault="00EF607C" w:rsidP="00EF607C">
      <w:pPr>
        <w:spacing w:after="200" w:line="276" w:lineRule="auto"/>
        <w:rPr>
          <w:rFonts w:ascii="Cambria" w:eastAsia="MS Mincho" w:hAnsi="Cambria" w:cs="Times New Roman"/>
          <w:szCs w:val="22"/>
        </w:rPr>
      </w:pPr>
    </w:p>
    <w:p w14:paraId="23821E4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B11d</w:t>
      </w:r>
    </w:p>
    <w:p w14:paraId="51CFAF5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Among the following groups of countries, which has the largest per capita emissions of greenhouse gases?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461F5E8" w14:textId="77777777" w:rsidTr="008A7A13">
        <w:tc>
          <w:tcPr>
            <w:tcW w:w="792" w:type="dxa"/>
            <w:shd w:val="clear" w:color="auto" w:fill="auto"/>
          </w:tcPr>
          <w:p w14:paraId="278706A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2182C23" w14:textId="77777777" w:rsidR="00EF607C" w:rsidRPr="00EF607C" w:rsidRDefault="00EF607C" w:rsidP="00EF607C">
            <w:pPr>
              <w:rPr>
                <w:rFonts w:ascii="Cambria" w:hAnsi="Cambria" w:cs="Times New Roman"/>
              </w:rPr>
            </w:pPr>
            <w:r w:rsidRPr="00EF607C">
              <w:rPr>
                <w:rFonts w:ascii="Cambria" w:hAnsi="Cambria" w:cs="Times New Roman"/>
              </w:rPr>
              <w:t>Australia, United States and Canada *</w:t>
            </w:r>
          </w:p>
        </w:tc>
      </w:tr>
      <w:tr w:rsidR="00EF607C" w:rsidRPr="00EF607C" w14:paraId="13B6E7D1" w14:textId="77777777" w:rsidTr="008A7A13">
        <w:tc>
          <w:tcPr>
            <w:tcW w:w="792" w:type="dxa"/>
            <w:shd w:val="clear" w:color="auto" w:fill="auto"/>
          </w:tcPr>
          <w:p w14:paraId="6D23B22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D767017" w14:textId="77777777" w:rsidR="00EF607C" w:rsidRPr="00EF607C" w:rsidRDefault="00EF607C" w:rsidP="00EF607C">
            <w:pPr>
              <w:rPr>
                <w:rFonts w:ascii="Cambria" w:hAnsi="Cambria" w:cs="Times New Roman"/>
              </w:rPr>
            </w:pPr>
            <w:r w:rsidRPr="00EF607C">
              <w:rPr>
                <w:rFonts w:ascii="Cambria" w:hAnsi="Cambria" w:cs="Times New Roman"/>
              </w:rPr>
              <w:t>Germany, France and Italy *</w:t>
            </w:r>
          </w:p>
        </w:tc>
      </w:tr>
      <w:tr w:rsidR="00EF607C" w:rsidRPr="00EF607C" w14:paraId="61E8017F" w14:textId="77777777" w:rsidTr="008A7A13">
        <w:tc>
          <w:tcPr>
            <w:tcW w:w="792" w:type="dxa"/>
            <w:shd w:val="clear" w:color="auto" w:fill="auto"/>
          </w:tcPr>
          <w:p w14:paraId="6AE7FF0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12EF7DF" w14:textId="77777777" w:rsidR="00EF607C" w:rsidRPr="00EF607C" w:rsidRDefault="00EF607C" w:rsidP="00EF607C">
            <w:pPr>
              <w:rPr>
                <w:rFonts w:ascii="Cambria" w:hAnsi="Cambria" w:cs="Times New Roman"/>
              </w:rPr>
            </w:pPr>
            <w:r w:rsidRPr="00EF607C">
              <w:rPr>
                <w:rFonts w:ascii="Cambria" w:hAnsi="Cambria" w:cs="Times New Roman"/>
              </w:rPr>
              <w:t>China, India and Brazil *</w:t>
            </w:r>
          </w:p>
        </w:tc>
      </w:tr>
      <w:tr w:rsidR="00EF607C" w:rsidRPr="00EF607C" w14:paraId="60D46F51" w14:textId="77777777" w:rsidTr="008A7A13">
        <w:tc>
          <w:tcPr>
            <w:tcW w:w="792" w:type="dxa"/>
            <w:shd w:val="clear" w:color="auto" w:fill="auto"/>
          </w:tcPr>
          <w:p w14:paraId="1C8E5D0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C937AA3" w14:textId="77777777" w:rsidR="00EF607C" w:rsidRPr="00EF607C" w:rsidRDefault="00EF607C" w:rsidP="00EF607C">
            <w:pPr>
              <w:rPr>
                <w:rFonts w:ascii="Cambria" w:hAnsi="Cambria" w:cs="Times New Roman"/>
              </w:rPr>
            </w:pPr>
            <w:r w:rsidRPr="00EF607C">
              <w:rPr>
                <w:rFonts w:ascii="Cambria" w:hAnsi="Cambria" w:cs="Times New Roman"/>
              </w:rPr>
              <w:t>Japan, South Korea and Singapore *</w:t>
            </w:r>
          </w:p>
        </w:tc>
      </w:tr>
      <w:tr w:rsidR="00EF607C" w:rsidRPr="00EF607C" w14:paraId="7366A7EE" w14:textId="77777777" w:rsidTr="008A7A13">
        <w:tc>
          <w:tcPr>
            <w:tcW w:w="792" w:type="dxa"/>
            <w:shd w:val="clear" w:color="auto" w:fill="auto"/>
          </w:tcPr>
          <w:p w14:paraId="50BF67C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9FDA9C4" w14:textId="77777777" w:rsidR="00EF607C" w:rsidRPr="00EF607C" w:rsidRDefault="00EF607C" w:rsidP="00EF607C">
            <w:pPr>
              <w:rPr>
                <w:rFonts w:ascii="Cambria" w:hAnsi="Cambria" w:cs="Times New Roman"/>
              </w:rPr>
            </w:pPr>
            <w:r w:rsidRPr="00EF607C">
              <w:rPr>
                <w:rFonts w:ascii="Cambria" w:hAnsi="Cambria" w:cs="Times New Roman"/>
              </w:rPr>
              <w:t>No idea</w:t>
            </w:r>
          </w:p>
        </w:tc>
      </w:tr>
    </w:tbl>
    <w:p w14:paraId="44454C99"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1985C3B" w14:textId="77777777" w:rsidR="00EF607C" w:rsidRPr="00EF607C" w:rsidRDefault="00EF607C" w:rsidP="00EF607C">
      <w:pPr>
        <w:spacing w:after="200" w:line="276" w:lineRule="auto"/>
        <w:rPr>
          <w:rFonts w:ascii="Cambria" w:eastAsia="MS Mincho" w:hAnsi="Cambria" w:cs="Times New Roman"/>
          <w:szCs w:val="22"/>
        </w:rPr>
      </w:pPr>
    </w:p>
    <w:p w14:paraId="3D17045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CIntro</w:t>
      </w:r>
    </w:p>
    <w:p w14:paraId="370DA32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sz w:val="26"/>
          <w:szCs w:val="22"/>
        </w:rPr>
        <w:t>Actions and Policies</w:t>
      </w:r>
      <w:r w:rsidRPr="00EF607C">
        <w:rPr>
          <w:rFonts w:ascii="Cambria" w:eastAsia="MS Mincho" w:hAnsi="Cambria" w:cs="Times New Roman"/>
          <w:szCs w:val="22"/>
        </w:rPr>
        <w:br/>
      </w:r>
      <w:r w:rsidRPr="00EF607C">
        <w:rPr>
          <w:rFonts w:ascii="Cambria" w:eastAsia="MS Mincho" w:hAnsi="Cambria" w:cs="Times New Roman"/>
          <w:szCs w:val="22"/>
        </w:rPr>
        <w:br/>
        <w:t xml:space="preserve">The following questions ask about your recent actions related to the environment, as well as your opinion of potential environmental policies. We respect and appreciate your honest responses. </w:t>
      </w:r>
    </w:p>
    <w:p w14:paraId="2139793F" w14:textId="77777777" w:rsidR="00EF607C" w:rsidRPr="00EF607C" w:rsidRDefault="00EF607C" w:rsidP="00EF607C">
      <w:pPr>
        <w:spacing w:after="200" w:line="276" w:lineRule="auto"/>
        <w:rPr>
          <w:rFonts w:ascii="Cambria" w:eastAsia="MS Mincho" w:hAnsi="Cambria" w:cs="Times New Roman"/>
          <w:szCs w:val="22"/>
        </w:rPr>
      </w:pPr>
    </w:p>
    <w:p w14:paraId="34ED2A7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w:t>
      </w:r>
    </w:p>
    <w:p w14:paraId="098238F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47A3EC1" w14:textId="77777777" w:rsidTr="008A7A13">
        <w:tc>
          <w:tcPr>
            <w:tcW w:w="792" w:type="dxa"/>
            <w:shd w:val="clear" w:color="auto" w:fill="auto"/>
          </w:tcPr>
          <w:p w14:paraId="63D06EF6"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4E3DD0A6" w14:textId="77777777" w:rsidR="00EF607C" w:rsidRPr="00EF607C" w:rsidRDefault="00EF607C" w:rsidP="00EF607C">
            <w:pPr>
              <w:rPr>
                <w:rFonts w:ascii="Cambria" w:hAnsi="Cambria" w:cs="Times New Roman"/>
              </w:rPr>
            </w:pPr>
            <w:r w:rsidRPr="00EF607C">
              <w:rPr>
                <w:rFonts w:ascii="Cambria" w:hAnsi="Cambria" w:cs="Times New Roman"/>
              </w:rPr>
              <w:t>I have made substantial changes in my life to help limit climate change. *</w:t>
            </w:r>
          </w:p>
        </w:tc>
      </w:tr>
      <w:tr w:rsidR="00EF607C" w:rsidRPr="00EF607C" w14:paraId="49ACF781" w14:textId="77777777" w:rsidTr="008A7A13">
        <w:tc>
          <w:tcPr>
            <w:tcW w:w="792" w:type="dxa"/>
            <w:shd w:val="clear" w:color="auto" w:fill="auto"/>
          </w:tcPr>
          <w:p w14:paraId="50C652C5"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6362358B" w14:textId="77777777" w:rsidR="00EF607C" w:rsidRPr="00EF607C" w:rsidRDefault="00EF607C" w:rsidP="00EF607C">
            <w:pPr>
              <w:rPr>
                <w:rFonts w:ascii="Cambria" w:hAnsi="Cambria" w:cs="Times New Roman"/>
              </w:rPr>
            </w:pPr>
            <w:r w:rsidRPr="00EF607C">
              <w:rPr>
                <w:rFonts w:ascii="Cambria" w:hAnsi="Cambria" w:cs="Times New Roman"/>
              </w:rPr>
              <w:t>I am willing to make substantial changes in my life to help limit climate change. *</w:t>
            </w:r>
          </w:p>
        </w:tc>
      </w:tr>
      <w:tr w:rsidR="00EF607C" w:rsidRPr="00EF607C" w14:paraId="14E93E62" w14:textId="77777777" w:rsidTr="008A7A13">
        <w:tc>
          <w:tcPr>
            <w:tcW w:w="792" w:type="dxa"/>
            <w:shd w:val="clear" w:color="auto" w:fill="auto"/>
          </w:tcPr>
          <w:p w14:paraId="0B9FD9D2"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0E740B7C" w14:textId="77777777" w:rsidR="00EF607C" w:rsidRPr="00EF607C" w:rsidRDefault="00EF607C" w:rsidP="00EF607C">
            <w:pPr>
              <w:rPr>
                <w:rFonts w:ascii="Cambria" w:hAnsi="Cambria" w:cs="Times New Roman"/>
              </w:rPr>
            </w:pPr>
            <w:r w:rsidRPr="00EF607C">
              <w:rPr>
                <w:rFonts w:ascii="Cambria" w:hAnsi="Cambria" w:cs="Times New Roman"/>
              </w:rPr>
              <w:t>There is no need to make changes in my life because humans are not the main cause of climate change. *</w:t>
            </w:r>
            <w:r w:rsidRPr="00EF607C">
              <w:rPr>
                <w:rFonts w:ascii="Cambria" w:hAnsi="Cambria" w:cs="Times New Roman"/>
                <w:i/>
                <w:color w:val="A8A8A8"/>
                <w:sz w:val="20"/>
              </w:rPr>
              <w:tab/>
            </w:r>
          </w:p>
        </w:tc>
      </w:tr>
    </w:tbl>
    <w:p w14:paraId="530B0121"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8372C6C"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C31B17A" w14:textId="77777777" w:rsidTr="008A7A13">
        <w:tc>
          <w:tcPr>
            <w:tcW w:w="792" w:type="dxa"/>
            <w:shd w:val="clear" w:color="auto" w:fill="auto"/>
          </w:tcPr>
          <w:p w14:paraId="27B0187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9A7FA15"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646A4C5C" w14:textId="77777777" w:rsidTr="008A7A13">
        <w:tc>
          <w:tcPr>
            <w:tcW w:w="792" w:type="dxa"/>
            <w:shd w:val="clear" w:color="auto" w:fill="auto"/>
          </w:tcPr>
          <w:p w14:paraId="0972517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1ACFCC9"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220FF34F" w14:textId="77777777" w:rsidTr="008A7A13">
        <w:tc>
          <w:tcPr>
            <w:tcW w:w="792" w:type="dxa"/>
            <w:shd w:val="clear" w:color="auto" w:fill="auto"/>
          </w:tcPr>
          <w:p w14:paraId="5D005F1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24D7F0C"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3A837D71" w14:textId="77777777" w:rsidTr="008A7A13">
        <w:tc>
          <w:tcPr>
            <w:tcW w:w="792" w:type="dxa"/>
            <w:shd w:val="clear" w:color="auto" w:fill="auto"/>
          </w:tcPr>
          <w:p w14:paraId="58F5F29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E688356"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890A1D3" w14:textId="77777777" w:rsidTr="008A7A13">
        <w:tc>
          <w:tcPr>
            <w:tcW w:w="792" w:type="dxa"/>
            <w:shd w:val="clear" w:color="auto" w:fill="auto"/>
          </w:tcPr>
          <w:p w14:paraId="617033F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88745E1"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2F04E677" w14:textId="77777777" w:rsidTr="008A7A13">
        <w:tc>
          <w:tcPr>
            <w:tcW w:w="792" w:type="dxa"/>
            <w:shd w:val="clear" w:color="auto" w:fill="auto"/>
          </w:tcPr>
          <w:p w14:paraId="0F9D1AB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917542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7E1FA727" w14:textId="77777777" w:rsidTr="008A7A13">
        <w:tc>
          <w:tcPr>
            <w:tcW w:w="792" w:type="dxa"/>
            <w:shd w:val="clear" w:color="auto" w:fill="auto"/>
          </w:tcPr>
          <w:p w14:paraId="6A0A2BD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23408AF5"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1F5C6E51" w14:textId="77777777" w:rsidR="00EF607C" w:rsidRPr="00EF607C" w:rsidRDefault="00EF607C" w:rsidP="00EF607C">
      <w:pPr>
        <w:spacing w:after="200" w:line="276" w:lineRule="auto"/>
        <w:rPr>
          <w:rFonts w:ascii="Cambria" w:eastAsia="MS Mincho" w:hAnsi="Cambria" w:cs="Times New Roman"/>
          <w:szCs w:val="22"/>
        </w:rPr>
      </w:pPr>
    </w:p>
    <w:p w14:paraId="3800E9A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C2</w:t>
      </w:r>
      <w:r w:rsidRPr="00EF607C">
        <w:rPr>
          <w:rFonts w:ascii="Cambria" w:eastAsia="MS Mincho" w:hAnsi="Cambria" w:cs="Times New Roman"/>
          <w:i/>
          <w:sz w:val="20"/>
          <w:szCs w:val="22"/>
        </w:rPr>
        <w:tab/>
      </w:r>
    </w:p>
    <w:p w14:paraId="161159E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your opinion, what percentage of Canadians would </w:t>
      </w:r>
      <w:r w:rsidRPr="00EF607C">
        <w:rPr>
          <w:rFonts w:ascii="Cambria" w:eastAsia="MS Mincho" w:hAnsi="Cambria" w:cs="Times New Roman"/>
          <w:szCs w:val="22"/>
          <w:u w:val="single"/>
        </w:rPr>
        <w:t>somewhat or strongly agree</w:t>
      </w:r>
      <w:r w:rsidRPr="00EF607C">
        <w:rPr>
          <w:rFonts w:ascii="Cambria" w:eastAsia="MS Mincho" w:hAnsi="Cambria" w:cs="Times New Roman"/>
          <w:szCs w:val="22"/>
        </w:rPr>
        <w:t xml:space="preserve"> that they are willing to make substantial changes in their lives to help limit climate change? </w:t>
      </w:r>
      <w:r w:rsidRPr="00EF607C">
        <w:rPr>
          <w:rFonts w:ascii="Cambria" w:eastAsia="MS Mincho" w:hAnsi="Cambria" w:cs="Times New Roman"/>
          <w:szCs w:val="22"/>
        </w:rPr>
        <w:br/>
      </w:r>
    </w:p>
    <w:p w14:paraId="32B3CF4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100</w:t>
      </w:r>
    </w:p>
    <w:p w14:paraId="372301FA"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__________ %</w:t>
      </w:r>
    </w:p>
    <w:p w14:paraId="550F95FB" w14:textId="77777777" w:rsidR="00EF607C" w:rsidRPr="00EF607C" w:rsidRDefault="00EF607C" w:rsidP="00EF607C">
      <w:pPr>
        <w:spacing w:after="200" w:line="276" w:lineRule="auto"/>
        <w:rPr>
          <w:rFonts w:ascii="Cambria" w:eastAsia="MS Mincho" w:hAnsi="Cambria" w:cs="Times New Roman"/>
          <w:szCs w:val="22"/>
        </w:rPr>
      </w:pPr>
    </w:p>
    <w:p w14:paraId="51F9A6E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C1f1</w:t>
      </w:r>
      <w:r w:rsidRPr="00EF607C">
        <w:rPr>
          <w:rFonts w:ascii="Cambria" w:eastAsia="MS Mincho" w:hAnsi="Cambria" w:cs="Times New Roman"/>
          <w:i/>
          <w:sz w:val="20"/>
          <w:szCs w:val="22"/>
        </w:rPr>
        <w:tab/>
        <w:t>Show if C1 Strongly or Somewhat agree (C1_b=4,5)</w:t>
      </w:r>
    </w:p>
    <w:p w14:paraId="7185F61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own words, please explain your willingness to make changes in your life to help limit climate change.</w:t>
      </w:r>
      <w:r w:rsidRPr="00EF607C">
        <w:rPr>
          <w:rFonts w:ascii="Cambria" w:eastAsia="MS Mincho" w:hAnsi="Cambria" w:cs="Times New Roman"/>
          <w:szCs w:val="22"/>
        </w:rPr>
        <w:br/>
      </w:r>
    </w:p>
    <w:p w14:paraId="3B3FA7D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14163C12"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340B4007" w14:textId="77777777" w:rsidR="00EF607C" w:rsidRPr="00EF607C" w:rsidRDefault="00EF607C" w:rsidP="00EF607C">
      <w:pPr>
        <w:spacing w:after="200" w:line="276" w:lineRule="auto"/>
        <w:rPr>
          <w:rFonts w:ascii="Cambria" w:eastAsia="MS Mincho" w:hAnsi="Cambria" w:cs="Times New Roman"/>
          <w:szCs w:val="22"/>
        </w:rPr>
      </w:pPr>
    </w:p>
    <w:p w14:paraId="2EA41CF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C1f2</w:t>
      </w:r>
      <w:r w:rsidRPr="00EF607C">
        <w:rPr>
          <w:rFonts w:ascii="Cambria" w:eastAsia="MS Mincho" w:hAnsi="Cambria" w:cs="Times New Roman"/>
          <w:i/>
          <w:sz w:val="20"/>
          <w:szCs w:val="22"/>
        </w:rPr>
        <w:tab/>
        <w:t>Show if C1 Strongly or Somewhat disagree (C1_b=1,2)</w:t>
      </w:r>
    </w:p>
    <w:p w14:paraId="68F71F9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own words, please explain your unwillingness to make changes in your life to help limit climate change.</w:t>
      </w:r>
      <w:r w:rsidRPr="00EF607C">
        <w:rPr>
          <w:rFonts w:ascii="Cambria" w:eastAsia="MS Mincho" w:hAnsi="Cambria" w:cs="Times New Roman"/>
          <w:szCs w:val="22"/>
        </w:rPr>
        <w:br/>
      </w:r>
    </w:p>
    <w:p w14:paraId="6B82EB9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189511F8"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29DF125D" w14:textId="77777777" w:rsidR="00EF607C" w:rsidRPr="00EF607C" w:rsidRDefault="00EF607C" w:rsidP="00EF607C">
      <w:pPr>
        <w:spacing w:after="200" w:line="276" w:lineRule="auto"/>
        <w:rPr>
          <w:rFonts w:ascii="Cambria" w:eastAsia="MS Mincho" w:hAnsi="Cambria" w:cs="Times New Roman"/>
          <w:szCs w:val="22"/>
        </w:rPr>
      </w:pPr>
    </w:p>
    <w:p w14:paraId="6DD0474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C2aIntro</w:t>
      </w:r>
      <w:r w:rsidRPr="00EF607C">
        <w:rPr>
          <w:rFonts w:ascii="Cambria" w:eastAsia="MS Mincho" w:hAnsi="Cambria" w:cs="Times New Roman"/>
          <w:i/>
          <w:sz w:val="20"/>
          <w:szCs w:val="22"/>
        </w:rPr>
        <w:tab/>
      </w:r>
    </w:p>
    <w:p w14:paraId="6A4AA82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select the option that is most accurate for you. There are no right or wrong answers. </w:t>
      </w:r>
      <w:r w:rsidRPr="00EF607C">
        <w:rPr>
          <w:rFonts w:ascii="Cambria" w:eastAsia="MS Mincho" w:hAnsi="Cambria" w:cs="Times New Roman"/>
          <w:szCs w:val="22"/>
        </w:rPr>
        <w:br/>
      </w:r>
    </w:p>
    <w:p w14:paraId="4D21159D" w14:textId="77777777" w:rsidR="00EF607C" w:rsidRPr="00EF607C" w:rsidRDefault="00EF607C" w:rsidP="00EF607C">
      <w:pPr>
        <w:spacing w:after="200" w:line="276" w:lineRule="auto"/>
        <w:rPr>
          <w:rFonts w:ascii="Cambria" w:eastAsia="MS Mincho" w:hAnsi="Cambria" w:cs="Times New Roman"/>
          <w:szCs w:val="22"/>
        </w:rPr>
      </w:pPr>
    </w:p>
    <w:p w14:paraId="09470C2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C2a</w:t>
      </w:r>
    </w:p>
    <w:p w14:paraId="05A98E5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TWO MONTHS</w:t>
      </w:r>
      <w:r w:rsidRPr="00EF607C">
        <w:rPr>
          <w:rFonts w:ascii="Cambria" w:eastAsia="MS Mincho" w:hAnsi="Cambria" w:cs="Times New Roman"/>
          <w:szCs w:val="22"/>
        </w:rPr>
        <w:t>, how frequently or infrequently have you done the following things?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9180"/>
        <w:gridCol w:w="107"/>
      </w:tblGrid>
      <w:tr w:rsidR="00EF607C" w:rsidRPr="00EF607C" w14:paraId="7D21381F" w14:textId="77777777" w:rsidTr="008A7A13">
        <w:tc>
          <w:tcPr>
            <w:tcW w:w="793" w:type="dxa"/>
            <w:shd w:val="clear" w:color="auto" w:fill="auto"/>
          </w:tcPr>
          <w:p w14:paraId="54C610C5"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7" w:type="dxa"/>
            <w:gridSpan w:val="2"/>
            <w:shd w:val="clear" w:color="auto" w:fill="auto"/>
          </w:tcPr>
          <w:p w14:paraId="4D7E30C1" w14:textId="77777777" w:rsidR="00EF607C" w:rsidRPr="00EF607C" w:rsidRDefault="00EF607C" w:rsidP="00EF607C">
            <w:pPr>
              <w:rPr>
                <w:rFonts w:ascii="Cambria" w:hAnsi="Cambria" w:cs="Times New Roman"/>
              </w:rPr>
            </w:pPr>
            <w:r w:rsidRPr="00EF607C">
              <w:rPr>
                <w:rFonts w:ascii="Cambria" w:hAnsi="Cambria" w:cs="Times New Roman"/>
              </w:rPr>
              <w:t xml:space="preserve">Taken a </w:t>
            </w:r>
            <w:r w:rsidRPr="00EF607C">
              <w:rPr>
                <w:rFonts w:ascii="Cambria" w:hAnsi="Cambria" w:cs="Times New Roman"/>
                <w:u w:val="single"/>
              </w:rPr>
              <w:t>long</w:t>
            </w:r>
            <w:r w:rsidRPr="00EF607C">
              <w:rPr>
                <w:rFonts w:ascii="Cambria" w:hAnsi="Cambria" w:cs="Times New Roman"/>
              </w:rPr>
              <w:t xml:space="preserve"> flight (five or more hours). *</w:t>
            </w:r>
          </w:p>
        </w:tc>
      </w:tr>
      <w:tr w:rsidR="00EF607C" w:rsidRPr="00EF607C" w14:paraId="01BDDF32" w14:textId="77777777" w:rsidTr="008A7A13">
        <w:tc>
          <w:tcPr>
            <w:tcW w:w="793" w:type="dxa"/>
            <w:shd w:val="clear" w:color="auto" w:fill="auto"/>
          </w:tcPr>
          <w:p w14:paraId="7E72FF8F"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7" w:type="dxa"/>
            <w:gridSpan w:val="2"/>
            <w:shd w:val="clear" w:color="auto" w:fill="auto"/>
          </w:tcPr>
          <w:p w14:paraId="1CC30C5C" w14:textId="77777777" w:rsidR="00EF607C" w:rsidRPr="00EF607C" w:rsidRDefault="00EF607C" w:rsidP="00EF607C">
            <w:pPr>
              <w:rPr>
                <w:rFonts w:ascii="Cambria" w:hAnsi="Cambria" w:cs="Times New Roman"/>
              </w:rPr>
            </w:pPr>
            <w:r w:rsidRPr="00EF607C">
              <w:rPr>
                <w:rFonts w:ascii="Cambria" w:hAnsi="Cambria" w:cs="Times New Roman"/>
              </w:rPr>
              <w:t xml:space="preserve">Taken a </w:t>
            </w:r>
            <w:r w:rsidRPr="00EF607C">
              <w:rPr>
                <w:rFonts w:ascii="Cambria" w:hAnsi="Cambria" w:cs="Times New Roman"/>
                <w:u w:val="single"/>
              </w:rPr>
              <w:t>short</w:t>
            </w:r>
            <w:r w:rsidRPr="00EF607C">
              <w:rPr>
                <w:rFonts w:ascii="Cambria" w:hAnsi="Cambria" w:cs="Times New Roman"/>
              </w:rPr>
              <w:t xml:space="preserve"> flight (fewer than five hours). *</w:t>
            </w:r>
          </w:p>
        </w:tc>
      </w:tr>
      <w:tr w:rsidR="00EF607C" w:rsidRPr="00EF607C" w14:paraId="52F29020" w14:textId="77777777" w:rsidTr="008A7A13">
        <w:tc>
          <w:tcPr>
            <w:tcW w:w="793" w:type="dxa"/>
            <w:shd w:val="clear" w:color="auto" w:fill="auto"/>
          </w:tcPr>
          <w:p w14:paraId="6C28365C"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7" w:type="dxa"/>
            <w:gridSpan w:val="2"/>
            <w:shd w:val="clear" w:color="auto" w:fill="auto"/>
          </w:tcPr>
          <w:p w14:paraId="5DBA6647" w14:textId="77777777" w:rsidR="00EF607C" w:rsidRPr="00EF607C" w:rsidRDefault="00EF607C" w:rsidP="00EF607C">
            <w:pPr>
              <w:rPr>
                <w:rFonts w:ascii="Cambria" w:hAnsi="Cambria" w:cs="Times New Roman"/>
              </w:rPr>
            </w:pPr>
            <w:r w:rsidRPr="00EF607C">
              <w:rPr>
                <w:rFonts w:ascii="Cambria" w:hAnsi="Cambria" w:cs="Times New Roman"/>
              </w:rPr>
              <w:t xml:space="preserve">Used </w:t>
            </w:r>
            <w:r w:rsidRPr="00EF607C">
              <w:rPr>
                <w:rFonts w:ascii="Cambria" w:hAnsi="Cambria" w:cs="Times New Roman"/>
                <w:u w:val="single"/>
              </w:rPr>
              <w:t>public transportation</w:t>
            </w:r>
            <w:r w:rsidRPr="00EF607C">
              <w:rPr>
                <w:rFonts w:ascii="Cambria" w:hAnsi="Cambria" w:cs="Times New Roman"/>
              </w:rPr>
              <w:t xml:space="preserve"> (e.g., bus, train) to get around. *</w:t>
            </w:r>
          </w:p>
        </w:tc>
      </w:tr>
      <w:tr w:rsidR="00EF607C" w:rsidRPr="00EF607C" w14:paraId="666951EE" w14:textId="77777777" w:rsidTr="008A7A13">
        <w:tc>
          <w:tcPr>
            <w:tcW w:w="793" w:type="dxa"/>
            <w:shd w:val="clear" w:color="auto" w:fill="auto"/>
          </w:tcPr>
          <w:p w14:paraId="3E900FC4"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7" w:type="dxa"/>
            <w:gridSpan w:val="2"/>
            <w:shd w:val="clear" w:color="auto" w:fill="auto"/>
          </w:tcPr>
          <w:p w14:paraId="37B99A82" w14:textId="77777777" w:rsidR="00EF607C" w:rsidRPr="00EF607C" w:rsidRDefault="00EF607C" w:rsidP="00EF607C">
            <w:pPr>
              <w:rPr>
                <w:rFonts w:ascii="Cambria" w:hAnsi="Cambria" w:cs="Times New Roman"/>
              </w:rPr>
            </w:pPr>
            <w:r w:rsidRPr="00EF607C">
              <w:rPr>
                <w:rFonts w:ascii="Cambria" w:hAnsi="Cambria" w:cs="Times New Roman"/>
              </w:rPr>
              <w:t xml:space="preserve">Used </w:t>
            </w:r>
            <w:r w:rsidRPr="00EF607C">
              <w:rPr>
                <w:rFonts w:ascii="Cambria" w:hAnsi="Cambria" w:cs="Times New Roman"/>
                <w:u w:val="single"/>
              </w:rPr>
              <w:t>active transportation</w:t>
            </w:r>
            <w:r w:rsidRPr="00EF607C">
              <w:rPr>
                <w:rFonts w:ascii="Cambria" w:hAnsi="Cambria" w:cs="Times New Roman"/>
              </w:rPr>
              <w:t xml:space="preserve"> (e.g., walking, running, biking) to get around. *</w:t>
            </w:r>
          </w:p>
        </w:tc>
      </w:tr>
      <w:tr w:rsidR="00EF607C" w:rsidRPr="00EF607C" w14:paraId="52FD547B" w14:textId="77777777" w:rsidTr="008A7A13">
        <w:tc>
          <w:tcPr>
            <w:tcW w:w="793" w:type="dxa"/>
            <w:shd w:val="clear" w:color="auto" w:fill="auto"/>
          </w:tcPr>
          <w:p w14:paraId="7178F618"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7" w:type="dxa"/>
            <w:gridSpan w:val="2"/>
            <w:shd w:val="clear" w:color="auto" w:fill="auto"/>
          </w:tcPr>
          <w:p w14:paraId="4885E05E" w14:textId="77777777" w:rsidR="00EF607C" w:rsidRPr="00EF607C" w:rsidRDefault="00EF607C" w:rsidP="00EF607C">
            <w:pPr>
              <w:rPr>
                <w:rFonts w:ascii="Cambria" w:hAnsi="Cambria" w:cs="Times New Roman"/>
              </w:rPr>
            </w:pPr>
            <w:r w:rsidRPr="00EF607C">
              <w:rPr>
                <w:rFonts w:ascii="Cambria" w:hAnsi="Cambria" w:cs="Times New Roman"/>
              </w:rPr>
              <w:t xml:space="preserve">Used an </w:t>
            </w:r>
            <w:r w:rsidRPr="00EF607C">
              <w:rPr>
                <w:rFonts w:ascii="Cambria" w:hAnsi="Cambria" w:cs="Times New Roman"/>
                <w:u w:val="single"/>
              </w:rPr>
              <w:t>electric bicycle or electric scooter</w:t>
            </w:r>
            <w:r w:rsidRPr="00EF607C">
              <w:rPr>
                <w:rFonts w:ascii="Cambria" w:hAnsi="Cambria" w:cs="Times New Roman"/>
              </w:rPr>
              <w:t xml:space="preserve"> to get around. *</w:t>
            </w:r>
          </w:p>
        </w:tc>
      </w:tr>
      <w:tr w:rsidR="00EF607C" w:rsidRPr="00EF607C" w14:paraId="6B073FB5" w14:textId="77777777" w:rsidTr="008A7A13">
        <w:tc>
          <w:tcPr>
            <w:tcW w:w="793" w:type="dxa"/>
            <w:shd w:val="clear" w:color="auto" w:fill="auto"/>
          </w:tcPr>
          <w:p w14:paraId="5B9EE6D2"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7" w:type="dxa"/>
            <w:gridSpan w:val="2"/>
            <w:shd w:val="clear" w:color="auto" w:fill="auto"/>
          </w:tcPr>
          <w:p w14:paraId="7A09F4F4" w14:textId="77777777" w:rsidR="00EF607C" w:rsidRPr="00EF607C" w:rsidRDefault="00EF607C" w:rsidP="00EF607C">
            <w:pPr>
              <w:rPr>
                <w:rFonts w:ascii="Cambria" w:hAnsi="Cambria" w:cs="Times New Roman"/>
              </w:rPr>
            </w:pPr>
            <w:r w:rsidRPr="00EF607C">
              <w:rPr>
                <w:rFonts w:ascii="Cambria" w:hAnsi="Cambria" w:cs="Times New Roman"/>
              </w:rPr>
              <w:t xml:space="preserve">Used a </w:t>
            </w:r>
            <w:r w:rsidRPr="00EF607C">
              <w:rPr>
                <w:rFonts w:ascii="Cambria" w:hAnsi="Cambria" w:cs="Times New Roman"/>
                <w:u w:val="single"/>
              </w:rPr>
              <w:t>private vehicle (e.g., your own car), a cab or a ride-hailing service (e.g., Uber, Lyft)</w:t>
            </w:r>
            <w:r w:rsidRPr="00EF607C">
              <w:rPr>
                <w:rFonts w:ascii="Cambria" w:hAnsi="Cambria" w:cs="Times New Roman"/>
              </w:rPr>
              <w:t xml:space="preserve"> to get around. *</w:t>
            </w:r>
          </w:p>
        </w:tc>
      </w:tr>
      <w:tr w:rsidR="00EF607C" w:rsidRPr="00EF607C" w14:paraId="1ADE5118" w14:textId="77777777" w:rsidTr="008A7A13">
        <w:tc>
          <w:tcPr>
            <w:tcW w:w="793" w:type="dxa"/>
            <w:shd w:val="clear" w:color="auto" w:fill="auto"/>
          </w:tcPr>
          <w:p w14:paraId="1023E164"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7" w:type="dxa"/>
            <w:gridSpan w:val="2"/>
            <w:shd w:val="clear" w:color="auto" w:fill="auto"/>
          </w:tcPr>
          <w:p w14:paraId="4B8A7CB0" w14:textId="77777777" w:rsidR="00EF607C" w:rsidRPr="00EF607C" w:rsidRDefault="00EF607C" w:rsidP="00EF607C">
            <w:pPr>
              <w:rPr>
                <w:rFonts w:ascii="Cambria" w:hAnsi="Cambria" w:cs="Times New Roman"/>
              </w:rPr>
            </w:pPr>
            <w:r w:rsidRPr="00EF607C">
              <w:rPr>
                <w:rFonts w:ascii="Cambria" w:hAnsi="Cambria" w:cs="Times New Roman"/>
              </w:rPr>
              <w:t>Repaired products, or had someone else repair them for you, to extend their lifespan (e.g., clothing, household items, electronics, etc.). *</w:t>
            </w:r>
          </w:p>
        </w:tc>
      </w:tr>
      <w:tr w:rsidR="00EF607C" w:rsidRPr="00EF607C" w14:paraId="4C105F1B" w14:textId="77777777" w:rsidTr="008A7A13">
        <w:tc>
          <w:tcPr>
            <w:tcW w:w="793" w:type="dxa"/>
            <w:shd w:val="clear" w:color="auto" w:fill="auto"/>
          </w:tcPr>
          <w:p w14:paraId="5DD9C16F"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7" w:type="dxa"/>
            <w:gridSpan w:val="2"/>
            <w:shd w:val="clear" w:color="auto" w:fill="auto"/>
          </w:tcPr>
          <w:p w14:paraId="05DEB69D" w14:textId="77777777" w:rsidR="00EF607C" w:rsidRPr="00EF607C" w:rsidRDefault="00EF607C" w:rsidP="00EF607C">
            <w:pPr>
              <w:rPr>
                <w:rFonts w:ascii="Cambria" w:hAnsi="Cambria" w:cs="Times New Roman"/>
              </w:rPr>
            </w:pPr>
            <w:r w:rsidRPr="00EF607C">
              <w:rPr>
                <w:rFonts w:ascii="Cambria" w:hAnsi="Cambria" w:cs="Times New Roman"/>
              </w:rPr>
              <w:t>Bought (or traded) things second-hand instead of new. *</w:t>
            </w:r>
          </w:p>
        </w:tc>
      </w:tr>
      <w:tr w:rsidR="00EF607C" w:rsidRPr="00EF607C" w14:paraId="51D9E000" w14:textId="77777777" w:rsidTr="008A7A13">
        <w:tc>
          <w:tcPr>
            <w:tcW w:w="793" w:type="dxa"/>
            <w:shd w:val="clear" w:color="auto" w:fill="auto"/>
          </w:tcPr>
          <w:p w14:paraId="2B1D5FE2"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7" w:type="dxa"/>
            <w:gridSpan w:val="2"/>
            <w:shd w:val="clear" w:color="auto" w:fill="auto"/>
          </w:tcPr>
          <w:p w14:paraId="20F4291C" w14:textId="77777777" w:rsidR="00EF607C" w:rsidRPr="00EF607C" w:rsidRDefault="00EF607C" w:rsidP="00EF607C">
            <w:pPr>
              <w:rPr>
                <w:rFonts w:ascii="Cambria" w:hAnsi="Cambria" w:cs="Times New Roman"/>
              </w:rPr>
            </w:pPr>
            <w:r w:rsidRPr="00EF607C">
              <w:rPr>
                <w:rFonts w:ascii="Cambria" w:hAnsi="Cambria" w:cs="Times New Roman"/>
              </w:rPr>
              <w:t>Talked with family or friends about climate change or its impacts. *</w:t>
            </w:r>
            <w:r w:rsidRPr="00EF607C">
              <w:rPr>
                <w:rFonts w:ascii="Cambria" w:hAnsi="Cambria" w:cs="Times New Roman"/>
                <w:i/>
                <w:color w:val="A8A8A8"/>
                <w:sz w:val="20"/>
              </w:rPr>
              <w:tab/>
            </w:r>
          </w:p>
        </w:tc>
      </w:tr>
      <w:tr w:rsidR="00EF607C" w:rsidRPr="00EF607C" w14:paraId="10872AA2" w14:textId="77777777" w:rsidTr="008A7A13">
        <w:tc>
          <w:tcPr>
            <w:tcW w:w="793" w:type="dxa"/>
            <w:shd w:val="clear" w:color="auto" w:fill="auto"/>
          </w:tcPr>
          <w:p w14:paraId="2E734F1F"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7" w:type="dxa"/>
            <w:gridSpan w:val="2"/>
            <w:shd w:val="clear" w:color="auto" w:fill="auto"/>
          </w:tcPr>
          <w:p w14:paraId="18AF1A0D" w14:textId="77777777" w:rsidR="00EF607C" w:rsidRPr="00EF607C" w:rsidRDefault="00EF607C" w:rsidP="00EF607C">
            <w:pPr>
              <w:rPr>
                <w:rFonts w:ascii="Cambria" w:hAnsi="Cambria" w:cs="Times New Roman"/>
              </w:rPr>
            </w:pPr>
            <w:r w:rsidRPr="00EF607C">
              <w:rPr>
                <w:rFonts w:ascii="Cambria" w:hAnsi="Cambria" w:cs="Times New Roman"/>
              </w:rPr>
              <w:t>Posted on social media about climate change to support action on this issue. *</w:t>
            </w:r>
            <w:r w:rsidRPr="00EF607C">
              <w:rPr>
                <w:rFonts w:ascii="Cambria" w:hAnsi="Cambria" w:cs="Times New Roman"/>
                <w:i/>
                <w:color w:val="A8A8A8"/>
                <w:sz w:val="20"/>
              </w:rPr>
              <w:tab/>
            </w:r>
          </w:p>
        </w:tc>
      </w:tr>
      <w:tr w:rsidR="00EF607C" w:rsidRPr="00EF607C" w14:paraId="35169E7A" w14:textId="77777777" w:rsidTr="008A7A13">
        <w:tc>
          <w:tcPr>
            <w:tcW w:w="793" w:type="dxa"/>
            <w:shd w:val="clear" w:color="auto" w:fill="auto"/>
          </w:tcPr>
          <w:p w14:paraId="2C7B4E63"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7" w:type="dxa"/>
            <w:gridSpan w:val="2"/>
            <w:shd w:val="clear" w:color="auto" w:fill="auto"/>
          </w:tcPr>
          <w:p w14:paraId="117AF506" w14:textId="77777777" w:rsidR="00EF607C" w:rsidRPr="00EF607C" w:rsidRDefault="00EF607C" w:rsidP="00EF607C">
            <w:pPr>
              <w:rPr>
                <w:rFonts w:ascii="Cambria" w:hAnsi="Cambria" w:cs="Times New Roman"/>
              </w:rPr>
            </w:pPr>
            <w:r w:rsidRPr="00EF607C">
              <w:rPr>
                <w:rFonts w:ascii="Cambria" w:hAnsi="Cambria" w:cs="Times New Roman"/>
              </w:rPr>
              <w:t>Attended a climate change demonstration or rally to support action on this issue. *</w:t>
            </w:r>
            <w:r w:rsidRPr="00EF607C">
              <w:rPr>
                <w:rFonts w:ascii="Cambria" w:hAnsi="Cambria" w:cs="Times New Roman"/>
                <w:i/>
                <w:color w:val="A8A8A8"/>
                <w:sz w:val="20"/>
              </w:rPr>
              <w:tab/>
            </w:r>
          </w:p>
        </w:tc>
      </w:tr>
      <w:tr w:rsidR="00EF607C" w:rsidRPr="00EF607C" w14:paraId="091D7B3A" w14:textId="77777777" w:rsidTr="008A7A13">
        <w:tc>
          <w:tcPr>
            <w:tcW w:w="793" w:type="dxa"/>
            <w:shd w:val="clear" w:color="auto" w:fill="auto"/>
          </w:tcPr>
          <w:p w14:paraId="3FCA8A1C"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7" w:type="dxa"/>
            <w:gridSpan w:val="2"/>
            <w:shd w:val="clear" w:color="auto" w:fill="auto"/>
          </w:tcPr>
          <w:p w14:paraId="58211B34" w14:textId="77777777" w:rsidR="00EF607C" w:rsidRPr="00EF607C" w:rsidRDefault="00EF607C" w:rsidP="00EF607C">
            <w:pPr>
              <w:rPr>
                <w:rFonts w:ascii="Cambria" w:hAnsi="Cambria" w:cs="Times New Roman"/>
              </w:rPr>
            </w:pPr>
            <w:r w:rsidRPr="00EF607C">
              <w:rPr>
                <w:rFonts w:ascii="Cambria" w:hAnsi="Cambria" w:cs="Times New Roman"/>
              </w:rPr>
              <w:t>Bought things new instead of buying second-hand, trading or repairing. *</w:t>
            </w:r>
            <w:r w:rsidRPr="00EF607C">
              <w:rPr>
                <w:rFonts w:ascii="Cambria" w:hAnsi="Cambria" w:cs="Times New Roman"/>
                <w:i/>
                <w:color w:val="A8A8A8"/>
                <w:sz w:val="20"/>
              </w:rPr>
              <w:tab/>
            </w:r>
          </w:p>
        </w:tc>
      </w:tr>
      <w:tr w:rsidR="00EF607C" w:rsidRPr="00EF607C" w14:paraId="771AEA87" w14:textId="77777777" w:rsidTr="008A7A13">
        <w:tc>
          <w:tcPr>
            <w:tcW w:w="793" w:type="dxa"/>
            <w:shd w:val="clear" w:color="auto" w:fill="auto"/>
          </w:tcPr>
          <w:p w14:paraId="4B0D11AC"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7" w:type="dxa"/>
            <w:gridSpan w:val="2"/>
            <w:shd w:val="clear" w:color="auto" w:fill="auto"/>
          </w:tcPr>
          <w:p w14:paraId="4F6BD6C4" w14:textId="77777777" w:rsidR="00EF607C" w:rsidRPr="00EF607C" w:rsidRDefault="00EF607C" w:rsidP="00EF607C">
            <w:pPr>
              <w:rPr>
                <w:rFonts w:ascii="Cambria" w:hAnsi="Cambria" w:cs="Times New Roman"/>
              </w:rPr>
            </w:pPr>
            <w:r w:rsidRPr="00EF607C">
              <w:rPr>
                <w:rFonts w:ascii="Cambria" w:hAnsi="Cambria" w:cs="Times New Roman"/>
              </w:rPr>
              <w:t>Spent time outside in parks or other natural spaces. *</w:t>
            </w:r>
            <w:r w:rsidRPr="00EF607C">
              <w:rPr>
                <w:rFonts w:ascii="Cambria" w:hAnsi="Cambria" w:cs="Times New Roman"/>
                <w:i/>
                <w:color w:val="A8A8A8"/>
                <w:sz w:val="20"/>
              </w:rPr>
              <w:tab/>
            </w:r>
          </w:p>
        </w:tc>
      </w:tr>
      <w:tr w:rsidR="00EF607C" w:rsidRPr="00EF607C" w14:paraId="360034D3" w14:textId="77777777" w:rsidTr="008A7A13">
        <w:trPr>
          <w:gridAfter w:val="1"/>
          <w:wAfter w:w="107" w:type="dxa"/>
        </w:trPr>
        <w:tc>
          <w:tcPr>
            <w:tcW w:w="793" w:type="dxa"/>
            <w:shd w:val="clear" w:color="auto" w:fill="auto"/>
          </w:tcPr>
          <w:p w14:paraId="5EA42844"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180" w:type="dxa"/>
            <w:shd w:val="clear" w:color="auto" w:fill="auto"/>
          </w:tcPr>
          <w:p w14:paraId="5AA98FD8" w14:textId="77777777" w:rsidR="00EF607C" w:rsidRPr="00EF607C" w:rsidRDefault="00EF607C" w:rsidP="00EF607C">
            <w:pPr>
              <w:rPr>
                <w:rFonts w:ascii="Cambria" w:hAnsi="Cambria" w:cs="Times New Roman"/>
              </w:rPr>
            </w:pPr>
            <w:r w:rsidRPr="00EF607C">
              <w:rPr>
                <w:rFonts w:ascii="Cambria" w:hAnsi="Cambria" w:cs="Times New Roman"/>
              </w:rPr>
              <w:t>Repaired products, or had someone else repair them for you, to extend their lifespan (e.g., home appliances like fridges or hair dryers, electronics, power tools, etc.). *</w:t>
            </w:r>
          </w:p>
        </w:tc>
      </w:tr>
    </w:tbl>
    <w:p w14:paraId="40F756F2"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BCF6903"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4C22221" w14:textId="77777777" w:rsidTr="008A7A13">
        <w:tc>
          <w:tcPr>
            <w:tcW w:w="792" w:type="dxa"/>
            <w:shd w:val="clear" w:color="auto" w:fill="auto"/>
          </w:tcPr>
          <w:p w14:paraId="0EFC95E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0B0F4B23"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44DE80CD" w14:textId="77777777" w:rsidTr="008A7A13">
        <w:tc>
          <w:tcPr>
            <w:tcW w:w="792" w:type="dxa"/>
            <w:shd w:val="clear" w:color="auto" w:fill="auto"/>
          </w:tcPr>
          <w:p w14:paraId="06A4307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3E43552" w14:textId="77777777" w:rsidR="00EF607C" w:rsidRPr="00EF607C" w:rsidRDefault="00EF607C" w:rsidP="00EF607C">
            <w:pPr>
              <w:rPr>
                <w:rFonts w:ascii="Cambria" w:hAnsi="Cambria" w:cs="Times New Roman"/>
              </w:rPr>
            </w:pPr>
            <w:r w:rsidRPr="00EF607C">
              <w:rPr>
                <w:rFonts w:ascii="Cambria" w:hAnsi="Cambria" w:cs="Times New Roman"/>
              </w:rPr>
              <w:t>Once in the last two months</w:t>
            </w:r>
          </w:p>
        </w:tc>
      </w:tr>
      <w:tr w:rsidR="00EF607C" w:rsidRPr="00EF607C" w14:paraId="41EBC6FC" w14:textId="77777777" w:rsidTr="008A7A13">
        <w:tc>
          <w:tcPr>
            <w:tcW w:w="792" w:type="dxa"/>
            <w:shd w:val="clear" w:color="auto" w:fill="auto"/>
          </w:tcPr>
          <w:p w14:paraId="2700158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946F32C" w14:textId="77777777" w:rsidR="00EF607C" w:rsidRPr="00EF607C" w:rsidRDefault="00EF607C" w:rsidP="00EF607C">
            <w:pPr>
              <w:rPr>
                <w:rFonts w:ascii="Cambria" w:hAnsi="Cambria" w:cs="Times New Roman"/>
              </w:rPr>
            </w:pPr>
            <w:r w:rsidRPr="00EF607C">
              <w:rPr>
                <w:rFonts w:ascii="Cambria" w:hAnsi="Cambria" w:cs="Times New Roman"/>
              </w:rPr>
              <w:t>1-2 times a month</w:t>
            </w:r>
          </w:p>
        </w:tc>
      </w:tr>
      <w:tr w:rsidR="00EF607C" w:rsidRPr="00EF607C" w14:paraId="716CE60B" w14:textId="77777777" w:rsidTr="008A7A13">
        <w:tc>
          <w:tcPr>
            <w:tcW w:w="792" w:type="dxa"/>
            <w:shd w:val="clear" w:color="auto" w:fill="auto"/>
          </w:tcPr>
          <w:p w14:paraId="0D3D8FE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DC59EE1" w14:textId="77777777" w:rsidR="00EF607C" w:rsidRPr="00EF607C" w:rsidRDefault="00EF607C" w:rsidP="00EF607C">
            <w:pPr>
              <w:rPr>
                <w:rFonts w:ascii="Cambria" w:hAnsi="Cambria" w:cs="Times New Roman"/>
              </w:rPr>
            </w:pPr>
            <w:r w:rsidRPr="00EF607C">
              <w:rPr>
                <w:rFonts w:ascii="Cambria" w:hAnsi="Cambria" w:cs="Times New Roman"/>
              </w:rPr>
              <w:t>About once a week</w:t>
            </w:r>
          </w:p>
        </w:tc>
      </w:tr>
      <w:tr w:rsidR="00EF607C" w:rsidRPr="00EF607C" w14:paraId="29F4621F" w14:textId="77777777" w:rsidTr="008A7A13">
        <w:tc>
          <w:tcPr>
            <w:tcW w:w="792" w:type="dxa"/>
            <w:shd w:val="clear" w:color="auto" w:fill="auto"/>
          </w:tcPr>
          <w:p w14:paraId="79C218B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63A69AA" w14:textId="77777777" w:rsidR="00EF607C" w:rsidRPr="00EF607C" w:rsidRDefault="00EF607C" w:rsidP="00EF607C">
            <w:pPr>
              <w:rPr>
                <w:rFonts w:ascii="Cambria" w:hAnsi="Cambria" w:cs="Times New Roman"/>
              </w:rPr>
            </w:pPr>
            <w:r w:rsidRPr="00EF607C">
              <w:rPr>
                <w:rFonts w:ascii="Cambria" w:hAnsi="Cambria" w:cs="Times New Roman"/>
              </w:rPr>
              <w:t>About twice a week</w:t>
            </w:r>
          </w:p>
        </w:tc>
      </w:tr>
      <w:tr w:rsidR="00EF607C" w:rsidRPr="00EF607C" w14:paraId="5AD821C2" w14:textId="77777777" w:rsidTr="008A7A13">
        <w:tc>
          <w:tcPr>
            <w:tcW w:w="792" w:type="dxa"/>
            <w:shd w:val="clear" w:color="auto" w:fill="auto"/>
          </w:tcPr>
          <w:p w14:paraId="1F64FE0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0731ACF" w14:textId="77777777" w:rsidR="00EF607C" w:rsidRPr="00EF607C" w:rsidRDefault="00EF607C" w:rsidP="00EF607C">
            <w:pPr>
              <w:rPr>
                <w:rFonts w:ascii="Cambria" w:hAnsi="Cambria" w:cs="Times New Roman"/>
              </w:rPr>
            </w:pPr>
            <w:r w:rsidRPr="00EF607C">
              <w:rPr>
                <w:rFonts w:ascii="Cambria" w:hAnsi="Cambria" w:cs="Times New Roman"/>
              </w:rPr>
              <w:t>About 3-4 times a week</w:t>
            </w:r>
          </w:p>
        </w:tc>
      </w:tr>
      <w:tr w:rsidR="00EF607C" w:rsidRPr="00EF607C" w14:paraId="3F92BD10" w14:textId="77777777" w:rsidTr="008A7A13">
        <w:tc>
          <w:tcPr>
            <w:tcW w:w="792" w:type="dxa"/>
            <w:shd w:val="clear" w:color="auto" w:fill="auto"/>
          </w:tcPr>
          <w:p w14:paraId="3093EFE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6679A2F" w14:textId="77777777" w:rsidR="00EF607C" w:rsidRPr="00EF607C" w:rsidRDefault="00EF607C" w:rsidP="00EF607C">
            <w:pPr>
              <w:rPr>
                <w:rFonts w:ascii="Cambria" w:hAnsi="Cambria" w:cs="Times New Roman"/>
              </w:rPr>
            </w:pPr>
            <w:r w:rsidRPr="00EF607C">
              <w:rPr>
                <w:rFonts w:ascii="Cambria" w:hAnsi="Cambria" w:cs="Times New Roman"/>
              </w:rPr>
              <w:t>5 or more times a week</w:t>
            </w:r>
          </w:p>
        </w:tc>
      </w:tr>
    </w:tbl>
    <w:p w14:paraId="7B6BED4B" w14:textId="77777777" w:rsidR="00EF607C" w:rsidRPr="00EF607C" w:rsidRDefault="00EF607C" w:rsidP="00EF607C">
      <w:pPr>
        <w:spacing w:after="200" w:line="276" w:lineRule="auto"/>
        <w:rPr>
          <w:rFonts w:ascii="Cambria" w:eastAsia="MS Mincho" w:hAnsi="Cambria" w:cs="Times New Roman"/>
          <w:szCs w:val="22"/>
        </w:rPr>
      </w:pPr>
    </w:p>
    <w:p w14:paraId="767B585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C2b</w:t>
      </w:r>
    </w:p>
    <w:p w14:paraId="74F8283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color w:val="0000FF"/>
          <w:szCs w:val="22"/>
        </w:rPr>
        <w:t>LAST TWO MONTHS</w:t>
      </w:r>
      <w:r w:rsidRPr="00EF607C">
        <w:rPr>
          <w:rFonts w:ascii="Cambria" w:eastAsia="MS Mincho" w:hAnsi="Cambria" w:cs="Times New Roman"/>
          <w:szCs w:val="22"/>
        </w:rPr>
        <w:t>, how frequently or infrequently have you done the following things?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EAC79A5" w14:textId="77777777" w:rsidTr="008A7A13">
        <w:tc>
          <w:tcPr>
            <w:tcW w:w="792" w:type="dxa"/>
            <w:shd w:val="clear" w:color="auto" w:fill="auto"/>
          </w:tcPr>
          <w:p w14:paraId="6F2BAB81"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795F78DC" w14:textId="77777777" w:rsidR="00EF607C" w:rsidRPr="00EF607C" w:rsidRDefault="00EF607C" w:rsidP="00EF607C">
            <w:pPr>
              <w:rPr>
                <w:rFonts w:ascii="Cambria" w:hAnsi="Cambria" w:cs="Times New Roman"/>
              </w:rPr>
            </w:pPr>
            <w:r w:rsidRPr="00EF607C">
              <w:rPr>
                <w:rFonts w:ascii="Cambria" w:hAnsi="Cambria" w:cs="Times New Roman"/>
              </w:rPr>
              <w:t>Made efforts to reduce the amount of plastic you use. *</w:t>
            </w:r>
          </w:p>
        </w:tc>
      </w:tr>
      <w:tr w:rsidR="00EF607C" w:rsidRPr="00EF607C" w14:paraId="5B5D7949" w14:textId="77777777" w:rsidTr="008A7A13">
        <w:tc>
          <w:tcPr>
            <w:tcW w:w="792" w:type="dxa"/>
            <w:shd w:val="clear" w:color="auto" w:fill="auto"/>
          </w:tcPr>
          <w:p w14:paraId="19C3942C"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7F181EAB" w14:textId="77777777" w:rsidR="00EF607C" w:rsidRPr="00EF607C" w:rsidRDefault="00EF607C" w:rsidP="00EF607C">
            <w:pPr>
              <w:rPr>
                <w:rFonts w:ascii="Cambria" w:hAnsi="Cambria" w:cs="Times New Roman"/>
              </w:rPr>
            </w:pPr>
            <w:r w:rsidRPr="00EF607C">
              <w:rPr>
                <w:rFonts w:ascii="Cambria" w:hAnsi="Cambria" w:cs="Times New Roman"/>
              </w:rPr>
              <w:t>Recycled household products (e.g., paper, plastic, glass, metal) rather than throwing them in the garbage. *</w:t>
            </w:r>
          </w:p>
        </w:tc>
      </w:tr>
      <w:tr w:rsidR="00EF607C" w:rsidRPr="00EF607C" w14:paraId="7AC299D4" w14:textId="77777777" w:rsidTr="008A7A13">
        <w:tc>
          <w:tcPr>
            <w:tcW w:w="792" w:type="dxa"/>
            <w:shd w:val="clear" w:color="auto" w:fill="auto"/>
          </w:tcPr>
          <w:p w14:paraId="2C02C667"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018231F1" w14:textId="77777777" w:rsidR="00EF607C" w:rsidRPr="00EF607C" w:rsidRDefault="00EF607C" w:rsidP="00EF607C">
            <w:pPr>
              <w:rPr>
                <w:rFonts w:ascii="Cambria" w:hAnsi="Cambria" w:cs="Times New Roman"/>
              </w:rPr>
            </w:pPr>
            <w:r w:rsidRPr="00EF607C">
              <w:rPr>
                <w:rFonts w:ascii="Cambria" w:hAnsi="Cambria" w:cs="Times New Roman"/>
              </w:rPr>
              <w:t>Made efforts to eat a more plant-based diet. *</w:t>
            </w:r>
          </w:p>
        </w:tc>
      </w:tr>
      <w:tr w:rsidR="00EF607C" w:rsidRPr="00EF607C" w14:paraId="243DEA78" w14:textId="77777777" w:rsidTr="008A7A13">
        <w:tc>
          <w:tcPr>
            <w:tcW w:w="792" w:type="dxa"/>
            <w:shd w:val="clear" w:color="auto" w:fill="auto"/>
          </w:tcPr>
          <w:p w14:paraId="16944B76"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521FAD08" w14:textId="77777777" w:rsidR="00EF607C" w:rsidRPr="00EF607C" w:rsidRDefault="00EF607C" w:rsidP="00EF607C">
            <w:pPr>
              <w:rPr>
                <w:rFonts w:ascii="Cambria" w:hAnsi="Cambria" w:cs="Times New Roman"/>
              </w:rPr>
            </w:pPr>
            <w:r w:rsidRPr="00EF607C">
              <w:rPr>
                <w:rFonts w:ascii="Cambria" w:hAnsi="Cambria" w:cs="Times New Roman"/>
              </w:rPr>
              <w:t>Made efforts to reduce wasted food (e.g., by shopping more carefully or meal planning). *</w:t>
            </w:r>
          </w:p>
        </w:tc>
      </w:tr>
      <w:tr w:rsidR="00EF607C" w:rsidRPr="00EF607C" w14:paraId="0714AD1C" w14:textId="77777777" w:rsidTr="008A7A13">
        <w:tc>
          <w:tcPr>
            <w:tcW w:w="792" w:type="dxa"/>
            <w:shd w:val="clear" w:color="auto" w:fill="auto"/>
          </w:tcPr>
          <w:p w14:paraId="7658B9E8"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44E101F3" w14:textId="77777777" w:rsidR="00EF607C" w:rsidRPr="00EF607C" w:rsidRDefault="00EF607C" w:rsidP="00EF607C">
            <w:pPr>
              <w:rPr>
                <w:rFonts w:ascii="Cambria" w:hAnsi="Cambria" w:cs="Times New Roman"/>
              </w:rPr>
            </w:pPr>
            <w:r w:rsidRPr="00EF607C">
              <w:rPr>
                <w:rFonts w:ascii="Cambria" w:hAnsi="Cambria" w:cs="Times New Roman"/>
              </w:rPr>
              <w:t>Set the thermostat higher in summer or lower in winter to save energy. *</w:t>
            </w:r>
          </w:p>
        </w:tc>
      </w:tr>
    </w:tbl>
    <w:p w14:paraId="3F41B8E1"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75E61EF"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214F6CE" w14:textId="77777777" w:rsidTr="008A7A13">
        <w:tc>
          <w:tcPr>
            <w:tcW w:w="792" w:type="dxa"/>
            <w:shd w:val="clear" w:color="auto" w:fill="auto"/>
          </w:tcPr>
          <w:p w14:paraId="5ADFF1A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C45853A"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2975E7D1" w14:textId="77777777" w:rsidTr="008A7A13">
        <w:tc>
          <w:tcPr>
            <w:tcW w:w="792" w:type="dxa"/>
            <w:shd w:val="clear" w:color="auto" w:fill="auto"/>
          </w:tcPr>
          <w:p w14:paraId="294D3C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325BAA4" w14:textId="77777777" w:rsidR="00EF607C" w:rsidRPr="00EF607C" w:rsidRDefault="00EF607C" w:rsidP="00EF607C">
            <w:pPr>
              <w:rPr>
                <w:rFonts w:ascii="Cambria" w:hAnsi="Cambria" w:cs="Times New Roman"/>
              </w:rPr>
            </w:pPr>
            <w:r w:rsidRPr="00EF607C">
              <w:rPr>
                <w:rFonts w:ascii="Cambria" w:hAnsi="Cambria" w:cs="Times New Roman"/>
              </w:rPr>
              <w:t>Rarely</w:t>
            </w:r>
          </w:p>
        </w:tc>
      </w:tr>
      <w:tr w:rsidR="00EF607C" w:rsidRPr="00EF607C" w14:paraId="4F5120D1" w14:textId="77777777" w:rsidTr="008A7A13">
        <w:tc>
          <w:tcPr>
            <w:tcW w:w="792" w:type="dxa"/>
            <w:shd w:val="clear" w:color="auto" w:fill="auto"/>
          </w:tcPr>
          <w:p w14:paraId="2B4B064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83CCB53" w14:textId="77777777" w:rsidR="00EF607C" w:rsidRPr="00EF607C" w:rsidRDefault="00EF607C" w:rsidP="00EF607C">
            <w:pPr>
              <w:rPr>
                <w:rFonts w:ascii="Cambria" w:hAnsi="Cambria" w:cs="Times New Roman"/>
              </w:rPr>
            </w:pPr>
            <w:r w:rsidRPr="00EF607C">
              <w:rPr>
                <w:rFonts w:ascii="Cambria" w:hAnsi="Cambria" w:cs="Times New Roman"/>
              </w:rPr>
              <w:t>Occasionally</w:t>
            </w:r>
          </w:p>
        </w:tc>
      </w:tr>
      <w:tr w:rsidR="00EF607C" w:rsidRPr="00EF607C" w14:paraId="0A34E2EF" w14:textId="77777777" w:rsidTr="008A7A13">
        <w:tc>
          <w:tcPr>
            <w:tcW w:w="792" w:type="dxa"/>
            <w:shd w:val="clear" w:color="auto" w:fill="auto"/>
          </w:tcPr>
          <w:p w14:paraId="7664E0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7148B68" w14:textId="77777777" w:rsidR="00EF607C" w:rsidRPr="00EF607C" w:rsidRDefault="00EF607C" w:rsidP="00EF607C">
            <w:pPr>
              <w:rPr>
                <w:rFonts w:ascii="Cambria" w:hAnsi="Cambria" w:cs="Times New Roman"/>
              </w:rPr>
            </w:pPr>
            <w:r w:rsidRPr="00EF607C">
              <w:rPr>
                <w:rFonts w:ascii="Cambria" w:hAnsi="Cambria" w:cs="Times New Roman"/>
              </w:rPr>
              <w:t>Frequently</w:t>
            </w:r>
          </w:p>
        </w:tc>
      </w:tr>
      <w:tr w:rsidR="00EF607C" w:rsidRPr="00EF607C" w14:paraId="022E3D14" w14:textId="77777777" w:rsidTr="008A7A13">
        <w:tc>
          <w:tcPr>
            <w:tcW w:w="792" w:type="dxa"/>
            <w:shd w:val="clear" w:color="auto" w:fill="auto"/>
          </w:tcPr>
          <w:p w14:paraId="29F2AF9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E47C3C5" w14:textId="77777777" w:rsidR="00EF607C" w:rsidRPr="00EF607C" w:rsidRDefault="00EF607C" w:rsidP="00EF607C">
            <w:pPr>
              <w:rPr>
                <w:rFonts w:ascii="Cambria" w:hAnsi="Cambria" w:cs="Times New Roman"/>
              </w:rPr>
            </w:pPr>
            <w:r w:rsidRPr="00EF607C">
              <w:rPr>
                <w:rFonts w:ascii="Cambria" w:hAnsi="Cambria" w:cs="Times New Roman"/>
              </w:rPr>
              <w:t>Always</w:t>
            </w:r>
          </w:p>
        </w:tc>
      </w:tr>
    </w:tbl>
    <w:p w14:paraId="42E9D9F1" w14:textId="77777777" w:rsidR="00EF607C" w:rsidRPr="00EF607C" w:rsidRDefault="00EF607C" w:rsidP="00EF607C">
      <w:pPr>
        <w:spacing w:after="200" w:line="276" w:lineRule="auto"/>
        <w:rPr>
          <w:rFonts w:ascii="Cambria" w:eastAsia="MS Mincho" w:hAnsi="Cambria" w:cs="Times New Roman"/>
          <w:szCs w:val="22"/>
        </w:rPr>
      </w:pPr>
    </w:p>
    <w:p w14:paraId="205ADCC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C3a</w:t>
      </w:r>
    </w:p>
    <w:p w14:paraId="58D584A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indicate whether you have each of the following: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14DD466" w14:textId="77777777" w:rsidTr="008A7A13">
        <w:tc>
          <w:tcPr>
            <w:tcW w:w="792" w:type="dxa"/>
            <w:shd w:val="clear" w:color="auto" w:fill="auto"/>
          </w:tcPr>
          <w:p w14:paraId="124FE9BF"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1EC6F265" w14:textId="77777777" w:rsidR="00EF607C" w:rsidRPr="00EF607C" w:rsidRDefault="00EF607C" w:rsidP="00EF607C">
            <w:pPr>
              <w:rPr>
                <w:rFonts w:ascii="Cambria" w:hAnsi="Cambria" w:cs="Times New Roman"/>
              </w:rPr>
            </w:pPr>
            <w:r w:rsidRPr="00EF607C">
              <w:rPr>
                <w:rFonts w:ascii="Cambria" w:hAnsi="Cambria" w:cs="Times New Roman"/>
              </w:rPr>
              <w:t>A hybrid vehicle *</w:t>
            </w:r>
          </w:p>
        </w:tc>
      </w:tr>
      <w:tr w:rsidR="00EF607C" w:rsidRPr="00EF607C" w14:paraId="0CC12B31" w14:textId="77777777" w:rsidTr="008A7A13">
        <w:tc>
          <w:tcPr>
            <w:tcW w:w="792" w:type="dxa"/>
            <w:shd w:val="clear" w:color="auto" w:fill="auto"/>
          </w:tcPr>
          <w:p w14:paraId="31DA2060"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1818DC1E" w14:textId="77777777" w:rsidR="00EF607C" w:rsidRPr="00EF607C" w:rsidRDefault="00EF607C" w:rsidP="00EF607C">
            <w:pPr>
              <w:rPr>
                <w:rFonts w:ascii="Cambria" w:hAnsi="Cambria" w:cs="Times New Roman"/>
              </w:rPr>
            </w:pPr>
            <w:r w:rsidRPr="00EF607C">
              <w:rPr>
                <w:rFonts w:ascii="Cambria" w:hAnsi="Cambria" w:cs="Times New Roman"/>
              </w:rPr>
              <w:t>A plug-in hybrid vehicle *</w:t>
            </w:r>
            <w:r w:rsidRPr="00EF607C">
              <w:rPr>
                <w:rFonts w:ascii="Cambria" w:hAnsi="Cambria" w:cs="Times New Roman"/>
                <w:i/>
                <w:color w:val="A8A8A8"/>
                <w:sz w:val="20"/>
              </w:rPr>
              <w:tab/>
            </w:r>
          </w:p>
        </w:tc>
      </w:tr>
      <w:tr w:rsidR="00EF607C" w:rsidRPr="00EF607C" w14:paraId="32C76626" w14:textId="77777777" w:rsidTr="008A7A13">
        <w:tc>
          <w:tcPr>
            <w:tcW w:w="792" w:type="dxa"/>
            <w:shd w:val="clear" w:color="auto" w:fill="auto"/>
          </w:tcPr>
          <w:p w14:paraId="69A2A46E"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F8B018E" w14:textId="77777777" w:rsidR="00EF607C" w:rsidRPr="00EF607C" w:rsidRDefault="00EF607C" w:rsidP="00EF607C">
            <w:pPr>
              <w:rPr>
                <w:rFonts w:ascii="Cambria" w:hAnsi="Cambria" w:cs="Times New Roman"/>
              </w:rPr>
            </w:pPr>
            <w:r w:rsidRPr="00EF607C">
              <w:rPr>
                <w:rFonts w:ascii="Cambria" w:hAnsi="Cambria" w:cs="Times New Roman"/>
              </w:rPr>
              <w:t>An electric vehicle *</w:t>
            </w:r>
          </w:p>
        </w:tc>
      </w:tr>
      <w:tr w:rsidR="00EF607C" w:rsidRPr="00EF607C" w14:paraId="52195A08" w14:textId="77777777" w:rsidTr="008A7A13">
        <w:tc>
          <w:tcPr>
            <w:tcW w:w="792" w:type="dxa"/>
            <w:shd w:val="clear" w:color="auto" w:fill="auto"/>
          </w:tcPr>
          <w:p w14:paraId="26A6972C"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600244E1" w14:textId="77777777" w:rsidR="00EF607C" w:rsidRPr="00EF607C" w:rsidRDefault="00EF607C" w:rsidP="00EF607C">
            <w:pPr>
              <w:rPr>
                <w:rFonts w:ascii="Cambria" w:hAnsi="Cambria" w:cs="Times New Roman"/>
              </w:rPr>
            </w:pPr>
            <w:r w:rsidRPr="00EF607C">
              <w:rPr>
                <w:rFonts w:ascii="Cambria" w:hAnsi="Cambria" w:cs="Times New Roman"/>
              </w:rPr>
              <w:t>A gasoline- or diesel-powered vehicle *</w:t>
            </w:r>
          </w:p>
        </w:tc>
      </w:tr>
      <w:tr w:rsidR="00EF607C" w:rsidRPr="00EF607C" w14:paraId="7C64BED8" w14:textId="77777777" w:rsidTr="008A7A13">
        <w:tc>
          <w:tcPr>
            <w:tcW w:w="792" w:type="dxa"/>
            <w:shd w:val="clear" w:color="auto" w:fill="auto"/>
          </w:tcPr>
          <w:p w14:paraId="319FCD22"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A8D5E3A" w14:textId="77777777" w:rsidR="00EF607C" w:rsidRPr="00EF607C" w:rsidRDefault="00EF607C" w:rsidP="00EF607C">
            <w:pPr>
              <w:rPr>
                <w:rFonts w:ascii="Cambria" w:hAnsi="Cambria" w:cs="Times New Roman"/>
              </w:rPr>
            </w:pPr>
            <w:r w:rsidRPr="00EF607C">
              <w:rPr>
                <w:rFonts w:ascii="Cambria" w:hAnsi="Cambria" w:cs="Times New Roman"/>
              </w:rPr>
              <w:t>An electric bicycle or scooter. *</w:t>
            </w:r>
          </w:p>
        </w:tc>
      </w:tr>
      <w:tr w:rsidR="00EF607C" w:rsidRPr="00EF607C" w14:paraId="0FD7FDDE" w14:textId="77777777" w:rsidTr="008A7A13">
        <w:tc>
          <w:tcPr>
            <w:tcW w:w="792" w:type="dxa"/>
            <w:shd w:val="clear" w:color="auto" w:fill="auto"/>
          </w:tcPr>
          <w:p w14:paraId="3FFA5443"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017F687C" w14:textId="77777777" w:rsidR="00EF607C" w:rsidRPr="00EF607C" w:rsidRDefault="00EF607C" w:rsidP="00EF607C">
            <w:pPr>
              <w:rPr>
                <w:rFonts w:ascii="Cambria" w:hAnsi="Cambria" w:cs="Times New Roman"/>
              </w:rPr>
            </w:pPr>
            <w:r w:rsidRPr="00EF607C">
              <w:rPr>
                <w:rFonts w:ascii="Cambria" w:hAnsi="Cambria" w:cs="Times New Roman"/>
              </w:rPr>
              <w:t>LED bulbs in most lights in your home/residence. *</w:t>
            </w:r>
          </w:p>
        </w:tc>
      </w:tr>
    </w:tbl>
    <w:p w14:paraId="6C32F68D"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A2980CF"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B8AC14B" w14:textId="77777777" w:rsidTr="008A7A13">
        <w:tc>
          <w:tcPr>
            <w:tcW w:w="792" w:type="dxa"/>
            <w:shd w:val="clear" w:color="auto" w:fill="auto"/>
          </w:tcPr>
          <w:p w14:paraId="253F77E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EE82972"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70E0C570" w14:textId="77777777" w:rsidTr="008A7A13">
        <w:tc>
          <w:tcPr>
            <w:tcW w:w="792" w:type="dxa"/>
            <w:shd w:val="clear" w:color="auto" w:fill="auto"/>
          </w:tcPr>
          <w:p w14:paraId="1526540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A718AA5" w14:textId="77777777" w:rsidR="00EF607C" w:rsidRPr="00EF607C" w:rsidRDefault="00EF607C" w:rsidP="00EF607C">
            <w:pPr>
              <w:rPr>
                <w:rFonts w:ascii="Cambria" w:hAnsi="Cambria" w:cs="Times New Roman"/>
              </w:rPr>
            </w:pPr>
            <w:r w:rsidRPr="00EF607C">
              <w:rPr>
                <w:rFonts w:ascii="Cambria" w:hAnsi="Cambria" w:cs="Times New Roman"/>
              </w:rPr>
              <w:t>No, but I am planning to purchase it in the next year</w:t>
            </w:r>
          </w:p>
        </w:tc>
      </w:tr>
      <w:tr w:rsidR="00EF607C" w:rsidRPr="00EF607C" w14:paraId="7DBD62D4" w14:textId="77777777" w:rsidTr="008A7A13">
        <w:tc>
          <w:tcPr>
            <w:tcW w:w="792" w:type="dxa"/>
            <w:shd w:val="clear" w:color="auto" w:fill="auto"/>
          </w:tcPr>
          <w:p w14:paraId="7A0350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C2C6220" w14:textId="77777777" w:rsidR="00EF607C" w:rsidRPr="00EF607C" w:rsidRDefault="00EF607C" w:rsidP="00EF607C">
            <w:pPr>
              <w:rPr>
                <w:rFonts w:ascii="Cambria" w:hAnsi="Cambria" w:cs="Times New Roman"/>
              </w:rPr>
            </w:pPr>
            <w:r w:rsidRPr="00EF607C">
              <w:rPr>
                <w:rFonts w:ascii="Cambria" w:hAnsi="Cambria" w:cs="Times New Roman"/>
              </w:rPr>
              <w:t xml:space="preserve">No, and I am </w:t>
            </w:r>
            <w:r w:rsidRPr="00EF607C">
              <w:rPr>
                <w:rFonts w:ascii="Cambria" w:hAnsi="Cambria" w:cs="Times New Roman"/>
                <w:u w:val="single"/>
              </w:rPr>
              <w:t>not</w:t>
            </w:r>
            <w:r w:rsidRPr="00EF607C">
              <w:rPr>
                <w:rFonts w:ascii="Cambria" w:hAnsi="Cambria" w:cs="Times New Roman"/>
              </w:rPr>
              <w:t xml:space="preserve"> planning to purchase it in the next year</w:t>
            </w:r>
          </w:p>
        </w:tc>
      </w:tr>
      <w:tr w:rsidR="00EF607C" w:rsidRPr="00EF607C" w14:paraId="0A869A65" w14:textId="77777777" w:rsidTr="008A7A13">
        <w:tc>
          <w:tcPr>
            <w:tcW w:w="792" w:type="dxa"/>
            <w:shd w:val="clear" w:color="auto" w:fill="auto"/>
          </w:tcPr>
          <w:p w14:paraId="65854CE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45E558A5"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40FB4E0C" w14:textId="77777777" w:rsidTr="008A7A13">
        <w:tc>
          <w:tcPr>
            <w:tcW w:w="792" w:type="dxa"/>
            <w:shd w:val="clear" w:color="auto" w:fill="auto"/>
          </w:tcPr>
          <w:p w14:paraId="68DDD01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0859D96"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03EDF1F0" w14:textId="77777777" w:rsidR="00EF607C" w:rsidRPr="00EF607C" w:rsidRDefault="00EF607C" w:rsidP="00EF607C">
      <w:pPr>
        <w:spacing w:after="200" w:line="276" w:lineRule="auto"/>
        <w:rPr>
          <w:rFonts w:ascii="Cambria" w:eastAsia="MS Mincho" w:hAnsi="Cambria" w:cs="Times New Roman"/>
          <w:szCs w:val="22"/>
        </w:rPr>
      </w:pPr>
    </w:p>
    <w:p w14:paraId="5A6733EA"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C3b</w:t>
      </w:r>
    </w:p>
    <w:p w14:paraId="443F8CE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note whether you have each of the following </w:t>
      </w:r>
      <w:r w:rsidRPr="00EF607C">
        <w:rPr>
          <w:rFonts w:ascii="Cambria" w:eastAsia="MS Mincho" w:hAnsi="Cambria" w:cs="Times New Roman"/>
          <w:b/>
          <w:szCs w:val="22"/>
        </w:rPr>
        <w:t>in your home/residence</w:t>
      </w:r>
      <w:r w:rsidRPr="00EF607C">
        <w:rPr>
          <w:rFonts w:ascii="Cambria" w:eastAsia="MS Mincho" w:hAnsi="Cambria" w:cs="Times New Roman"/>
          <w:szCs w:val="22"/>
        </w:rPr>
        <w:t xml:space="preserv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4D41609" w14:textId="77777777" w:rsidTr="008A7A13">
        <w:tc>
          <w:tcPr>
            <w:tcW w:w="792" w:type="dxa"/>
            <w:shd w:val="clear" w:color="auto" w:fill="auto"/>
          </w:tcPr>
          <w:p w14:paraId="550D14D1"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71E477C8" w14:textId="77777777" w:rsidR="00EF607C" w:rsidRPr="00EF607C" w:rsidRDefault="00EF607C" w:rsidP="00EF607C">
            <w:pPr>
              <w:rPr>
                <w:rFonts w:ascii="Cambria" w:hAnsi="Cambria" w:cs="Times New Roman"/>
              </w:rPr>
            </w:pPr>
            <w:r w:rsidRPr="00EF607C">
              <w:rPr>
                <w:rFonts w:ascii="Cambria" w:hAnsi="Cambria" w:cs="Times New Roman"/>
              </w:rPr>
              <w:t>An air-source or geothermal heat pump. *</w:t>
            </w:r>
          </w:p>
        </w:tc>
      </w:tr>
      <w:tr w:rsidR="00EF607C" w:rsidRPr="00EF607C" w14:paraId="72CBD815" w14:textId="77777777" w:rsidTr="008A7A13">
        <w:tc>
          <w:tcPr>
            <w:tcW w:w="792" w:type="dxa"/>
            <w:shd w:val="clear" w:color="auto" w:fill="auto"/>
          </w:tcPr>
          <w:p w14:paraId="375E4424"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3668EFFF" w14:textId="77777777" w:rsidR="00EF607C" w:rsidRPr="00EF607C" w:rsidRDefault="00EF607C" w:rsidP="00EF607C">
            <w:pPr>
              <w:rPr>
                <w:rFonts w:ascii="Cambria" w:hAnsi="Cambria" w:cs="Times New Roman"/>
              </w:rPr>
            </w:pPr>
            <w:r w:rsidRPr="00EF607C">
              <w:rPr>
                <w:rFonts w:ascii="Cambria" w:hAnsi="Cambria" w:cs="Times New Roman"/>
              </w:rPr>
              <w:t>A solar water heater. *</w:t>
            </w:r>
          </w:p>
        </w:tc>
      </w:tr>
      <w:tr w:rsidR="00EF607C" w:rsidRPr="00EF607C" w14:paraId="1E241DE8" w14:textId="77777777" w:rsidTr="008A7A13">
        <w:tc>
          <w:tcPr>
            <w:tcW w:w="792" w:type="dxa"/>
            <w:shd w:val="clear" w:color="auto" w:fill="auto"/>
          </w:tcPr>
          <w:p w14:paraId="112DA4A7"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1F125A6F" w14:textId="77777777" w:rsidR="00EF607C" w:rsidRPr="00EF607C" w:rsidRDefault="00EF607C" w:rsidP="00EF607C">
            <w:pPr>
              <w:rPr>
                <w:rFonts w:ascii="Cambria" w:hAnsi="Cambria" w:cs="Times New Roman"/>
              </w:rPr>
            </w:pPr>
            <w:r w:rsidRPr="00EF607C">
              <w:rPr>
                <w:rFonts w:ascii="Cambria" w:hAnsi="Cambria" w:cs="Times New Roman"/>
              </w:rPr>
              <w:t>A smart or adaptive thermostat (e.g., Nest). *</w:t>
            </w:r>
          </w:p>
        </w:tc>
      </w:tr>
      <w:tr w:rsidR="00EF607C" w:rsidRPr="00EF607C" w14:paraId="69E0F66B" w14:textId="77777777" w:rsidTr="008A7A13">
        <w:tc>
          <w:tcPr>
            <w:tcW w:w="792" w:type="dxa"/>
            <w:shd w:val="clear" w:color="auto" w:fill="auto"/>
          </w:tcPr>
          <w:p w14:paraId="6A9C0EFE"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7FF80B93" w14:textId="77777777" w:rsidR="00EF607C" w:rsidRPr="00EF607C" w:rsidRDefault="00EF607C" w:rsidP="00EF607C">
            <w:pPr>
              <w:rPr>
                <w:rFonts w:ascii="Cambria" w:hAnsi="Cambria" w:cs="Times New Roman"/>
              </w:rPr>
            </w:pPr>
            <w:r w:rsidRPr="00EF607C">
              <w:rPr>
                <w:rFonts w:ascii="Cambria" w:hAnsi="Cambria" w:cs="Times New Roman"/>
              </w:rPr>
              <w:t>Solar panels. *</w:t>
            </w:r>
          </w:p>
        </w:tc>
      </w:tr>
      <w:tr w:rsidR="00EF607C" w:rsidRPr="00EF607C" w14:paraId="105F32E0" w14:textId="77777777" w:rsidTr="008A7A13">
        <w:tc>
          <w:tcPr>
            <w:tcW w:w="792" w:type="dxa"/>
            <w:shd w:val="clear" w:color="auto" w:fill="auto"/>
          </w:tcPr>
          <w:p w14:paraId="765A55FD"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02A1B311" w14:textId="77777777" w:rsidR="00EF607C" w:rsidRPr="00EF607C" w:rsidRDefault="00EF607C" w:rsidP="00EF607C">
            <w:pPr>
              <w:rPr>
                <w:rFonts w:ascii="Cambria" w:hAnsi="Cambria" w:cs="Times New Roman"/>
              </w:rPr>
            </w:pPr>
            <w:r w:rsidRPr="00EF607C">
              <w:rPr>
                <w:rFonts w:ascii="Cambria" w:hAnsi="Cambria" w:cs="Times New Roman"/>
              </w:rPr>
              <w:t>Energy efficient windows or doors (ENERGY STAR certified models or better). *</w:t>
            </w:r>
          </w:p>
        </w:tc>
      </w:tr>
      <w:tr w:rsidR="00EF607C" w:rsidRPr="00EF607C" w14:paraId="43A0D7A1" w14:textId="77777777" w:rsidTr="008A7A13">
        <w:tc>
          <w:tcPr>
            <w:tcW w:w="792" w:type="dxa"/>
            <w:shd w:val="clear" w:color="auto" w:fill="auto"/>
          </w:tcPr>
          <w:p w14:paraId="2F2F687C"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48C834DD" w14:textId="77777777" w:rsidR="00EF607C" w:rsidRPr="00EF607C" w:rsidRDefault="00EF607C" w:rsidP="00EF607C">
            <w:pPr>
              <w:rPr>
                <w:rFonts w:ascii="Cambria" w:hAnsi="Cambria" w:cs="Times New Roman"/>
              </w:rPr>
            </w:pPr>
            <w:r w:rsidRPr="00EF607C">
              <w:rPr>
                <w:rFonts w:ascii="Cambria" w:hAnsi="Cambria" w:cs="Times New Roman"/>
              </w:rPr>
              <w:t>New or improved insulation (in the last 5 years). *</w:t>
            </w:r>
          </w:p>
        </w:tc>
      </w:tr>
      <w:tr w:rsidR="00EF607C" w:rsidRPr="00EF607C" w14:paraId="7CC7BC0E" w14:textId="77777777" w:rsidTr="008A7A13">
        <w:tc>
          <w:tcPr>
            <w:tcW w:w="792" w:type="dxa"/>
            <w:shd w:val="clear" w:color="auto" w:fill="auto"/>
          </w:tcPr>
          <w:p w14:paraId="0C7D110F"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3504308F" w14:textId="77777777" w:rsidR="00EF607C" w:rsidRPr="00EF607C" w:rsidRDefault="00EF607C" w:rsidP="00EF607C">
            <w:pPr>
              <w:rPr>
                <w:rFonts w:ascii="Cambria" w:hAnsi="Cambria" w:cs="Times New Roman"/>
              </w:rPr>
            </w:pPr>
            <w:r w:rsidRPr="00EF607C">
              <w:rPr>
                <w:rFonts w:ascii="Cambria" w:hAnsi="Cambria" w:cs="Times New Roman"/>
              </w:rPr>
              <w:t>A sump pump. *</w:t>
            </w:r>
          </w:p>
        </w:tc>
      </w:tr>
    </w:tbl>
    <w:p w14:paraId="15866AB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0B79051"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496A8F5" w14:textId="77777777" w:rsidTr="008A7A13">
        <w:tc>
          <w:tcPr>
            <w:tcW w:w="792" w:type="dxa"/>
            <w:shd w:val="clear" w:color="auto" w:fill="auto"/>
          </w:tcPr>
          <w:p w14:paraId="7D285DF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0A9FE8A"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3102054D" w14:textId="77777777" w:rsidTr="008A7A13">
        <w:tc>
          <w:tcPr>
            <w:tcW w:w="792" w:type="dxa"/>
            <w:shd w:val="clear" w:color="auto" w:fill="auto"/>
          </w:tcPr>
          <w:p w14:paraId="02DC9B05"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2</w:t>
            </w:r>
          </w:p>
        </w:tc>
        <w:tc>
          <w:tcPr>
            <w:tcW w:w="9288" w:type="dxa"/>
            <w:shd w:val="clear" w:color="auto" w:fill="auto"/>
          </w:tcPr>
          <w:p w14:paraId="6433C463" w14:textId="77777777" w:rsidR="00EF607C" w:rsidRPr="00EF607C" w:rsidRDefault="00EF607C" w:rsidP="00EF607C">
            <w:pPr>
              <w:rPr>
                <w:rFonts w:ascii="Cambria" w:hAnsi="Cambria" w:cs="Times New Roman"/>
              </w:rPr>
            </w:pPr>
            <w:r w:rsidRPr="00EF607C">
              <w:rPr>
                <w:rFonts w:ascii="Cambria" w:hAnsi="Cambria" w:cs="Times New Roman"/>
              </w:rPr>
              <w:t>No, but I am planning to purchase it in the next year</w:t>
            </w:r>
          </w:p>
        </w:tc>
      </w:tr>
      <w:tr w:rsidR="00EF607C" w:rsidRPr="00EF607C" w14:paraId="30AAA5B2" w14:textId="77777777" w:rsidTr="008A7A13">
        <w:tc>
          <w:tcPr>
            <w:tcW w:w="792" w:type="dxa"/>
            <w:shd w:val="clear" w:color="auto" w:fill="auto"/>
          </w:tcPr>
          <w:p w14:paraId="359224B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296DD0A" w14:textId="77777777" w:rsidR="00EF607C" w:rsidRPr="00EF607C" w:rsidRDefault="00EF607C" w:rsidP="00EF607C">
            <w:pPr>
              <w:rPr>
                <w:rFonts w:ascii="Cambria" w:hAnsi="Cambria" w:cs="Times New Roman"/>
              </w:rPr>
            </w:pPr>
            <w:r w:rsidRPr="00EF607C">
              <w:rPr>
                <w:rFonts w:ascii="Cambria" w:hAnsi="Cambria" w:cs="Times New Roman"/>
              </w:rPr>
              <w:t xml:space="preserve">No, and I am </w:t>
            </w:r>
            <w:r w:rsidRPr="00EF607C">
              <w:rPr>
                <w:rFonts w:ascii="Cambria" w:hAnsi="Cambria" w:cs="Times New Roman"/>
                <w:u w:val="single"/>
              </w:rPr>
              <w:t>not</w:t>
            </w:r>
            <w:r w:rsidRPr="00EF607C">
              <w:rPr>
                <w:rFonts w:ascii="Cambria" w:hAnsi="Cambria" w:cs="Times New Roman"/>
              </w:rPr>
              <w:t xml:space="preserve"> planning to purchase it in the next year</w:t>
            </w:r>
          </w:p>
        </w:tc>
      </w:tr>
      <w:tr w:rsidR="00EF607C" w:rsidRPr="00EF607C" w14:paraId="3BFD68AF" w14:textId="77777777" w:rsidTr="008A7A13">
        <w:tc>
          <w:tcPr>
            <w:tcW w:w="792" w:type="dxa"/>
            <w:shd w:val="clear" w:color="auto" w:fill="auto"/>
          </w:tcPr>
          <w:p w14:paraId="1DA3681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20DC3C2E"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11D87CB5" w14:textId="77777777" w:rsidTr="008A7A13">
        <w:tc>
          <w:tcPr>
            <w:tcW w:w="792" w:type="dxa"/>
            <w:shd w:val="clear" w:color="auto" w:fill="auto"/>
          </w:tcPr>
          <w:p w14:paraId="03A5CF5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B107801"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934E407" w14:textId="77777777" w:rsidR="00EF607C" w:rsidRPr="00EF607C" w:rsidRDefault="00EF607C" w:rsidP="00EF607C">
      <w:pPr>
        <w:spacing w:after="200" w:line="276" w:lineRule="auto"/>
        <w:rPr>
          <w:rFonts w:ascii="Cambria" w:eastAsia="MS Mincho" w:hAnsi="Cambria" w:cs="Times New Roman"/>
          <w:szCs w:val="22"/>
        </w:rPr>
      </w:pPr>
    </w:p>
    <w:p w14:paraId="3D1CA3D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C3e</w:t>
      </w:r>
      <w:r w:rsidRPr="00EF607C">
        <w:rPr>
          <w:rFonts w:ascii="Cambria" w:eastAsia="MS Mincho" w:hAnsi="Cambria" w:cs="Times New Roman"/>
          <w:i/>
          <w:sz w:val="20"/>
          <w:szCs w:val="22"/>
        </w:rPr>
        <w:tab/>
        <w:t>Show if Homeowner (A6=1)</w:t>
      </w:r>
    </w:p>
    <w:p w14:paraId="0EC5DA3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Have you ever heard of a heat pump (for heating and cooling your home)?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5E8ACA3" w14:textId="77777777" w:rsidTr="008A7A13">
        <w:tc>
          <w:tcPr>
            <w:tcW w:w="792" w:type="dxa"/>
            <w:shd w:val="clear" w:color="auto" w:fill="auto"/>
          </w:tcPr>
          <w:p w14:paraId="5750BCB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F65227B"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5C644389" w14:textId="77777777" w:rsidTr="008A7A13">
        <w:tc>
          <w:tcPr>
            <w:tcW w:w="792" w:type="dxa"/>
            <w:shd w:val="clear" w:color="auto" w:fill="auto"/>
          </w:tcPr>
          <w:p w14:paraId="7A33CE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094ED67" w14:textId="77777777" w:rsidR="00EF607C" w:rsidRPr="00EF607C" w:rsidRDefault="00EF607C" w:rsidP="00EF607C">
            <w:pPr>
              <w:rPr>
                <w:rFonts w:ascii="Cambria" w:hAnsi="Cambria" w:cs="Times New Roman"/>
              </w:rPr>
            </w:pPr>
            <w:r w:rsidRPr="00EF607C">
              <w:rPr>
                <w:rFonts w:ascii="Cambria" w:hAnsi="Cambria" w:cs="Times New Roman"/>
              </w:rPr>
              <w:t>No</w:t>
            </w:r>
          </w:p>
        </w:tc>
      </w:tr>
    </w:tbl>
    <w:p w14:paraId="0D7FC4AD" w14:textId="77777777" w:rsidR="00EF607C" w:rsidRPr="00EF607C" w:rsidRDefault="00EF607C" w:rsidP="00EF607C">
      <w:pPr>
        <w:spacing w:after="200" w:line="276" w:lineRule="auto"/>
        <w:rPr>
          <w:rFonts w:ascii="Cambria" w:eastAsia="MS Mincho" w:hAnsi="Cambria" w:cs="Times New Roman"/>
          <w:szCs w:val="22"/>
        </w:rPr>
      </w:pPr>
    </w:p>
    <w:p w14:paraId="79A8D58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C3f</w:t>
      </w:r>
      <w:r w:rsidRPr="00EF607C">
        <w:rPr>
          <w:rFonts w:ascii="Cambria" w:eastAsia="MS Mincho" w:hAnsi="Cambria" w:cs="Times New Roman"/>
          <w:i/>
          <w:sz w:val="20"/>
          <w:szCs w:val="22"/>
        </w:rPr>
        <w:tab/>
        <w:t>Show if C3e Yes (C3e=1)</w:t>
      </w:r>
    </w:p>
    <w:p w14:paraId="5D1443C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your knowledge, what are the advantages or disadvantages of using a heat pump to heat and cool your home? </w:t>
      </w:r>
      <w:r w:rsidRPr="00EF607C">
        <w:rPr>
          <w:rFonts w:ascii="Cambria" w:eastAsia="MS Mincho" w:hAnsi="Cambria" w:cs="Times New Roman"/>
          <w:szCs w:val="22"/>
        </w:rPr>
        <w:br/>
      </w:r>
    </w:p>
    <w:p w14:paraId="6D78277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358DFC35"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2311554C" w14:textId="77777777" w:rsidR="00EF607C" w:rsidRPr="00EF607C" w:rsidRDefault="00EF607C" w:rsidP="00EF607C">
      <w:pPr>
        <w:spacing w:after="200" w:line="276" w:lineRule="auto"/>
        <w:rPr>
          <w:rFonts w:ascii="Cambria" w:eastAsia="MS Mincho" w:hAnsi="Cambria" w:cs="Times New Roman"/>
          <w:szCs w:val="22"/>
        </w:rPr>
      </w:pPr>
    </w:p>
    <w:p w14:paraId="6B02087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C4</w:t>
      </w:r>
    </w:p>
    <w:p w14:paraId="480CB95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TWO MONTHS</w:t>
      </w:r>
      <w:r w:rsidRPr="00EF607C">
        <w:rPr>
          <w:rFonts w:ascii="Cambria" w:eastAsia="MS Mincho" w:hAnsi="Cambria" w:cs="Times New Roman"/>
          <w:szCs w:val="22"/>
        </w:rPr>
        <w:t xml:space="preserve">, have you done any of the following things? </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F5F5A5B" w14:textId="77777777" w:rsidTr="008A7A13">
        <w:tc>
          <w:tcPr>
            <w:tcW w:w="792" w:type="dxa"/>
            <w:shd w:val="clear" w:color="auto" w:fill="auto"/>
          </w:tcPr>
          <w:p w14:paraId="2B2F2A4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B75C04E" w14:textId="77777777" w:rsidR="00EF607C" w:rsidRPr="00EF607C" w:rsidRDefault="00EF607C" w:rsidP="00EF607C">
            <w:pPr>
              <w:rPr>
                <w:rFonts w:ascii="Cambria" w:hAnsi="Cambria" w:cs="Times New Roman"/>
              </w:rPr>
            </w:pPr>
            <w:r w:rsidRPr="00EF607C">
              <w:rPr>
                <w:rFonts w:ascii="Cambria" w:hAnsi="Cambria" w:cs="Times New Roman"/>
              </w:rPr>
              <w:t>Looked for information about the risks of an extreme weather event in your local area, including potential health impacts. *</w:t>
            </w:r>
          </w:p>
        </w:tc>
      </w:tr>
      <w:tr w:rsidR="00EF607C" w:rsidRPr="00EF607C" w14:paraId="4C7D4204" w14:textId="77777777" w:rsidTr="008A7A13">
        <w:tc>
          <w:tcPr>
            <w:tcW w:w="792" w:type="dxa"/>
            <w:shd w:val="clear" w:color="auto" w:fill="auto"/>
          </w:tcPr>
          <w:p w14:paraId="081A561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5655BBC" w14:textId="77777777" w:rsidR="00EF607C" w:rsidRPr="00EF607C" w:rsidRDefault="00EF607C" w:rsidP="00EF607C">
            <w:pPr>
              <w:rPr>
                <w:rFonts w:ascii="Cambria" w:hAnsi="Cambria" w:cs="Times New Roman"/>
              </w:rPr>
            </w:pPr>
            <w:r w:rsidRPr="00EF607C">
              <w:rPr>
                <w:rFonts w:ascii="Cambria" w:hAnsi="Cambria" w:cs="Times New Roman"/>
              </w:rPr>
              <w:t>Looked for information about the future impacts of climate change in your local area. *</w:t>
            </w:r>
          </w:p>
        </w:tc>
      </w:tr>
      <w:tr w:rsidR="00EF607C" w:rsidRPr="00EF607C" w14:paraId="31177AAC" w14:textId="77777777" w:rsidTr="008A7A13">
        <w:tc>
          <w:tcPr>
            <w:tcW w:w="792" w:type="dxa"/>
            <w:shd w:val="clear" w:color="auto" w:fill="auto"/>
          </w:tcPr>
          <w:p w14:paraId="7C5A841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789809B" w14:textId="77777777" w:rsidR="00EF607C" w:rsidRPr="00EF607C" w:rsidRDefault="00EF607C" w:rsidP="00EF607C">
            <w:pPr>
              <w:rPr>
                <w:rFonts w:ascii="Cambria" w:hAnsi="Cambria" w:cs="Times New Roman"/>
              </w:rPr>
            </w:pPr>
            <w:r w:rsidRPr="00EF607C">
              <w:rPr>
                <w:rFonts w:ascii="Cambria" w:hAnsi="Cambria" w:cs="Times New Roman"/>
              </w:rPr>
              <w:t>Looked for support from a friend, family member, or trained professional for help in dealing with negative emotions related to weather or climate change, whether in general or in response to a specific weather event. *</w:t>
            </w:r>
          </w:p>
        </w:tc>
      </w:tr>
      <w:tr w:rsidR="00EF607C" w:rsidRPr="00EF607C" w14:paraId="39584B7A" w14:textId="77777777" w:rsidTr="008A7A13">
        <w:tc>
          <w:tcPr>
            <w:tcW w:w="792" w:type="dxa"/>
            <w:shd w:val="clear" w:color="auto" w:fill="auto"/>
          </w:tcPr>
          <w:p w14:paraId="6CC9F37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A8D49E3" w14:textId="77777777" w:rsidR="00EF607C" w:rsidRPr="00EF607C" w:rsidRDefault="00EF607C" w:rsidP="00EF607C">
            <w:pPr>
              <w:rPr>
                <w:rFonts w:ascii="Cambria" w:hAnsi="Cambria" w:cs="Times New Roman"/>
              </w:rPr>
            </w:pPr>
            <w:r w:rsidRPr="00EF607C">
              <w:rPr>
                <w:rFonts w:ascii="Cambria" w:hAnsi="Cambria" w:cs="Times New Roman"/>
              </w:rPr>
              <w:t>Taken action to protect your home against weather-related risks (e.g., used sandbags to protect against flooding, improved the drainage around your home, replaced the insulation or roofing materials, raised the level of your home). *</w:t>
            </w:r>
          </w:p>
        </w:tc>
      </w:tr>
      <w:tr w:rsidR="00EF607C" w:rsidRPr="00EF607C" w14:paraId="6AFA7BA4" w14:textId="77777777" w:rsidTr="008A7A13">
        <w:tc>
          <w:tcPr>
            <w:tcW w:w="792" w:type="dxa"/>
            <w:shd w:val="clear" w:color="auto" w:fill="auto"/>
          </w:tcPr>
          <w:p w14:paraId="0B54622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F4591E3" w14:textId="77777777" w:rsidR="00EF607C" w:rsidRPr="00EF607C" w:rsidRDefault="00EF607C" w:rsidP="00EF607C">
            <w:pPr>
              <w:rPr>
                <w:rFonts w:ascii="Cambria" w:hAnsi="Cambria" w:cs="Times New Roman"/>
              </w:rPr>
            </w:pPr>
            <w:r w:rsidRPr="00EF607C">
              <w:rPr>
                <w:rFonts w:ascii="Cambria" w:hAnsi="Cambria" w:cs="Times New Roman"/>
              </w:rPr>
              <w:t>Left your home because of weather-related risks (e.g., flooding, wildfire, ice storm, etc.). *</w:t>
            </w:r>
          </w:p>
        </w:tc>
      </w:tr>
      <w:tr w:rsidR="00EF607C" w:rsidRPr="00EF607C" w14:paraId="71E6499D" w14:textId="77777777" w:rsidTr="008A7A13">
        <w:tc>
          <w:tcPr>
            <w:tcW w:w="792" w:type="dxa"/>
            <w:shd w:val="clear" w:color="auto" w:fill="auto"/>
          </w:tcPr>
          <w:p w14:paraId="26663C0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B1A100B" w14:textId="77777777" w:rsidR="00EF607C" w:rsidRPr="00EF607C" w:rsidRDefault="00EF607C" w:rsidP="00EF607C">
            <w:pPr>
              <w:rPr>
                <w:rFonts w:ascii="Cambria" w:hAnsi="Cambria" w:cs="Times New Roman"/>
              </w:rPr>
            </w:pPr>
            <w:r w:rsidRPr="00EF607C">
              <w:rPr>
                <w:rFonts w:ascii="Cambria" w:hAnsi="Cambria" w:cs="Times New Roman"/>
              </w:rPr>
              <w:t>Permanently left your home because of weather-related risks (e.g., flooding, wildfire, ice storm, etc.). *</w:t>
            </w:r>
            <w:r w:rsidRPr="00EF607C">
              <w:rPr>
                <w:rFonts w:ascii="Cambria" w:hAnsi="Cambria" w:cs="Times New Roman"/>
                <w:i/>
                <w:color w:val="A8A8A8"/>
                <w:sz w:val="20"/>
              </w:rPr>
              <w:tab/>
              <w:t>(Show if Homeowner (A6=1))</w:t>
            </w:r>
          </w:p>
        </w:tc>
      </w:tr>
      <w:tr w:rsidR="00EF607C" w:rsidRPr="00EF607C" w14:paraId="41B2D9D2" w14:textId="77777777" w:rsidTr="008A7A13">
        <w:tc>
          <w:tcPr>
            <w:tcW w:w="792" w:type="dxa"/>
            <w:shd w:val="clear" w:color="auto" w:fill="auto"/>
          </w:tcPr>
          <w:p w14:paraId="2AA3012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4A6FE50C" w14:textId="77777777" w:rsidR="00EF607C" w:rsidRPr="00EF607C" w:rsidRDefault="00EF607C" w:rsidP="00EF607C">
            <w:pPr>
              <w:rPr>
                <w:rFonts w:ascii="Cambria" w:hAnsi="Cambria" w:cs="Times New Roman"/>
              </w:rPr>
            </w:pPr>
            <w:r w:rsidRPr="00EF607C">
              <w:rPr>
                <w:rFonts w:ascii="Cambria" w:hAnsi="Cambria" w:cs="Times New Roman"/>
              </w:rPr>
              <w:t>Temporarily relocated to a different region or city because of weather-related risks (e.g., flooding, wildfire, etc.). *</w:t>
            </w:r>
            <w:r w:rsidRPr="00EF607C">
              <w:rPr>
                <w:rFonts w:ascii="Cambria" w:hAnsi="Cambria" w:cs="Times New Roman"/>
                <w:i/>
                <w:color w:val="A8A8A8"/>
                <w:sz w:val="20"/>
              </w:rPr>
              <w:tab/>
              <w:t>(Show if Homeowner (A6=1))</w:t>
            </w:r>
          </w:p>
        </w:tc>
      </w:tr>
      <w:tr w:rsidR="00EF607C" w:rsidRPr="00EF607C" w14:paraId="0D433EB2" w14:textId="77777777" w:rsidTr="008A7A13">
        <w:tc>
          <w:tcPr>
            <w:tcW w:w="792" w:type="dxa"/>
            <w:shd w:val="clear" w:color="auto" w:fill="auto"/>
          </w:tcPr>
          <w:p w14:paraId="055B2C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15CDA518" w14:textId="77777777" w:rsidR="00EF607C" w:rsidRPr="00EF607C" w:rsidRDefault="00EF607C" w:rsidP="00EF607C">
            <w:pPr>
              <w:rPr>
                <w:rFonts w:ascii="Cambria" w:hAnsi="Cambria" w:cs="Times New Roman"/>
              </w:rPr>
            </w:pPr>
            <w:r w:rsidRPr="00EF607C">
              <w:rPr>
                <w:rFonts w:ascii="Cambria" w:hAnsi="Cambria" w:cs="Times New Roman"/>
              </w:rPr>
              <w:t>None of the above</w:t>
            </w:r>
            <w:r w:rsidRPr="00EF607C">
              <w:rPr>
                <w:rFonts w:ascii="Cambria" w:hAnsi="Cambria" w:cs="Times New Roman"/>
                <w:i/>
                <w:color w:val="A8A8A8"/>
                <w:sz w:val="20"/>
              </w:rPr>
              <w:tab/>
              <w:t>(Exclusive)</w:t>
            </w:r>
          </w:p>
        </w:tc>
      </w:tr>
    </w:tbl>
    <w:p w14:paraId="67C8F63F"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39BC8F2" w14:textId="77777777" w:rsidR="00EF607C" w:rsidRPr="00EF607C" w:rsidRDefault="00EF607C" w:rsidP="00EF607C">
      <w:pPr>
        <w:spacing w:after="200" w:line="276" w:lineRule="auto"/>
        <w:rPr>
          <w:rFonts w:ascii="Cambria" w:eastAsia="MS Mincho" w:hAnsi="Cambria" w:cs="Times New Roman"/>
          <w:szCs w:val="22"/>
        </w:rPr>
      </w:pPr>
    </w:p>
    <w:p w14:paraId="2A78C1A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C5</w:t>
      </w:r>
    </w:p>
    <w:p w14:paraId="75A935E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TWO MONTHS</w:t>
      </w:r>
      <w:r w:rsidRPr="00EF607C">
        <w:rPr>
          <w:rFonts w:ascii="Cambria" w:eastAsia="MS Mincho" w:hAnsi="Cambria" w:cs="Times New Roman"/>
          <w:szCs w:val="22"/>
        </w:rPr>
        <w:t>, have you been able to afford enough energy (e.g., electricity, natural gas, gasoline, wood fuel) to meet your daily needs?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895E2CA" w14:textId="77777777" w:rsidTr="008A7A13">
        <w:tc>
          <w:tcPr>
            <w:tcW w:w="792" w:type="dxa"/>
            <w:shd w:val="clear" w:color="auto" w:fill="auto"/>
          </w:tcPr>
          <w:p w14:paraId="77858E6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9B5A55E"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548ECD68" w14:textId="77777777" w:rsidTr="008A7A13">
        <w:tc>
          <w:tcPr>
            <w:tcW w:w="792" w:type="dxa"/>
            <w:shd w:val="clear" w:color="auto" w:fill="auto"/>
          </w:tcPr>
          <w:p w14:paraId="192A187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7EF9E9E4"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72A694A8" w14:textId="77777777" w:rsidTr="008A7A13">
        <w:tc>
          <w:tcPr>
            <w:tcW w:w="792" w:type="dxa"/>
            <w:shd w:val="clear" w:color="auto" w:fill="auto"/>
          </w:tcPr>
          <w:p w14:paraId="056AF91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73E350FB" w14:textId="77777777" w:rsidR="00EF607C" w:rsidRPr="00EF607C" w:rsidRDefault="00EF607C" w:rsidP="00EF607C">
            <w:pPr>
              <w:rPr>
                <w:rFonts w:ascii="Cambria" w:hAnsi="Cambria" w:cs="Times New Roman"/>
              </w:rPr>
            </w:pPr>
            <w:r w:rsidRPr="00EF607C">
              <w:rPr>
                <w:rFonts w:ascii="Cambria" w:hAnsi="Cambria" w:cs="Times New Roman"/>
                <w:color w:val="808080"/>
              </w:rPr>
              <w:t xml:space="preserve">Prefer not to say </w:t>
            </w:r>
          </w:p>
        </w:tc>
      </w:tr>
    </w:tbl>
    <w:p w14:paraId="7BA1EB63" w14:textId="77777777" w:rsidR="00EF607C" w:rsidRPr="00EF607C" w:rsidRDefault="00EF607C" w:rsidP="00EF607C">
      <w:pPr>
        <w:spacing w:after="200" w:line="276" w:lineRule="auto"/>
        <w:rPr>
          <w:rFonts w:ascii="Cambria" w:eastAsia="MS Mincho" w:hAnsi="Cambria" w:cs="Times New Roman"/>
          <w:szCs w:val="22"/>
        </w:rPr>
      </w:pPr>
    </w:p>
    <w:p w14:paraId="0DD026A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C6</w:t>
      </w:r>
    </w:p>
    <w:p w14:paraId="0566DD7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indicate whether you have each of the following: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CFD1E6B" w14:textId="77777777" w:rsidTr="008A7A13">
        <w:tc>
          <w:tcPr>
            <w:tcW w:w="792" w:type="dxa"/>
            <w:shd w:val="clear" w:color="auto" w:fill="auto"/>
          </w:tcPr>
          <w:p w14:paraId="564AABB7"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09AA7FFF" w14:textId="77777777" w:rsidR="00EF607C" w:rsidRPr="00EF607C" w:rsidRDefault="00EF607C" w:rsidP="00EF607C">
            <w:pPr>
              <w:rPr>
                <w:rFonts w:ascii="Cambria" w:hAnsi="Cambria" w:cs="Times New Roman"/>
              </w:rPr>
            </w:pPr>
            <w:r w:rsidRPr="00EF607C">
              <w:rPr>
                <w:rFonts w:ascii="Cambria" w:hAnsi="Cambria" w:cs="Times New Roman"/>
              </w:rPr>
              <w:t>Home/tenant insurance for flood-related risks. *</w:t>
            </w:r>
          </w:p>
        </w:tc>
      </w:tr>
      <w:tr w:rsidR="00EF607C" w:rsidRPr="00EF607C" w14:paraId="4E2363E0" w14:textId="77777777" w:rsidTr="008A7A13">
        <w:tc>
          <w:tcPr>
            <w:tcW w:w="792" w:type="dxa"/>
            <w:shd w:val="clear" w:color="auto" w:fill="auto"/>
          </w:tcPr>
          <w:p w14:paraId="4584E555"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65ECE77" w14:textId="77777777" w:rsidR="00EF607C" w:rsidRPr="00EF607C" w:rsidRDefault="00EF607C" w:rsidP="00EF607C">
            <w:pPr>
              <w:rPr>
                <w:rFonts w:ascii="Cambria" w:hAnsi="Cambria" w:cs="Times New Roman"/>
              </w:rPr>
            </w:pPr>
            <w:r w:rsidRPr="00EF607C">
              <w:rPr>
                <w:rFonts w:ascii="Cambria" w:hAnsi="Cambria" w:cs="Times New Roman"/>
              </w:rPr>
              <w:t>Home/tenant insurance for other weather-related risks (wildfire, wind, ice damage). *</w:t>
            </w:r>
          </w:p>
        </w:tc>
      </w:tr>
      <w:tr w:rsidR="00EF607C" w:rsidRPr="00EF607C" w14:paraId="6D9C1B20" w14:textId="77777777" w:rsidTr="008A7A13">
        <w:tc>
          <w:tcPr>
            <w:tcW w:w="792" w:type="dxa"/>
            <w:shd w:val="clear" w:color="auto" w:fill="auto"/>
          </w:tcPr>
          <w:p w14:paraId="3EBB6E81"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378B1472" w14:textId="77777777" w:rsidR="00EF607C" w:rsidRPr="00EF607C" w:rsidRDefault="00EF607C" w:rsidP="00EF607C">
            <w:pPr>
              <w:rPr>
                <w:rFonts w:ascii="Cambria" w:hAnsi="Cambria" w:cs="Times New Roman"/>
              </w:rPr>
            </w:pPr>
            <w:r w:rsidRPr="00EF607C">
              <w:rPr>
                <w:rFonts w:ascii="Cambria" w:hAnsi="Cambria" w:cs="Times New Roman"/>
              </w:rPr>
              <w:t>An emergency supply kit in your home (e.g., with water, non-perishable food, batteries, first aid kit, etc.). *</w:t>
            </w:r>
          </w:p>
        </w:tc>
      </w:tr>
      <w:tr w:rsidR="00EF607C" w:rsidRPr="00EF607C" w14:paraId="26DB2295" w14:textId="77777777" w:rsidTr="008A7A13">
        <w:tc>
          <w:tcPr>
            <w:tcW w:w="792" w:type="dxa"/>
            <w:shd w:val="clear" w:color="auto" w:fill="auto"/>
          </w:tcPr>
          <w:p w14:paraId="18C97FEE"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053D971F" w14:textId="77777777" w:rsidR="00EF607C" w:rsidRPr="00EF607C" w:rsidRDefault="00EF607C" w:rsidP="00EF607C">
            <w:pPr>
              <w:rPr>
                <w:rFonts w:ascii="Cambria" w:hAnsi="Cambria" w:cs="Times New Roman"/>
              </w:rPr>
            </w:pPr>
            <w:r w:rsidRPr="00EF607C">
              <w:rPr>
                <w:rFonts w:ascii="Cambria" w:hAnsi="Cambria" w:cs="Times New Roman"/>
              </w:rPr>
              <w:t>A disaster emergency plan that all members of your family know about (e.g., with a safe meeting place, contact numbers, etc.). *</w:t>
            </w:r>
          </w:p>
        </w:tc>
      </w:tr>
    </w:tbl>
    <w:p w14:paraId="3FCA68F3"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328FC4E"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445CD67" w14:textId="77777777" w:rsidTr="008A7A13">
        <w:tc>
          <w:tcPr>
            <w:tcW w:w="792" w:type="dxa"/>
            <w:shd w:val="clear" w:color="auto" w:fill="auto"/>
          </w:tcPr>
          <w:p w14:paraId="666427D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B59EF80"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662936A8" w14:textId="77777777" w:rsidTr="008A7A13">
        <w:tc>
          <w:tcPr>
            <w:tcW w:w="792" w:type="dxa"/>
            <w:shd w:val="clear" w:color="auto" w:fill="auto"/>
          </w:tcPr>
          <w:p w14:paraId="74E5C25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D5D0F85" w14:textId="77777777" w:rsidR="00EF607C" w:rsidRPr="00EF607C" w:rsidRDefault="00EF607C" w:rsidP="00EF607C">
            <w:pPr>
              <w:rPr>
                <w:rFonts w:ascii="Cambria" w:hAnsi="Cambria" w:cs="Times New Roman"/>
              </w:rPr>
            </w:pPr>
            <w:r w:rsidRPr="00EF607C">
              <w:rPr>
                <w:rFonts w:ascii="Cambria" w:hAnsi="Cambria" w:cs="Times New Roman"/>
              </w:rPr>
              <w:t>No, but I am planning to purchase or create it in the next year</w:t>
            </w:r>
          </w:p>
        </w:tc>
      </w:tr>
      <w:tr w:rsidR="00EF607C" w:rsidRPr="00EF607C" w14:paraId="6747D737" w14:textId="77777777" w:rsidTr="008A7A13">
        <w:tc>
          <w:tcPr>
            <w:tcW w:w="792" w:type="dxa"/>
            <w:shd w:val="clear" w:color="auto" w:fill="auto"/>
          </w:tcPr>
          <w:p w14:paraId="5622C6F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F37B5D8" w14:textId="77777777" w:rsidR="00EF607C" w:rsidRPr="00EF607C" w:rsidRDefault="00EF607C" w:rsidP="00EF607C">
            <w:pPr>
              <w:rPr>
                <w:rFonts w:ascii="Cambria" w:hAnsi="Cambria" w:cs="Times New Roman"/>
              </w:rPr>
            </w:pPr>
            <w:r w:rsidRPr="00EF607C">
              <w:rPr>
                <w:rFonts w:ascii="Cambria" w:hAnsi="Cambria" w:cs="Times New Roman"/>
              </w:rPr>
              <w:t xml:space="preserve">No, and I am </w:t>
            </w:r>
            <w:r w:rsidRPr="00EF607C">
              <w:rPr>
                <w:rFonts w:ascii="Cambria" w:hAnsi="Cambria" w:cs="Times New Roman"/>
                <w:u w:val="single"/>
              </w:rPr>
              <w:t>not</w:t>
            </w:r>
            <w:r w:rsidRPr="00EF607C">
              <w:rPr>
                <w:rFonts w:ascii="Cambria" w:hAnsi="Cambria" w:cs="Times New Roman"/>
              </w:rPr>
              <w:t xml:space="preserve"> planning to purchase or create it in the next year</w:t>
            </w:r>
          </w:p>
        </w:tc>
      </w:tr>
      <w:tr w:rsidR="00EF607C" w:rsidRPr="00EF607C" w14:paraId="68D545E2" w14:textId="77777777" w:rsidTr="008A7A13">
        <w:tc>
          <w:tcPr>
            <w:tcW w:w="792" w:type="dxa"/>
            <w:shd w:val="clear" w:color="auto" w:fill="auto"/>
          </w:tcPr>
          <w:p w14:paraId="4A18383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1E316AA7"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74940AAE" w14:textId="77777777" w:rsidTr="008A7A13">
        <w:tc>
          <w:tcPr>
            <w:tcW w:w="792" w:type="dxa"/>
            <w:shd w:val="clear" w:color="auto" w:fill="auto"/>
          </w:tcPr>
          <w:p w14:paraId="58E6D84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B04DCB6"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E6AA9DF" w14:textId="77777777" w:rsidR="00EF607C" w:rsidRPr="00EF607C" w:rsidRDefault="00EF607C" w:rsidP="00EF607C">
      <w:pPr>
        <w:spacing w:after="200" w:line="276" w:lineRule="auto"/>
        <w:rPr>
          <w:rFonts w:ascii="Cambria" w:eastAsia="MS Mincho" w:hAnsi="Cambria" w:cs="Times New Roman"/>
          <w:szCs w:val="22"/>
        </w:rPr>
      </w:pPr>
    </w:p>
    <w:p w14:paraId="0D03C92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C13</w:t>
      </w:r>
      <w:r w:rsidRPr="00EF607C">
        <w:rPr>
          <w:rFonts w:ascii="Cambria" w:eastAsia="MS Mincho" w:hAnsi="Cambria" w:cs="Times New Roman"/>
          <w:i/>
          <w:sz w:val="20"/>
          <w:szCs w:val="22"/>
        </w:rPr>
        <w:tab/>
      </w:r>
    </w:p>
    <w:p w14:paraId="65496BE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For the next three questions, think about a park (or other natural space) close to your home where you would want to spend time. How would you normally get there from your home?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7D4A81F" w14:textId="77777777" w:rsidTr="008A7A13">
        <w:tc>
          <w:tcPr>
            <w:tcW w:w="792" w:type="dxa"/>
            <w:shd w:val="clear" w:color="auto" w:fill="auto"/>
          </w:tcPr>
          <w:p w14:paraId="4CBCA13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B813B80" w14:textId="77777777" w:rsidR="00EF607C" w:rsidRPr="00EF607C" w:rsidRDefault="00EF607C" w:rsidP="00EF607C">
            <w:pPr>
              <w:rPr>
                <w:rFonts w:ascii="Cambria" w:hAnsi="Cambria" w:cs="Times New Roman"/>
              </w:rPr>
            </w:pPr>
            <w:r w:rsidRPr="00EF607C">
              <w:rPr>
                <w:rFonts w:ascii="Cambria" w:hAnsi="Cambria" w:cs="Times New Roman"/>
              </w:rPr>
              <w:t>On foot (e.g., walking, running) *</w:t>
            </w:r>
          </w:p>
        </w:tc>
      </w:tr>
      <w:tr w:rsidR="00EF607C" w:rsidRPr="00EF607C" w14:paraId="4AE15015" w14:textId="77777777" w:rsidTr="008A7A13">
        <w:tc>
          <w:tcPr>
            <w:tcW w:w="792" w:type="dxa"/>
            <w:shd w:val="clear" w:color="auto" w:fill="auto"/>
          </w:tcPr>
          <w:p w14:paraId="2442623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1BF81BF" w14:textId="77777777" w:rsidR="00EF607C" w:rsidRPr="00EF607C" w:rsidRDefault="00EF607C" w:rsidP="00EF607C">
            <w:pPr>
              <w:rPr>
                <w:rFonts w:ascii="Cambria" w:hAnsi="Cambria" w:cs="Times New Roman"/>
              </w:rPr>
            </w:pPr>
            <w:r w:rsidRPr="00EF607C">
              <w:rPr>
                <w:rFonts w:ascii="Cambria" w:hAnsi="Cambria" w:cs="Times New Roman"/>
              </w:rPr>
              <w:t>Biking or using a scooter *</w:t>
            </w:r>
          </w:p>
        </w:tc>
      </w:tr>
      <w:tr w:rsidR="00EF607C" w:rsidRPr="00EF607C" w14:paraId="134D8A1C" w14:textId="77777777" w:rsidTr="008A7A13">
        <w:tc>
          <w:tcPr>
            <w:tcW w:w="792" w:type="dxa"/>
            <w:shd w:val="clear" w:color="auto" w:fill="auto"/>
          </w:tcPr>
          <w:p w14:paraId="40CA0B5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2222761" w14:textId="77777777" w:rsidR="00EF607C" w:rsidRPr="00EF607C" w:rsidRDefault="00EF607C" w:rsidP="00EF607C">
            <w:pPr>
              <w:rPr>
                <w:rFonts w:ascii="Cambria" w:hAnsi="Cambria" w:cs="Times New Roman"/>
              </w:rPr>
            </w:pPr>
            <w:r w:rsidRPr="00EF607C">
              <w:rPr>
                <w:rFonts w:ascii="Cambria" w:hAnsi="Cambria" w:cs="Times New Roman"/>
              </w:rPr>
              <w:t>Using public transportation (e.g., bus, train) *</w:t>
            </w:r>
          </w:p>
        </w:tc>
      </w:tr>
      <w:tr w:rsidR="00EF607C" w:rsidRPr="00EF607C" w14:paraId="2960073F" w14:textId="77777777" w:rsidTr="008A7A13">
        <w:tc>
          <w:tcPr>
            <w:tcW w:w="792" w:type="dxa"/>
            <w:shd w:val="clear" w:color="auto" w:fill="auto"/>
          </w:tcPr>
          <w:p w14:paraId="20B80DC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FF5F25F" w14:textId="77777777" w:rsidR="00EF607C" w:rsidRPr="00EF607C" w:rsidRDefault="00EF607C" w:rsidP="00EF607C">
            <w:pPr>
              <w:rPr>
                <w:rFonts w:ascii="Cambria" w:hAnsi="Cambria" w:cs="Times New Roman"/>
              </w:rPr>
            </w:pPr>
            <w:r w:rsidRPr="00EF607C">
              <w:rPr>
                <w:rFonts w:ascii="Cambria" w:hAnsi="Cambria" w:cs="Times New Roman"/>
              </w:rPr>
              <w:t>Using a private vehicle (e.g., your own car), a cab or a ride-hailing service (e.g., Uber, Lyft) *</w:t>
            </w:r>
          </w:p>
        </w:tc>
      </w:tr>
      <w:tr w:rsidR="00EF607C" w:rsidRPr="00EF607C" w14:paraId="56EE6003" w14:textId="77777777" w:rsidTr="008A7A13">
        <w:tc>
          <w:tcPr>
            <w:tcW w:w="792" w:type="dxa"/>
            <w:shd w:val="clear" w:color="auto" w:fill="auto"/>
          </w:tcPr>
          <w:p w14:paraId="6402C27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8EB537A" w14:textId="77777777" w:rsidR="00EF607C" w:rsidRPr="00EF607C" w:rsidRDefault="00EF607C" w:rsidP="00EF607C">
            <w:pPr>
              <w:rPr>
                <w:rFonts w:ascii="Cambria" w:hAnsi="Cambria" w:cs="Times New Roman"/>
              </w:rPr>
            </w:pPr>
            <w:r w:rsidRPr="00EF607C">
              <w:rPr>
                <w:rFonts w:ascii="Cambria" w:hAnsi="Cambria" w:cs="Times New Roman"/>
              </w:rPr>
              <w:t>I do not spend time in parks or other natural spaces</w:t>
            </w:r>
          </w:p>
        </w:tc>
      </w:tr>
      <w:tr w:rsidR="00EF607C" w:rsidRPr="00EF607C" w14:paraId="58B33F3E" w14:textId="77777777" w:rsidTr="008A7A13">
        <w:tc>
          <w:tcPr>
            <w:tcW w:w="792" w:type="dxa"/>
            <w:shd w:val="clear" w:color="auto" w:fill="auto"/>
          </w:tcPr>
          <w:p w14:paraId="11E6342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476A6BB8" w14:textId="77777777" w:rsidR="00EF607C" w:rsidRPr="00EF607C" w:rsidRDefault="00EF607C" w:rsidP="00EF607C">
            <w:pPr>
              <w:rPr>
                <w:rFonts w:ascii="Cambria" w:hAnsi="Cambria" w:cs="Times New Roman"/>
              </w:rPr>
            </w:pPr>
            <w:r w:rsidRPr="00EF607C">
              <w:rPr>
                <w:rFonts w:ascii="Cambria" w:hAnsi="Cambria" w:cs="Times New Roman"/>
              </w:rPr>
              <w:t>Don’t know</w:t>
            </w:r>
          </w:p>
        </w:tc>
      </w:tr>
      <w:tr w:rsidR="00EF607C" w:rsidRPr="00EF607C" w14:paraId="168F6C70" w14:textId="77777777" w:rsidTr="008A7A13">
        <w:tc>
          <w:tcPr>
            <w:tcW w:w="792" w:type="dxa"/>
            <w:shd w:val="clear" w:color="auto" w:fill="auto"/>
          </w:tcPr>
          <w:p w14:paraId="6F8E1FB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97</w:t>
            </w:r>
          </w:p>
        </w:tc>
        <w:tc>
          <w:tcPr>
            <w:tcW w:w="9288" w:type="dxa"/>
            <w:shd w:val="clear" w:color="auto" w:fill="auto"/>
          </w:tcPr>
          <w:p w14:paraId="3A63826D"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bl>
    <w:p w14:paraId="173FBA3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2D69171" w14:textId="77777777" w:rsidR="00EF607C" w:rsidRPr="00EF607C" w:rsidRDefault="00EF607C" w:rsidP="00EF607C">
      <w:pPr>
        <w:spacing w:after="200" w:line="276" w:lineRule="auto"/>
        <w:rPr>
          <w:rFonts w:ascii="Cambria" w:eastAsia="MS Mincho" w:hAnsi="Cambria" w:cs="Times New Roman"/>
          <w:szCs w:val="22"/>
        </w:rPr>
      </w:pPr>
    </w:p>
    <w:p w14:paraId="7C9652E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C13a</w:t>
      </w:r>
      <w:r w:rsidRPr="00EF607C">
        <w:rPr>
          <w:rFonts w:ascii="Cambria" w:eastAsia="MS Mincho" w:hAnsi="Cambria" w:cs="Times New Roman"/>
          <w:i/>
          <w:sz w:val="20"/>
          <w:szCs w:val="22"/>
        </w:rPr>
        <w:tab/>
        <w:t>Show if C13 1 2 3 4 or 97 (C13=1,2,3,4,97)</w:t>
      </w:r>
    </w:p>
    <w:p w14:paraId="2DF719E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Using the method of transportation you chose in the previous question, how long would it take to get there from your home?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62164F4" w14:textId="77777777" w:rsidTr="008A7A13">
        <w:tc>
          <w:tcPr>
            <w:tcW w:w="792" w:type="dxa"/>
            <w:shd w:val="clear" w:color="auto" w:fill="auto"/>
          </w:tcPr>
          <w:p w14:paraId="7BA95CF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B5FD2A9" w14:textId="77777777" w:rsidR="00EF607C" w:rsidRPr="00EF607C" w:rsidRDefault="00EF607C" w:rsidP="00EF607C">
            <w:pPr>
              <w:rPr>
                <w:rFonts w:ascii="Cambria" w:hAnsi="Cambria" w:cs="Times New Roman"/>
              </w:rPr>
            </w:pPr>
            <w:r w:rsidRPr="00EF607C">
              <w:rPr>
                <w:rFonts w:ascii="Cambria" w:hAnsi="Cambria" w:cs="Times New Roman"/>
              </w:rPr>
              <w:t>5 minutes or less</w:t>
            </w:r>
          </w:p>
        </w:tc>
      </w:tr>
      <w:tr w:rsidR="00EF607C" w:rsidRPr="00EF607C" w14:paraId="5BB2FE4C" w14:textId="77777777" w:rsidTr="008A7A13">
        <w:tc>
          <w:tcPr>
            <w:tcW w:w="792" w:type="dxa"/>
            <w:shd w:val="clear" w:color="auto" w:fill="auto"/>
          </w:tcPr>
          <w:p w14:paraId="1A2AAA07"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2</w:t>
            </w:r>
          </w:p>
        </w:tc>
        <w:tc>
          <w:tcPr>
            <w:tcW w:w="9288" w:type="dxa"/>
            <w:shd w:val="clear" w:color="auto" w:fill="auto"/>
          </w:tcPr>
          <w:p w14:paraId="71C989A9" w14:textId="77777777" w:rsidR="00EF607C" w:rsidRPr="00EF607C" w:rsidRDefault="00EF607C" w:rsidP="00EF607C">
            <w:pPr>
              <w:rPr>
                <w:rFonts w:ascii="Cambria" w:hAnsi="Cambria" w:cs="Times New Roman"/>
              </w:rPr>
            </w:pPr>
            <w:r w:rsidRPr="00EF607C">
              <w:rPr>
                <w:rFonts w:ascii="Cambria" w:hAnsi="Cambria" w:cs="Times New Roman"/>
              </w:rPr>
              <w:t>6 to 15 minutes</w:t>
            </w:r>
          </w:p>
        </w:tc>
      </w:tr>
      <w:tr w:rsidR="00EF607C" w:rsidRPr="00EF607C" w14:paraId="785D4790" w14:textId="77777777" w:rsidTr="008A7A13">
        <w:tc>
          <w:tcPr>
            <w:tcW w:w="792" w:type="dxa"/>
            <w:shd w:val="clear" w:color="auto" w:fill="auto"/>
          </w:tcPr>
          <w:p w14:paraId="7CD284A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337A262" w14:textId="77777777" w:rsidR="00EF607C" w:rsidRPr="00EF607C" w:rsidRDefault="00EF607C" w:rsidP="00EF607C">
            <w:pPr>
              <w:rPr>
                <w:rFonts w:ascii="Cambria" w:hAnsi="Cambria" w:cs="Times New Roman"/>
              </w:rPr>
            </w:pPr>
            <w:r w:rsidRPr="00EF607C">
              <w:rPr>
                <w:rFonts w:ascii="Cambria" w:hAnsi="Cambria" w:cs="Times New Roman"/>
              </w:rPr>
              <w:t>16 to 30 minutes</w:t>
            </w:r>
          </w:p>
        </w:tc>
      </w:tr>
      <w:tr w:rsidR="00EF607C" w:rsidRPr="00EF607C" w14:paraId="1CF4A91F" w14:textId="77777777" w:rsidTr="008A7A13">
        <w:tc>
          <w:tcPr>
            <w:tcW w:w="792" w:type="dxa"/>
            <w:shd w:val="clear" w:color="auto" w:fill="auto"/>
          </w:tcPr>
          <w:p w14:paraId="2D8F67D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18F2E6B" w14:textId="77777777" w:rsidR="00EF607C" w:rsidRPr="00EF607C" w:rsidRDefault="00EF607C" w:rsidP="00EF607C">
            <w:pPr>
              <w:rPr>
                <w:rFonts w:ascii="Cambria" w:hAnsi="Cambria" w:cs="Times New Roman"/>
              </w:rPr>
            </w:pPr>
            <w:r w:rsidRPr="00EF607C">
              <w:rPr>
                <w:rFonts w:ascii="Cambria" w:hAnsi="Cambria" w:cs="Times New Roman"/>
              </w:rPr>
              <w:t>31 to 60 minutes</w:t>
            </w:r>
          </w:p>
        </w:tc>
      </w:tr>
      <w:tr w:rsidR="00EF607C" w:rsidRPr="00EF607C" w14:paraId="1319D77F" w14:textId="77777777" w:rsidTr="008A7A13">
        <w:tc>
          <w:tcPr>
            <w:tcW w:w="792" w:type="dxa"/>
            <w:shd w:val="clear" w:color="auto" w:fill="auto"/>
          </w:tcPr>
          <w:p w14:paraId="7108D39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7AAB2791" w14:textId="77777777" w:rsidR="00EF607C" w:rsidRPr="00EF607C" w:rsidRDefault="00EF607C" w:rsidP="00EF607C">
            <w:pPr>
              <w:rPr>
                <w:rFonts w:ascii="Cambria" w:hAnsi="Cambria" w:cs="Times New Roman"/>
              </w:rPr>
            </w:pPr>
            <w:r w:rsidRPr="00EF607C">
              <w:rPr>
                <w:rFonts w:ascii="Cambria" w:hAnsi="Cambria" w:cs="Times New Roman"/>
              </w:rPr>
              <w:t>More than 60 minutes</w:t>
            </w:r>
          </w:p>
        </w:tc>
      </w:tr>
      <w:tr w:rsidR="00EF607C" w:rsidRPr="00EF607C" w14:paraId="6AC3C3F4" w14:textId="77777777" w:rsidTr="008A7A13">
        <w:tc>
          <w:tcPr>
            <w:tcW w:w="792" w:type="dxa"/>
            <w:shd w:val="clear" w:color="auto" w:fill="auto"/>
          </w:tcPr>
          <w:p w14:paraId="616CD35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26F39C66"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bl>
    <w:p w14:paraId="73414BBE" w14:textId="77777777" w:rsidR="00EF607C" w:rsidRPr="00EF607C" w:rsidRDefault="00EF607C" w:rsidP="00EF607C">
      <w:pPr>
        <w:spacing w:after="200" w:line="276" w:lineRule="auto"/>
        <w:rPr>
          <w:rFonts w:ascii="Cambria" w:eastAsia="MS Mincho" w:hAnsi="Cambria" w:cs="Times New Roman"/>
          <w:szCs w:val="22"/>
        </w:rPr>
      </w:pPr>
    </w:p>
    <w:p w14:paraId="2B03ABA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C13b</w:t>
      </w:r>
      <w:r w:rsidRPr="00EF607C">
        <w:rPr>
          <w:rFonts w:ascii="Cambria" w:eastAsia="MS Mincho" w:hAnsi="Cambria" w:cs="Times New Roman"/>
          <w:i/>
          <w:sz w:val="20"/>
          <w:szCs w:val="22"/>
        </w:rPr>
        <w:tab/>
        <w:t>Show if C13 1 2 3 4 or 97 (C13=1,2,3,4,97)</w:t>
      </w:r>
    </w:p>
    <w:p w14:paraId="46DC708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szCs w:val="22"/>
        </w:rPr>
        <w:t>When comparing this park (or natural space) to others in your part of the country, how would you rate its overall quality?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B7C0642" w14:textId="77777777" w:rsidTr="008A7A13">
        <w:tc>
          <w:tcPr>
            <w:tcW w:w="792" w:type="dxa"/>
            <w:shd w:val="clear" w:color="auto" w:fill="auto"/>
          </w:tcPr>
          <w:p w14:paraId="11D666A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92CEC8F" w14:textId="77777777" w:rsidR="00EF607C" w:rsidRPr="00EF607C" w:rsidRDefault="00EF607C" w:rsidP="00EF607C">
            <w:pPr>
              <w:rPr>
                <w:rFonts w:ascii="Cambria" w:hAnsi="Cambria" w:cs="Times New Roman"/>
              </w:rPr>
            </w:pPr>
            <w:r w:rsidRPr="00EF607C">
              <w:rPr>
                <w:rFonts w:ascii="Cambria" w:hAnsi="Cambria" w:cs="Times New Roman"/>
              </w:rPr>
              <w:t>Much lower than average</w:t>
            </w:r>
          </w:p>
        </w:tc>
      </w:tr>
      <w:tr w:rsidR="00EF607C" w:rsidRPr="00EF607C" w14:paraId="26E6551C" w14:textId="77777777" w:rsidTr="008A7A13">
        <w:tc>
          <w:tcPr>
            <w:tcW w:w="792" w:type="dxa"/>
            <w:shd w:val="clear" w:color="auto" w:fill="auto"/>
          </w:tcPr>
          <w:p w14:paraId="600909C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5C94EF1" w14:textId="77777777" w:rsidR="00EF607C" w:rsidRPr="00EF607C" w:rsidRDefault="00EF607C" w:rsidP="00EF607C">
            <w:pPr>
              <w:rPr>
                <w:rFonts w:ascii="Cambria" w:hAnsi="Cambria" w:cs="Times New Roman"/>
              </w:rPr>
            </w:pPr>
            <w:r w:rsidRPr="00EF607C">
              <w:rPr>
                <w:rFonts w:ascii="Cambria" w:hAnsi="Cambria" w:cs="Times New Roman"/>
              </w:rPr>
              <w:t>Somewhat lower than average</w:t>
            </w:r>
          </w:p>
        </w:tc>
      </w:tr>
      <w:tr w:rsidR="00EF607C" w:rsidRPr="00EF607C" w14:paraId="52432370" w14:textId="77777777" w:rsidTr="008A7A13">
        <w:tc>
          <w:tcPr>
            <w:tcW w:w="792" w:type="dxa"/>
            <w:shd w:val="clear" w:color="auto" w:fill="auto"/>
          </w:tcPr>
          <w:p w14:paraId="6D5BD9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7BABF20" w14:textId="77777777" w:rsidR="00EF607C" w:rsidRPr="00EF607C" w:rsidRDefault="00EF607C" w:rsidP="00EF607C">
            <w:pPr>
              <w:rPr>
                <w:rFonts w:ascii="Cambria" w:hAnsi="Cambria" w:cs="Times New Roman"/>
              </w:rPr>
            </w:pPr>
            <w:r w:rsidRPr="00EF607C">
              <w:rPr>
                <w:rFonts w:ascii="Cambria" w:hAnsi="Cambria" w:cs="Times New Roman"/>
              </w:rPr>
              <w:t>About average</w:t>
            </w:r>
          </w:p>
        </w:tc>
      </w:tr>
      <w:tr w:rsidR="00EF607C" w:rsidRPr="00EF607C" w14:paraId="6FC590F5" w14:textId="77777777" w:rsidTr="008A7A13">
        <w:tc>
          <w:tcPr>
            <w:tcW w:w="792" w:type="dxa"/>
            <w:shd w:val="clear" w:color="auto" w:fill="auto"/>
          </w:tcPr>
          <w:p w14:paraId="74B3606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086D5D2" w14:textId="77777777" w:rsidR="00EF607C" w:rsidRPr="00EF607C" w:rsidRDefault="00EF607C" w:rsidP="00EF607C">
            <w:pPr>
              <w:rPr>
                <w:rFonts w:ascii="Cambria" w:hAnsi="Cambria" w:cs="Times New Roman"/>
              </w:rPr>
            </w:pPr>
            <w:r w:rsidRPr="00EF607C">
              <w:rPr>
                <w:rFonts w:ascii="Cambria" w:hAnsi="Cambria" w:cs="Times New Roman"/>
              </w:rPr>
              <w:t>Somewhat higher than average</w:t>
            </w:r>
          </w:p>
        </w:tc>
      </w:tr>
      <w:tr w:rsidR="00EF607C" w:rsidRPr="00EF607C" w14:paraId="49456686" w14:textId="77777777" w:rsidTr="008A7A13">
        <w:tc>
          <w:tcPr>
            <w:tcW w:w="792" w:type="dxa"/>
            <w:shd w:val="clear" w:color="auto" w:fill="auto"/>
          </w:tcPr>
          <w:p w14:paraId="095705A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A7FF0CA" w14:textId="77777777" w:rsidR="00EF607C" w:rsidRPr="00EF607C" w:rsidRDefault="00EF607C" w:rsidP="00EF607C">
            <w:pPr>
              <w:rPr>
                <w:rFonts w:ascii="Cambria" w:hAnsi="Cambria" w:cs="Times New Roman"/>
              </w:rPr>
            </w:pPr>
            <w:r w:rsidRPr="00EF607C">
              <w:rPr>
                <w:rFonts w:ascii="Cambria" w:hAnsi="Cambria" w:cs="Times New Roman"/>
              </w:rPr>
              <w:t>Much higher than average</w:t>
            </w:r>
          </w:p>
        </w:tc>
      </w:tr>
      <w:tr w:rsidR="00EF607C" w:rsidRPr="00EF607C" w14:paraId="641CBEC6" w14:textId="77777777" w:rsidTr="008A7A13">
        <w:tc>
          <w:tcPr>
            <w:tcW w:w="792" w:type="dxa"/>
            <w:shd w:val="clear" w:color="auto" w:fill="auto"/>
          </w:tcPr>
          <w:p w14:paraId="067B072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38CE79A0"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bl>
    <w:p w14:paraId="3DCF8EFE" w14:textId="77777777" w:rsidR="00EF607C" w:rsidRPr="00EF607C" w:rsidRDefault="00EF607C" w:rsidP="00EF607C">
      <w:pPr>
        <w:spacing w:after="200" w:line="276" w:lineRule="auto"/>
        <w:rPr>
          <w:rFonts w:ascii="Cambria" w:eastAsia="MS Mincho" w:hAnsi="Cambria" w:cs="Times New Roman"/>
          <w:szCs w:val="22"/>
        </w:rPr>
      </w:pPr>
    </w:p>
    <w:p w14:paraId="5EAD70A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C7</w:t>
      </w:r>
      <w:r w:rsidRPr="00EF607C">
        <w:rPr>
          <w:rFonts w:ascii="Cambria" w:eastAsia="MS Mincho" w:hAnsi="Cambria" w:cs="Times New Roman"/>
          <w:i/>
          <w:sz w:val="20"/>
          <w:szCs w:val="22"/>
        </w:rPr>
        <w:tab/>
      </w:r>
    </w:p>
    <w:p w14:paraId="3EC884D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w:t>
      </w:r>
      <w:r w:rsidRPr="00EF607C">
        <w:rPr>
          <w:rFonts w:ascii="Cambria" w:eastAsia="MS Mincho" w:hAnsi="Cambria" w:cs="Times New Roman"/>
          <w:b/>
          <w:szCs w:val="22"/>
          <w:u w:val="single"/>
        </w:rPr>
        <w:t>LAST TWO MONTHS</w:t>
      </w:r>
      <w:r w:rsidRPr="00EF607C">
        <w:rPr>
          <w:rFonts w:ascii="Cambria" w:eastAsia="MS Mincho" w:hAnsi="Cambria" w:cs="Times New Roman"/>
          <w:szCs w:val="22"/>
        </w:rPr>
        <w:t>, were there any other actions that you took with climate change in mind? If so, please specify.</w:t>
      </w:r>
      <w:r w:rsidRPr="00EF607C">
        <w:rPr>
          <w:rFonts w:ascii="Cambria" w:eastAsia="MS Mincho" w:hAnsi="Cambria" w:cs="Times New Roman"/>
          <w:szCs w:val="22"/>
        </w:rPr>
        <w:br/>
      </w:r>
    </w:p>
    <w:p w14:paraId="2D9D572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0825DA67"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33A7B43" w14:textId="77777777" w:rsidTr="008A7A13">
        <w:tc>
          <w:tcPr>
            <w:tcW w:w="792" w:type="dxa"/>
            <w:shd w:val="clear" w:color="auto" w:fill="auto"/>
          </w:tcPr>
          <w:p w14:paraId="2F3843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1C7D0521" w14:textId="77777777" w:rsidR="00EF607C" w:rsidRPr="00EF607C" w:rsidRDefault="00EF607C" w:rsidP="00EF607C">
            <w:pPr>
              <w:rPr>
                <w:rFonts w:ascii="Cambria" w:hAnsi="Cambria" w:cs="Times New Roman"/>
              </w:rPr>
            </w:pPr>
            <w:r w:rsidRPr="00EF607C">
              <w:rPr>
                <w:rFonts w:ascii="Cambria" w:hAnsi="Cambria" w:cs="Times New Roman"/>
                <w:color w:val="808080"/>
              </w:rPr>
              <w:t>No other actions</w:t>
            </w:r>
          </w:p>
        </w:tc>
      </w:tr>
    </w:tbl>
    <w:p w14:paraId="75977C9F" w14:textId="77777777" w:rsidR="00EF607C" w:rsidRPr="00EF607C" w:rsidRDefault="00EF607C" w:rsidP="00EF607C">
      <w:pPr>
        <w:spacing w:after="200" w:line="276" w:lineRule="auto"/>
        <w:rPr>
          <w:rFonts w:ascii="Cambria" w:eastAsia="MS Mincho" w:hAnsi="Cambria" w:cs="Times New Roman"/>
          <w:szCs w:val="22"/>
        </w:rPr>
      </w:pPr>
    </w:p>
    <w:p w14:paraId="4F94E45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C7a</w:t>
      </w:r>
      <w:r w:rsidRPr="00EF607C">
        <w:rPr>
          <w:rFonts w:ascii="Cambria" w:eastAsia="MS Mincho" w:hAnsi="Cambria" w:cs="Times New Roman"/>
          <w:i/>
          <w:sz w:val="20"/>
          <w:szCs w:val="22"/>
        </w:rPr>
        <w:tab/>
      </w:r>
    </w:p>
    <w:p w14:paraId="1E07A7E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For the following set of questions, </w:t>
      </w:r>
      <w:r w:rsidRPr="00EF607C">
        <w:rPr>
          <w:rFonts w:ascii="Cambria" w:eastAsia="MS Mincho" w:hAnsi="Cambria" w:cs="Times New Roman"/>
          <w:b/>
          <w:szCs w:val="22"/>
          <w:u w:val="single"/>
        </w:rPr>
        <w:t>environmentally friendly</w:t>
      </w:r>
      <w:r w:rsidRPr="00EF607C">
        <w:rPr>
          <w:rFonts w:ascii="Cambria" w:eastAsia="MS Mincho" w:hAnsi="Cambria" w:cs="Times New Roman"/>
          <w:szCs w:val="22"/>
        </w:rPr>
        <w:t xml:space="preserve"> means choosing items or acting in ways that are less harmful to land, air, water, and/or wildlife compared to available alternatives.</w:t>
      </w:r>
      <w:r w:rsidRPr="00EF607C">
        <w:rPr>
          <w:rFonts w:ascii="Cambria" w:eastAsia="MS Mincho" w:hAnsi="Cambria" w:cs="Times New Roman"/>
          <w:szCs w:val="22"/>
        </w:rPr>
        <w:br/>
      </w:r>
      <w:r w:rsidRPr="00EF607C">
        <w:rPr>
          <w:rFonts w:ascii="Cambria" w:eastAsia="MS Mincho" w:hAnsi="Cambria" w:cs="Times New Roman"/>
          <w:szCs w:val="22"/>
        </w:rPr>
        <w:br/>
        <w:t xml:space="preserve">Please rate your agreement or disagreement with the following statements: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6508201" w14:textId="77777777" w:rsidTr="008A7A13">
        <w:tc>
          <w:tcPr>
            <w:tcW w:w="792" w:type="dxa"/>
            <w:shd w:val="clear" w:color="auto" w:fill="auto"/>
          </w:tcPr>
          <w:p w14:paraId="26C136C4"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D5EBB9E" w14:textId="77777777" w:rsidR="00EF607C" w:rsidRPr="00EF607C" w:rsidRDefault="00EF607C" w:rsidP="00EF607C">
            <w:pPr>
              <w:rPr>
                <w:rFonts w:ascii="Cambria" w:hAnsi="Cambria" w:cs="Times New Roman"/>
              </w:rPr>
            </w:pPr>
            <w:r w:rsidRPr="00EF607C">
              <w:rPr>
                <w:rFonts w:ascii="Cambria" w:hAnsi="Cambria" w:cs="Times New Roman"/>
              </w:rPr>
              <w:t>Environmentally-friendly products and services are easy to access where I live *</w:t>
            </w:r>
          </w:p>
        </w:tc>
      </w:tr>
      <w:tr w:rsidR="00EF607C" w:rsidRPr="00EF607C" w14:paraId="7833629F" w14:textId="77777777" w:rsidTr="008A7A13">
        <w:tc>
          <w:tcPr>
            <w:tcW w:w="792" w:type="dxa"/>
            <w:shd w:val="clear" w:color="auto" w:fill="auto"/>
          </w:tcPr>
          <w:p w14:paraId="29981F88"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BFE5C9A" w14:textId="77777777" w:rsidR="00EF607C" w:rsidRPr="00EF607C" w:rsidRDefault="00EF607C" w:rsidP="00EF607C">
            <w:pPr>
              <w:rPr>
                <w:rFonts w:ascii="Cambria" w:hAnsi="Cambria" w:cs="Times New Roman"/>
              </w:rPr>
            </w:pPr>
            <w:r w:rsidRPr="00EF607C">
              <w:rPr>
                <w:rFonts w:ascii="Cambria" w:hAnsi="Cambria" w:cs="Times New Roman"/>
              </w:rPr>
              <w:t>Environmentally-friendly options (like electric cars and heat pumps) are too expensive compared to the alternatives *</w:t>
            </w:r>
          </w:p>
        </w:tc>
      </w:tr>
      <w:tr w:rsidR="00EF607C" w:rsidRPr="00EF607C" w14:paraId="3F2AFC74" w14:textId="77777777" w:rsidTr="008A7A13">
        <w:tc>
          <w:tcPr>
            <w:tcW w:w="792" w:type="dxa"/>
            <w:shd w:val="clear" w:color="auto" w:fill="auto"/>
          </w:tcPr>
          <w:p w14:paraId="665B766E"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5DDB3FC9" w14:textId="77777777" w:rsidR="00EF607C" w:rsidRPr="00EF607C" w:rsidRDefault="00EF607C" w:rsidP="00EF607C">
            <w:pPr>
              <w:rPr>
                <w:rFonts w:ascii="Cambria" w:hAnsi="Cambria" w:cs="Times New Roman"/>
              </w:rPr>
            </w:pPr>
            <w:r w:rsidRPr="00EF607C">
              <w:rPr>
                <w:rFonts w:ascii="Cambria" w:hAnsi="Cambria" w:cs="Times New Roman"/>
              </w:rPr>
              <w:t>I find it easy to maintain an environmentally-friendly lifestyle where I live *</w:t>
            </w:r>
          </w:p>
        </w:tc>
      </w:tr>
      <w:tr w:rsidR="00EF607C" w:rsidRPr="00EF607C" w14:paraId="2EC7AF1A" w14:textId="77777777" w:rsidTr="008A7A13">
        <w:tc>
          <w:tcPr>
            <w:tcW w:w="792" w:type="dxa"/>
            <w:shd w:val="clear" w:color="auto" w:fill="auto"/>
          </w:tcPr>
          <w:p w14:paraId="6F23C056"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996870C" w14:textId="77777777" w:rsidR="00EF607C" w:rsidRPr="00EF607C" w:rsidRDefault="00EF607C" w:rsidP="00EF607C">
            <w:pPr>
              <w:rPr>
                <w:rFonts w:ascii="Cambria" w:hAnsi="Cambria" w:cs="Times New Roman"/>
              </w:rPr>
            </w:pPr>
            <w:r w:rsidRPr="00EF607C">
              <w:rPr>
                <w:rFonts w:ascii="Cambria" w:hAnsi="Cambria" w:cs="Times New Roman"/>
              </w:rPr>
              <w:t>I don’t know how to act in environmentally-friendly ways *</w:t>
            </w:r>
          </w:p>
        </w:tc>
      </w:tr>
    </w:tbl>
    <w:p w14:paraId="3D9546D2"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2CABFF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AD723D7" w14:textId="77777777" w:rsidTr="008A7A13">
        <w:tc>
          <w:tcPr>
            <w:tcW w:w="792" w:type="dxa"/>
            <w:shd w:val="clear" w:color="auto" w:fill="auto"/>
          </w:tcPr>
          <w:p w14:paraId="5733C3EB"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1</w:t>
            </w:r>
          </w:p>
        </w:tc>
        <w:tc>
          <w:tcPr>
            <w:tcW w:w="9288" w:type="dxa"/>
            <w:shd w:val="clear" w:color="auto" w:fill="auto"/>
          </w:tcPr>
          <w:p w14:paraId="77EFF000"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5142EEF1" w14:textId="77777777" w:rsidTr="008A7A13">
        <w:tc>
          <w:tcPr>
            <w:tcW w:w="792" w:type="dxa"/>
            <w:shd w:val="clear" w:color="auto" w:fill="auto"/>
          </w:tcPr>
          <w:p w14:paraId="3A86C20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ECF497B"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0971A9A8" w14:textId="77777777" w:rsidTr="008A7A13">
        <w:tc>
          <w:tcPr>
            <w:tcW w:w="792" w:type="dxa"/>
            <w:shd w:val="clear" w:color="auto" w:fill="auto"/>
          </w:tcPr>
          <w:p w14:paraId="0FD565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8AA5453"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5F1ABF38" w14:textId="77777777" w:rsidTr="008A7A13">
        <w:tc>
          <w:tcPr>
            <w:tcW w:w="792" w:type="dxa"/>
            <w:shd w:val="clear" w:color="auto" w:fill="auto"/>
          </w:tcPr>
          <w:p w14:paraId="688639A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05F3256"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501C624F" w14:textId="77777777" w:rsidTr="008A7A13">
        <w:tc>
          <w:tcPr>
            <w:tcW w:w="792" w:type="dxa"/>
            <w:shd w:val="clear" w:color="auto" w:fill="auto"/>
          </w:tcPr>
          <w:p w14:paraId="2026A71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5E57DEB"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4C9FDE1F" w14:textId="77777777" w:rsidTr="008A7A13">
        <w:tc>
          <w:tcPr>
            <w:tcW w:w="792" w:type="dxa"/>
            <w:shd w:val="clear" w:color="auto" w:fill="auto"/>
          </w:tcPr>
          <w:p w14:paraId="6BF4448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14F66C27"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C192FD1" w14:textId="77777777" w:rsidR="00EF607C" w:rsidRPr="00EF607C" w:rsidRDefault="00EF607C" w:rsidP="00EF607C">
      <w:pPr>
        <w:spacing w:after="200" w:line="276" w:lineRule="auto"/>
        <w:rPr>
          <w:rFonts w:ascii="Cambria" w:eastAsia="MS Mincho" w:hAnsi="Cambria" w:cs="Times New Roman"/>
          <w:szCs w:val="22"/>
        </w:rPr>
      </w:pPr>
    </w:p>
    <w:p w14:paraId="5D4C359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C7b</w:t>
      </w:r>
      <w:r w:rsidRPr="00EF607C">
        <w:rPr>
          <w:rFonts w:ascii="Cambria" w:eastAsia="MS Mincho" w:hAnsi="Cambria" w:cs="Times New Roman"/>
          <w:i/>
          <w:sz w:val="20"/>
          <w:szCs w:val="22"/>
        </w:rPr>
        <w:tab/>
        <w:t>Split sample – half before C7c, half after</w:t>
      </w:r>
    </w:p>
    <w:p w14:paraId="4FB206A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w:t>
      </w:r>
      <w:r w:rsidRPr="00EF607C">
        <w:rPr>
          <w:rFonts w:ascii="Cambria" w:eastAsia="MS Mincho" w:hAnsi="Cambria" w:cs="Times New Roman"/>
          <w:szCs w:val="22"/>
          <w:u w:val="single"/>
        </w:rPr>
        <w:t>willing</w:t>
      </w:r>
      <w:r w:rsidRPr="00EF607C">
        <w:rPr>
          <w:rFonts w:ascii="Cambria" w:eastAsia="MS Mincho" w:hAnsi="Cambria" w:cs="Times New Roman"/>
          <w:szCs w:val="22"/>
        </w:rPr>
        <w:t xml:space="preserve">, if at all, are you to take each of the following actions to save energy?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AADC5D8" w14:textId="77777777" w:rsidTr="008A7A13">
        <w:tc>
          <w:tcPr>
            <w:tcW w:w="792" w:type="dxa"/>
            <w:shd w:val="clear" w:color="auto" w:fill="auto"/>
          </w:tcPr>
          <w:p w14:paraId="7BB6121A"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12E15CB2" w14:textId="77777777" w:rsidR="00EF607C" w:rsidRPr="00EF607C" w:rsidRDefault="00EF607C" w:rsidP="00EF607C">
            <w:pPr>
              <w:rPr>
                <w:rFonts w:ascii="Cambria" w:hAnsi="Cambria" w:cs="Times New Roman"/>
              </w:rPr>
            </w:pPr>
            <w:r w:rsidRPr="00EF607C">
              <w:rPr>
                <w:rFonts w:ascii="Cambria" w:hAnsi="Cambria" w:cs="Times New Roman"/>
              </w:rPr>
              <w:t>Turn off the lights when they are not in use. *</w:t>
            </w:r>
          </w:p>
        </w:tc>
      </w:tr>
      <w:tr w:rsidR="00EF607C" w:rsidRPr="00EF607C" w14:paraId="0FB00746" w14:textId="77777777" w:rsidTr="008A7A13">
        <w:tc>
          <w:tcPr>
            <w:tcW w:w="792" w:type="dxa"/>
            <w:shd w:val="clear" w:color="auto" w:fill="auto"/>
          </w:tcPr>
          <w:p w14:paraId="278BDD9D"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3BC1AA53" w14:textId="77777777" w:rsidR="00EF607C" w:rsidRPr="00EF607C" w:rsidRDefault="00EF607C" w:rsidP="00EF607C">
            <w:pPr>
              <w:rPr>
                <w:rFonts w:ascii="Cambria" w:hAnsi="Cambria" w:cs="Times New Roman"/>
              </w:rPr>
            </w:pPr>
            <w:r w:rsidRPr="00EF607C">
              <w:rPr>
                <w:rFonts w:ascii="Cambria" w:hAnsi="Cambria" w:cs="Times New Roman"/>
              </w:rPr>
              <w:t>Set the thermostat lower than usual in the winter. *</w:t>
            </w:r>
          </w:p>
        </w:tc>
      </w:tr>
      <w:tr w:rsidR="00EF607C" w:rsidRPr="00EF607C" w14:paraId="288E2AF0" w14:textId="77777777" w:rsidTr="008A7A13">
        <w:tc>
          <w:tcPr>
            <w:tcW w:w="792" w:type="dxa"/>
            <w:shd w:val="clear" w:color="auto" w:fill="auto"/>
          </w:tcPr>
          <w:p w14:paraId="6F13C917"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65166E31" w14:textId="77777777" w:rsidR="00EF607C" w:rsidRPr="00EF607C" w:rsidRDefault="00EF607C" w:rsidP="00EF607C">
            <w:pPr>
              <w:rPr>
                <w:rFonts w:ascii="Cambria" w:hAnsi="Cambria" w:cs="Times New Roman"/>
              </w:rPr>
            </w:pPr>
            <w:r w:rsidRPr="00EF607C">
              <w:rPr>
                <w:rFonts w:ascii="Cambria" w:hAnsi="Cambria" w:cs="Times New Roman"/>
              </w:rPr>
              <w:t>Air dry laundry instead of using a tumble dryer. *</w:t>
            </w:r>
          </w:p>
        </w:tc>
      </w:tr>
      <w:tr w:rsidR="00EF607C" w:rsidRPr="00EF607C" w14:paraId="1D35EACD" w14:textId="77777777" w:rsidTr="008A7A13">
        <w:tc>
          <w:tcPr>
            <w:tcW w:w="792" w:type="dxa"/>
            <w:shd w:val="clear" w:color="auto" w:fill="auto"/>
          </w:tcPr>
          <w:p w14:paraId="71120A8F"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C2BF3D4" w14:textId="77777777" w:rsidR="00EF607C" w:rsidRPr="00EF607C" w:rsidRDefault="00EF607C" w:rsidP="00EF607C">
            <w:pPr>
              <w:rPr>
                <w:rFonts w:ascii="Cambria" w:hAnsi="Cambria" w:cs="Times New Roman"/>
              </w:rPr>
            </w:pPr>
            <w:r w:rsidRPr="00EF607C">
              <w:rPr>
                <w:rFonts w:ascii="Cambria" w:hAnsi="Cambria" w:cs="Times New Roman"/>
              </w:rPr>
              <w:t>Use a water efficient shower head. *</w:t>
            </w:r>
          </w:p>
        </w:tc>
      </w:tr>
    </w:tbl>
    <w:p w14:paraId="387D8BB2"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365019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D45D493" w14:textId="77777777" w:rsidTr="008A7A13">
        <w:tc>
          <w:tcPr>
            <w:tcW w:w="792" w:type="dxa"/>
            <w:shd w:val="clear" w:color="auto" w:fill="auto"/>
          </w:tcPr>
          <w:p w14:paraId="14FB7E4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F2799D9" w14:textId="77777777" w:rsidR="00EF607C" w:rsidRPr="00EF607C" w:rsidRDefault="00EF607C" w:rsidP="00EF607C">
            <w:pPr>
              <w:rPr>
                <w:rFonts w:ascii="Cambria" w:hAnsi="Cambria" w:cs="Times New Roman"/>
              </w:rPr>
            </w:pPr>
            <w:r w:rsidRPr="00EF607C">
              <w:rPr>
                <w:rFonts w:ascii="Cambria" w:hAnsi="Cambria" w:cs="Times New Roman"/>
              </w:rPr>
              <w:t>1 - Not at all willing</w:t>
            </w:r>
          </w:p>
        </w:tc>
      </w:tr>
      <w:tr w:rsidR="00EF607C" w:rsidRPr="00EF607C" w14:paraId="7CFA39C1" w14:textId="77777777" w:rsidTr="008A7A13">
        <w:tc>
          <w:tcPr>
            <w:tcW w:w="792" w:type="dxa"/>
            <w:shd w:val="clear" w:color="auto" w:fill="auto"/>
          </w:tcPr>
          <w:p w14:paraId="7AF8F4D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BD5325F" w14:textId="77777777" w:rsidR="00EF607C" w:rsidRPr="00EF607C" w:rsidRDefault="00EF607C" w:rsidP="00EF607C">
            <w:pPr>
              <w:rPr>
                <w:rFonts w:ascii="Cambria" w:hAnsi="Cambria" w:cs="Times New Roman"/>
              </w:rPr>
            </w:pPr>
            <w:r w:rsidRPr="00EF607C">
              <w:rPr>
                <w:rFonts w:ascii="Cambria" w:hAnsi="Cambria" w:cs="Times New Roman"/>
              </w:rPr>
              <w:t>2</w:t>
            </w:r>
          </w:p>
        </w:tc>
      </w:tr>
      <w:tr w:rsidR="00EF607C" w:rsidRPr="00EF607C" w14:paraId="694EFB41" w14:textId="77777777" w:rsidTr="008A7A13">
        <w:tc>
          <w:tcPr>
            <w:tcW w:w="792" w:type="dxa"/>
            <w:shd w:val="clear" w:color="auto" w:fill="auto"/>
          </w:tcPr>
          <w:p w14:paraId="268699C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4C51F50" w14:textId="77777777" w:rsidR="00EF607C" w:rsidRPr="00EF607C" w:rsidRDefault="00EF607C" w:rsidP="00EF607C">
            <w:pPr>
              <w:rPr>
                <w:rFonts w:ascii="Cambria" w:hAnsi="Cambria" w:cs="Times New Roman"/>
              </w:rPr>
            </w:pPr>
            <w:r w:rsidRPr="00EF607C">
              <w:rPr>
                <w:rFonts w:ascii="Cambria" w:hAnsi="Cambria" w:cs="Times New Roman"/>
              </w:rPr>
              <w:t>3</w:t>
            </w:r>
          </w:p>
        </w:tc>
      </w:tr>
      <w:tr w:rsidR="00EF607C" w:rsidRPr="00EF607C" w14:paraId="196E122F" w14:textId="77777777" w:rsidTr="008A7A13">
        <w:tc>
          <w:tcPr>
            <w:tcW w:w="792" w:type="dxa"/>
            <w:shd w:val="clear" w:color="auto" w:fill="auto"/>
          </w:tcPr>
          <w:p w14:paraId="1609D97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2E940F7" w14:textId="77777777" w:rsidR="00EF607C" w:rsidRPr="00EF607C" w:rsidRDefault="00EF607C" w:rsidP="00EF607C">
            <w:pPr>
              <w:rPr>
                <w:rFonts w:ascii="Cambria" w:hAnsi="Cambria" w:cs="Times New Roman"/>
              </w:rPr>
            </w:pPr>
            <w:r w:rsidRPr="00EF607C">
              <w:rPr>
                <w:rFonts w:ascii="Cambria" w:hAnsi="Cambria" w:cs="Times New Roman"/>
              </w:rPr>
              <w:t>4</w:t>
            </w:r>
          </w:p>
        </w:tc>
      </w:tr>
      <w:tr w:rsidR="00EF607C" w:rsidRPr="00EF607C" w14:paraId="1E7440A2" w14:textId="77777777" w:rsidTr="008A7A13">
        <w:tc>
          <w:tcPr>
            <w:tcW w:w="792" w:type="dxa"/>
            <w:shd w:val="clear" w:color="auto" w:fill="auto"/>
          </w:tcPr>
          <w:p w14:paraId="2EBC4F5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93DAF21" w14:textId="77777777" w:rsidR="00EF607C" w:rsidRPr="00EF607C" w:rsidRDefault="00EF607C" w:rsidP="00EF607C">
            <w:pPr>
              <w:rPr>
                <w:rFonts w:ascii="Cambria" w:hAnsi="Cambria" w:cs="Times New Roman"/>
              </w:rPr>
            </w:pPr>
            <w:r w:rsidRPr="00EF607C">
              <w:rPr>
                <w:rFonts w:ascii="Cambria" w:hAnsi="Cambria" w:cs="Times New Roman"/>
              </w:rPr>
              <w:t>5</w:t>
            </w:r>
          </w:p>
        </w:tc>
      </w:tr>
      <w:tr w:rsidR="00EF607C" w:rsidRPr="00EF607C" w14:paraId="4022742D" w14:textId="77777777" w:rsidTr="008A7A13">
        <w:tc>
          <w:tcPr>
            <w:tcW w:w="792" w:type="dxa"/>
            <w:shd w:val="clear" w:color="auto" w:fill="auto"/>
          </w:tcPr>
          <w:p w14:paraId="6CE050C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488D363" w14:textId="77777777" w:rsidR="00EF607C" w:rsidRPr="00EF607C" w:rsidRDefault="00EF607C" w:rsidP="00EF607C">
            <w:pPr>
              <w:rPr>
                <w:rFonts w:ascii="Cambria" w:hAnsi="Cambria" w:cs="Times New Roman"/>
              </w:rPr>
            </w:pPr>
            <w:r w:rsidRPr="00EF607C">
              <w:rPr>
                <w:rFonts w:ascii="Cambria" w:hAnsi="Cambria" w:cs="Times New Roman"/>
              </w:rPr>
              <w:t>6</w:t>
            </w:r>
          </w:p>
        </w:tc>
      </w:tr>
      <w:tr w:rsidR="00EF607C" w:rsidRPr="00EF607C" w14:paraId="19951700" w14:textId="77777777" w:rsidTr="008A7A13">
        <w:tc>
          <w:tcPr>
            <w:tcW w:w="792" w:type="dxa"/>
            <w:shd w:val="clear" w:color="auto" w:fill="auto"/>
          </w:tcPr>
          <w:p w14:paraId="04CFBB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067CFA1" w14:textId="77777777" w:rsidR="00EF607C" w:rsidRPr="00EF607C" w:rsidRDefault="00EF607C" w:rsidP="00EF607C">
            <w:pPr>
              <w:rPr>
                <w:rFonts w:ascii="Cambria" w:hAnsi="Cambria" w:cs="Times New Roman"/>
              </w:rPr>
            </w:pPr>
            <w:r w:rsidRPr="00EF607C">
              <w:rPr>
                <w:rFonts w:ascii="Cambria" w:hAnsi="Cambria" w:cs="Times New Roman"/>
              </w:rPr>
              <w:t>7</w:t>
            </w:r>
          </w:p>
        </w:tc>
      </w:tr>
      <w:tr w:rsidR="00EF607C" w:rsidRPr="00EF607C" w14:paraId="56E761D1" w14:textId="77777777" w:rsidTr="008A7A13">
        <w:tc>
          <w:tcPr>
            <w:tcW w:w="792" w:type="dxa"/>
            <w:shd w:val="clear" w:color="auto" w:fill="auto"/>
          </w:tcPr>
          <w:p w14:paraId="07A027B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2620E469" w14:textId="77777777" w:rsidR="00EF607C" w:rsidRPr="00EF607C" w:rsidRDefault="00EF607C" w:rsidP="00EF607C">
            <w:pPr>
              <w:rPr>
                <w:rFonts w:ascii="Cambria" w:hAnsi="Cambria" w:cs="Times New Roman"/>
              </w:rPr>
            </w:pPr>
            <w:r w:rsidRPr="00EF607C">
              <w:rPr>
                <w:rFonts w:ascii="Cambria" w:hAnsi="Cambria" w:cs="Times New Roman"/>
              </w:rPr>
              <w:t>8</w:t>
            </w:r>
          </w:p>
        </w:tc>
      </w:tr>
      <w:tr w:rsidR="00EF607C" w:rsidRPr="00EF607C" w14:paraId="16B5076C" w14:textId="77777777" w:rsidTr="008A7A13">
        <w:tc>
          <w:tcPr>
            <w:tcW w:w="792" w:type="dxa"/>
            <w:shd w:val="clear" w:color="auto" w:fill="auto"/>
          </w:tcPr>
          <w:p w14:paraId="05A0685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75CEB9A6" w14:textId="77777777" w:rsidR="00EF607C" w:rsidRPr="00EF607C" w:rsidRDefault="00EF607C" w:rsidP="00EF607C">
            <w:pPr>
              <w:rPr>
                <w:rFonts w:ascii="Cambria" w:hAnsi="Cambria" w:cs="Times New Roman"/>
              </w:rPr>
            </w:pPr>
            <w:r w:rsidRPr="00EF607C">
              <w:rPr>
                <w:rFonts w:ascii="Cambria" w:hAnsi="Cambria" w:cs="Times New Roman"/>
              </w:rPr>
              <w:t>9</w:t>
            </w:r>
          </w:p>
        </w:tc>
      </w:tr>
      <w:tr w:rsidR="00EF607C" w:rsidRPr="00EF607C" w14:paraId="14E5BAEA" w14:textId="77777777" w:rsidTr="008A7A13">
        <w:tc>
          <w:tcPr>
            <w:tcW w:w="792" w:type="dxa"/>
            <w:shd w:val="clear" w:color="auto" w:fill="auto"/>
          </w:tcPr>
          <w:p w14:paraId="39EA864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752E865E" w14:textId="77777777" w:rsidR="00EF607C" w:rsidRPr="00EF607C" w:rsidRDefault="00EF607C" w:rsidP="00EF607C">
            <w:pPr>
              <w:rPr>
                <w:rFonts w:ascii="Cambria" w:hAnsi="Cambria" w:cs="Times New Roman"/>
              </w:rPr>
            </w:pPr>
            <w:r w:rsidRPr="00EF607C">
              <w:rPr>
                <w:rFonts w:ascii="Cambria" w:hAnsi="Cambria" w:cs="Times New Roman"/>
              </w:rPr>
              <w:t>10 - Very willing</w:t>
            </w:r>
          </w:p>
        </w:tc>
      </w:tr>
      <w:tr w:rsidR="00EF607C" w:rsidRPr="00EF607C" w14:paraId="1CF551B4" w14:textId="77777777" w:rsidTr="008A7A13">
        <w:tc>
          <w:tcPr>
            <w:tcW w:w="792" w:type="dxa"/>
            <w:shd w:val="clear" w:color="auto" w:fill="auto"/>
          </w:tcPr>
          <w:p w14:paraId="4C4052B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11</w:t>
            </w:r>
          </w:p>
        </w:tc>
        <w:tc>
          <w:tcPr>
            <w:tcW w:w="9288" w:type="dxa"/>
            <w:shd w:val="clear" w:color="auto" w:fill="auto"/>
          </w:tcPr>
          <w:p w14:paraId="5AB2EB2F" w14:textId="77777777" w:rsidR="00EF607C" w:rsidRPr="00EF607C" w:rsidRDefault="00EF607C" w:rsidP="00EF607C">
            <w:pPr>
              <w:rPr>
                <w:rFonts w:ascii="Cambria" w:hAnsi="Cambria" w:cs="Times New Roman"/>
              </w:rPr>
            </w:pPr>
            <w:r w:rsidRPr="00EF607C">
              <w:rPr>
                <w:rFonts w:ascii="Cambria" w:hAnsi="Cambria" w:cs="Times New Roman"/>
              </w:rPr>
              <w:t>I already do this most of the time</w:t>
            </w:r>
          </w:p>
        </w:tc>
      </w:tr>
      <w:tr w:rsidR="00EF607C" w:rsidRPr="00EF607C" w14:paraId="54BE047B" w14:textId="77777777" w:rsidTr="008A7A13">
        <w:tc>
          <w:tcPr>
            <w:tcW w:w="792" w:type="dxa"/>
            <w:shd w:val="clear" w:color="auto" w:fill="auto"/>
          </w:tcPr>
          <w:p w14:paraId="0A4C21E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5BCBD7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8BEB2A3" w14:textId="77777777" w:rsidR="00EF607C" w:rsidRPr="00EF607C" w:rsidRDefault="00EF607C" w:rsidP="00EF607C">
      <w:pPr>
        <w:spacing w:after="200" w:line="276" w:lineRule="auto"/>
        <w:rPr>
          <w:rFonts w:ascii="Cambria" w:eastAsia="MS Mincho" w:hAnsi="Cambria" w:cs="Times New Roman"/>
          <w:szCs w:val="22"/>
        </w:rPr>
      </w:pPr>
    </w:p>
    <w:p w14:paraId="66D7C36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C7c</w:t>
      </w:r>
    </w:p>
    <w:p w14:paraId="7E70E68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w:t>
      </w:r>
      <w:r w:rsidRPr="00EF607C">
        <w:rPr>
          <w:rFonts w:ascii="Cambria" w:eastAsia="MS Mincho" w:hAnsi="Cambria" w:cs="Times New Roman"/>
          <w:szCs w:val="22"/>
          <w:u w:val="single"/>
        </w:rPr>
        <w:t>effective</w:t>
      </w:r>
      <w:r w:rsidRPr="00EF607C">
        <w:rPr>
          <w:rFonts w:ascii="Cambria" w:eastAsia="MS Mincho" w:hAnsi="Cambria" w:cs="Times New Roman"/>
          <w:szCs w:val="22"/>
        </w:rPr>
        <w:t xml:space="preserve">, if at all, do you think each of the following measures are in saving energy?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CBC6569" w14:textId="77777777" w:rsidTr="008A7A13">
        <w:tc>
          <w:tcPr>
            <w:tcW w:w="792" w:type="dxa"/>
            <w:shd w:val="clear" w:color="auto" w:fill="auto"/>
          </w:tcPr>
          <w:p w14:paraId="4C483F74"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0AB71564" w14:textId="77777777" w:rsidR="00EF607C" w:rsidRPr="00EF607C" w:rsidRDefault="00EF607C" w:rsidP="00EF607C">
            <w:pPr>
              <w:rPr>
                <w:rFonts w:ascii="Cambria" w:hAnsi="Cambria" w:cs="Times New Roman"/>
              </w:rPr>
            </w:pPr>
            <w:r w:rsidRPr="00EF607C">
              <w:rPr>
                <w:rFonts w:ascii="Cambria" w:hAnsi="Cambria" w:cs="Times New Roman"/>
              </w:rPr>
              <w:t>Turning off the lights when they are not in use. *</w:t>
            </w:r>
          </w:p>
        </w:tc>
      </w:tr>
      <w:tr w:rsidR="00EF607C" w:rsidRPr="00EF607C" w14:paraId="21BFE763" w14:textId="77777777" w:rsidTr="008A7A13">
        <w:tc>
          <w:tcPr>
            <w:tcW w:w="792" w:type="dxa"/>
            <w:shd w:val="clear" w:color="auto" w:fill="auto"/>
          </w:tcPr>
          <w:p w14:paraId="528B3CF1"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2ADD48C" w14:textId="77777777" w:rsidR="00EF607C" w:rsidRPr="00EF607C" w:rsidRDefault="00EF607C" w:rsidP="00EF607C">
            <w:pPr>
              <w:rPr>
                <w:rFonts w:ascii="Cambria" w:hAnsi="Cambria" w:cs="Times New Roman"/>
              </w:rPr>
            </w:pPr>
            <w:r w:rsidRPr="00EF607C">
              <w:rPr>
                <w:rFonts w:ascii="Cambria" w:hAnsi="Cambria" w:cs="Times New Roman"/>
              </w:rPr>
              <w:t>Setting the thermostat lower than usual in the winter. *</w:t>
            </w:r>
          </w:p>
        </w:tc>
      </w:tr>
      <w:tr w:rsidR="00EF607C" w:rsidRPr="00EF607C" w14:paraId="662EB6D6" w14:textId="77777777" w:rsidTr="008A7A13">
        <w:tc>
          <w:tcPr>
            <w:tcW w:w="792" w:type="dxa"/>
            <w:shd w:val="clear" w:color="auto" w:fill="auto"/>
          </w:tcPr>
          <w:p w14:paraId="5A1C835A"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12E7EAFD" w14:textId="77777777" w:rsidR="00EF607C" w:rsidRPr="00EF607C" w:rsidRDefault="00EF607C" w:rsidP="00EF607C">
            <w:pPr>
              <w:rPr>
                <w:rFonts w:ascii="Cambria" w:hAnsi="Cambria" w:cs="Times New Roman"/>
              </w:rPr>
            </w:pPr>
            <w:r w:rsidRPr="00EF607C">
              <w:rPr>
                <w:rFonts w:ascii="Cambria" w:hAnsi="Cambria" w:cs="Times New Roman"/>
              </w:rPr>
              <w:t>Air drying laundry instead of using a tumble dryer. *</w:t>
            </w:r>
          </w:p>
        </w:tc>
      </w:tr>
      <w:tr w:rsidR="00EF607C" w:rsidRPr="00EF607C" w14:paraId="4C82C000" w14:textId="77777777" w:rsidTr="008A7A13">
        <w:tc>
          <w:tcPr>
            <w:tcW w:w="792" w:type="dxa"/>
            <w:shd w:val="clear" w:color="auto" w:fill="auto"/>
          </w:tcPr>
          <w:p w14:paraId="29292229"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2A104062" w14:textId="77777777" w:rsidR="00EF607C" w:rsidRPr="00EF607C" w:rsidRDefault="00EF607C" w:rsidP="00EF607C">
            <w:pPr>
              <w:rPr>
                <w:rFonts w:ascii="Cambria" w:hAnsi="Cambria" w:cs="Times New Roman"/>
              </w:rPr>
            </w:pPr>
            <w:r w:rsidRPr="00EF607C">
              <w:rPr>
                <w:rFonts w:ascii="Cambria" w:hAnsi="Cambria" w:cs="Times New Roman"/>
              </w:rPr>
              <w:t>Using a water efficient shower head. *</w:t>
            </w:r>
          </w:p>
        </w:tc>
      </w:tr>
    </w:tbl>
    <w:p w14:paraId="4F0C9604"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0E40560"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7D88068" w14:textId="77777777" w:rsidTr="008A7A13">
        <w:tc>
          <w:tcPr>
            <w:tcW w:w="792" w:type="dxa"/>
            <w:shd w:val="clear" w:color="auto" w:fill="auto"/>
          </w:tcPr>
          <w:p w14:paraId="36AEF94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19D3A75" w14:textId="77777777" w:rsidR="00EF607C" w:rsidRPr="00EF607C" w:rsidRDefault="00EF607C" w:rsidP="00EF607C">
            <w:pPr>
              <w:rPr>
                <w:rFonts w:ascii="Cambria" w:hAnsi="Cambria" w:cs="Times New Roman"/>
              </w:rPr>
            </w:pPr>
            <w:r w:rsidRPr="00EF607C">
              <w:rPr>
                <w:rFonts w:ascii="Cambria" w:hAnsi="Cambria" w:cs="Times New Roman"/>
              </w:rPr>
              <w:t>1 - Not at all effective</w:t>
            </w:r>
          </w:p>
        </w:tc>
      </w:tr>
      <w:tr w:rsidR="00EF607C" w:rsidRPr="00EF607C" w14:paraId="1FD2B1F7" w14:textId="77777777" w:rsidTr="008A7A13">
        <w:tc>
          <w:tcPr>
            <w:tcW w:w="792" w:type="dxa"/>
            <w:shd w:val="clear" w:color="auto" w:fill="auto"/>
          </w:tcPr>
          <w:p w14:paraId="07C2F0D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C9D765D" w14:textId="77777777" w:rsidR="00EF607C" w:rsidRPr="00EF607C" w:rsidRDefault="00EF607C" w:rsidP="00EF607C">
            <w:pPr>
              <w:rPr>
                <w:rFonts w:ascii="Cambria" w:hAnsi="Cambria" w:cs="Times New Roman"/>
              </w:rPr>
            </w:pPr>
            <w:r w:rsidRPr="00EF607C">
              <w:rPr>
                <w:rFonts w:ascii="Cambria" w:hAnsi="Cambria" w:cs="Times New Roman"/>
              </w:rPr>
              <w:t>2</w:t>
            </w:r>
          </w:p>
        </w:tc>
      </w:tr>
      <w:tr w:rsidR="00EF607C" w:rsidRPr="00EF607C" w14:paraId="7842BDC7" w14:textId="77777777" w:rsidTr="008A7A13">
        <w:tc>
          <w:tcPr>
            <w:tcW w:w="792" w:type="dxa"/>
            <w:shd w:val="clear" w:color="auto" w:fill="auto"/>
          </w:tcPr>
          <w:p w14:paraId="710224F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A505E68" w14:textId="77777777" w:rsidR="00EF607C" w:rsidRPr="00EF607C" w:rsidRDefault="00EF607C" w:rsidP="00EF607C">
            <w:pPr>
              <w:rPr>
                <w:rFonts w:ascii="Cambria" w:hAnsi="Cambria" w:cs="Times New Roman"/>
              </w:rPr>
            </w:pPr>
            <w:r w:rsidRPr="00EF607C">
              <w:rPr>
                <w:rFonts w:ascii="Cambria" w:hAnsi="Cambria" w:cs="Times New Roman"/>
              </w:rPr>
              <w:t>3</w:t>
            </w:r>
          </w:p>
        </w:tc>
      </w:tr>
      <w:tr w:rsidR="00EF607C" w:rsidRPr="00EF607C" w14:paraId="507C9626" w14:textId="77777777" w:rsidTr="008A7A13">
        <w:tc>
          <w:tcPr>
            <w:tcW w:w="792" w:type="dxa"/>
            <w:shd w:val="clear" w:color="auto" w:fill="auto"/>
          </w:tcPr>
          <w:p w14:paraId="3377813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AA3FF0F" w14:textId="77777777" w:rsidR="00EF607C" w:rsidRPr="00EF607C" w:rsidRDefault="00EF607C" w:rsidP="00EF607C">
            <w:pPr>
              <w:rPr>
                <w:rFonts w:ascii="Cambria" w:hAnsi="Cambria" w:cs="Times New Roman"/>
              </w:rPr>
            </w:pPr>
            <w:r w:rsidRPr="00EF607C">
              <w:rPr>
                <w:rFonts w:ascii="Cambria" w:hAnsi="Cambria" w:cs="Times New Roman"/>
              </w:rPr>
              <w:t>4</w:t>
            </w:r>
          </w:p>
        </w:tc>
      </w:tr>
      <w:tr w:rsidR="00EF607C" w:rsidRPr="00EF607C" w14:paraId="75F941D6" w14:textId="77777777" w:rsidTr="008A7A13">
        <w:tc>
          <w:tcPr>
            <w:tcW w:w="792" w:type="dxa"/>
            <w:shd w:val="clear" w:color="auto" w:fill="auto"/>
          </w:tcPr>
          <w:p w14:paraId="5699166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9FC7AA1" w14:textId="77777777" w:rsidR="00EF607C" w:rsidRPr="00EF607C" w:rsidRDefault="00EF607C" w:rsidP="00EF607C">
            <w:pPr>
              <w:rPr>
                <w:rFonts w:ascii="Cambria" w:hAnsi="Cambria" w:cs="Times New Roman"/>
              </w:rPr>
            </w:pPr>
            <w:r w:rsidRPr="00EF607C">
              <w:rPr>
                <w:rFonts w:ascii="Cambria" w:hAnsi="Cambria" w:cs="Times New Roman"/>
              </w:rPr>
              <w:t>5</w:t>
            </w:r>
          </w:p>
        </w:tc>
      </w:tr>
      <w:tr w:rsidR="00EF607C" w:rsidRPr="00EF607C" w14:paraId="73333CAB" w14:textId="77777777" w:rsidTr="008A7A13">
        <w:tc>
          <w:tcPr>
            <w:tcW w:w="792" w:type="dxa"/>
            <w:shd w:val="clear" w:color="auto" w:fill="auto"/>
          </w:tcPr>
          <w:p w14:paraId="765F964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4C159649" w14:textId="77777777" w:rsidR="00EF607C" w:rsidRPr="00EF607C" w:rsidRDefault="00EF607C" w:rsidP="00EF607C">
            <w:pPr>
              <w:rPr>
                <w:rFonts w:ascii="Cambria" w:hAnsi="Cambria" w:cs="Times New Roman"/>
              </w:rPr>
            </w:pPr>
            <w:r w:rsidRPr="00EF607C">
              <w:rPr>
                <w:rFonts w:ascii="Cambria" w:hAnsi="Cambria" w:cs="Times New Roman"/>
              </w:rPr>
              <w:t>6</w:t>
            </w:r>
          </w:p>
        </w:tc>
      </w:tr>
      <w:tr w:rsidR="00EF607C" w:rsidRPr="00EF607C" w14:paraId="180E6582" w14:textId="77777777" w:rsidTr="008A7A13">
        <w:tc>
          <w:tcPr>
            <w:tcW w:w="792" w:type="dxa"/>
            <w:shd w:val="clear" w:color="auto" w:fill="auto"/>
          </w:tcPr>
          <w:p w14:paraId="0FAB574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B3FC251" w14:textId="77777777" w:rsidR="00EF607C" w:rsidRPr="00EF607C" w:rsidRDefault="00EF607C" w:rsidP="00EF607C">
            <w:pPr>
              <w:rPr>
                <w:rFonts w:ascii="Cambria" w:hAnsi="Cambria" w:cs="Times New Roman"/>
              </w:rPr>
            </w:pPr>
            <w:r w:rsidRPr="00EF607C">
              <w:rPr>
                <w:rFonts w:ascii="Cambria" w:hAnsi="Cambria" w:cs="Times New Roman"/>
              </w:rPr>
              <w:t>7</w:t>
            </w:r>
          </w:p>
        </w:tc>
      </w:tr>
      <w:tr w:rsidR="00EF607C" w:rsidRPr="00EF607C" w14:paraId="0B086FE0" w14:textId="77777777" w:rsidTr="008A7A13">
        <w:tc>
          <w:tcPr>
            <w:tcW w:w="792" w:type="dxa"/>
            <w:shd w:val="clear" w:color="auto" w:fill="auto"/>
          </w:tcPr>
          <w:p w14:paraId="7B58FC0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1FC95D2E" w14:textId="77777777" w:rsidR="00EF607C" w:rsidRPr="00EF607C" w:rsidRDefault="00EF607C" w:rsidP="00EF607C">
            <w:pPr>
              <w:rPr>
                <w:rFonts w:ascii="Cambria" w:hAnsi="Cambria" w:cs="Times New Roman"/>
              </w:rPr>
            </w:pPr>
            <w:r w:rsidRPr="00EF607C">
              <w:rPr>
                <w:rFonts w:ascii="Cambria" w:hAnsi="Cambria" w:cs="Times New Roman"/>
              </w:rPr>
              <w:t>8</w:t>
            </w:r>
          </w:p>
        </w:tc>
      </w:tr>
      <w:tr w:rsidR="00EF607C" w:rsidRPr="00EF607C" w14:paraId="7A420947" w14:textId="77777777" w:rsidTr="008A7A13">
        <w:tc>
          <w:tcPr>
            <w:tcW w:w="792" w:type="dxa"/>
            <w:shd w:val="clear" w:color="auto" w:fill="auto"/>
          </w:tcPr>
          <w:p w14:paraId="5DB8A6C3"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9</w:t>
            </w:r>
          </w:p>
        </w:tc>
        <w:tc>
          <w:tcPr>
            <w:tcW w:w="9288" w:type="dxa"/>
            <w:shd w:val="clear" w:color="auto" w:fill="auto"/>
          </w:tcPr>
          <w:p w14:paraId="0FE25E22" w14:textId="77777777" w:rsidR="00EF607C" w:rsidRPr="00EF607C" w:rsidRDefault="00EF607C" w:rsidP="00EF607C">
            <w:pPr>
              <w:rPr>
                <w:rFonts w:ascii="Cambria" w:hAnsi="Cambria" w:cs="Times New Roman"/>
              </w:rPr>
            </w:pPr>
            <w:r w:rsidRPr="00EF607C">
              <w:rPr>
                <w:rFonts w:ascii="Cambria" w:hAnsi="Cambria" w:cs="Times New Roman"/>
              </w:rPr>
              <w:t>9</w:t>
            </w:r>
          </w:p>
        </w:tc>
      </w:tr>
      <w:tr w:rsidR="00EF607C" w:rsidRPr="00EF607C" w14:paraId="08718415" w14:textId="77777777" w:rsidTr="008A7A13">
        <w:tc>
          <w:tcPr>
            <w:tcW w:w="792" w:type="dxa"/>
            <w:shd w:val="clear" w:color="auto" w:fill="auto"/>
          </w:tcPr>
          <w:p w14:paraId="526ADB3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6868682D" w14:textId="77777777" w:rsidR="00EF607C" w:rsidRPr="00EF607C" w:rsidRDefault="00EF607C" w:rsidP="00EF607C">
            <w:pPr>
              <w:rPr>
                <w:rFonts w:ascii="Cambria" w:hAnsi="Cambria" w:cs="Times New Roman"/>
              </w:rPr>
            </w:pPr>
            <w:r w:rsidRPr="00EF607C">
              <w:rPr>
                <w:rFonts w:ascii="Cambria" w:hAnsi="Cambria" w:cs="Times New Roman"/>
              </w:rPr>
              <w:t>10 - Very effective</w:t>
            </w:r>
          </w:p>
        </w:tc>
      </w:tr>
      <w:tr w:rsidR="00EF607C" w:rsidRPr="00EF607C" w14:paraId="46E3ADAA" w14:textId="77777777" w:rsidTr="008A7A13">
        <w:tc>
          <w:tcPr>
            <w:tcW w:w="792" w:type="dxa"/>
            <w:shd w:val="clear" w:color="auto" w:fill="auto"/>
          </w:tcPr>
          <w:p w14:paraId="05E4C52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46CA431"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78A1FA3" w14:textId="77777777" w:rsidR="00EF607C" w:rsidRPr="00EF607C" w:rsidRDefault="00EF607C" w:rsidP="00EF607C">
      <w:pPr>
        <w:spacing w:after="200" w:line="276" w:lineRule="auto"/>
        <w:rPr>
          <w:rFonts w:ascii="Cambria" w:eastAsia="MS Mincho" w:hAnsi="Cambria" w:cs="Times New Roman"/>
          <w:szCs w:val="22"/>
        </w:rPr>
      </w:pPr>
    </w:p>
    <w:p w14:paraId="78EC71A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C6a</w:t>
      </w:r>
    </w:p>
    <w:p w14:paraId="21CFF6E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indicate whether you have each of the following: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CEA63D6" w14:textId="77777777" w:rsidTr="008A7A13">
        <w:tc>
          <w:tcPr>
            <w:tcW w:w="792" w:type="dxa"/>
            <w:shd w:val="clear" w:color="auto" w:fill="auto"/>
          </w:tcPr>
          <w:p w14:paraId="42406F83"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3D02BBC6" w14:textId="77777777" w:rsidR="00EF607C" w:rsidRPr="00EF607C" w:rsidRDefault="00EF607C" w:rsidP="00EF607C">
            <w:pPr>
              <w:rPr>
                <w:rFonts w:ascii="Cambria" w:hAnsi="Cambria" w:cs="Times New Roman"/>
              </w:rPr>
            </w:pPr>
            <w:r w:rsidRPr="00EF607C">
              <w:rPr>
                <w:rFonts w:ascii="Cambria" w:hAnsi="Cambria" w:cs="Times New Roman"/>
              </w:rPr>
              <w:t>An emergency supply kit in your home (e.g., with water, non-perishable food, batteries, first aid kit, etc.). *</w:t>
            </w:r>
          </w:p>
        </w:tc>
      </w:tr>
      <w:tr w:rsidR="00EF607C" w:rsidRPr="00EF607C" w14:paraId="72FB9D9F" w14:textId="77777777" w:rsidTr="008A7A13">
        <w:tc>
          <w:tcPr>
            <w:tcW w:w="792" w:type="dxa"/>
            <w:shd w:val="clear" w:color="auto" w:fill="auto"/>
          </w:tcPr>
          <w:p w14:paraId="3704D877"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FF13142" w14:textId="77777777" w:rsidR="00EF607C" w:rsidRPr="00EF607C" w:rsidRDefault="00EF607C" w:rsidP="00EF607C">
            <w:pPr>
              <w:rPr>
                <w:rFonts w:ascii="Cambria" w:hAnsi="Cambria" w:cs="Times New Roman"/>
              </w:rPr>
            </w:pPr>
            <w:r w:rsidRPr="00EF607C">
              <w:rPr>
                <w:rFonts w:ascii="Cambria" w:hAnsi="Cambria" w:cs="Times New Roman"/>
              </w:rPr>
              <w:t>A cooling system in your home (e.g., air conditioner, heat pump). *</w:t>
            </w:r>
          </w:p>
        </w:tc>
      </w:tr>
      <w:tr w:rsidR="00EF607C" w:rsidRPr="00EF607C" w14:paraId="0BA2BC73" w14:textId="77777777" w:rsidTr="008A7A13">
        <w:tc>
          <w:tcPr>
            <w:tcW w:w="792" w:type="dxa"/>
            <w:shd w:val="clear" w:color="auto" w:fill="auto"/>
          </w:tcPr>
          <w:p w14:paraId="39DAC523"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18C9AA9B" w14:textId="77777777" w:rsidR="00EF607C" w:rsidRPr="00EF607C" w:rsidRDefault="00EF607C" w:rsidP="00EF607C">
            <w:pPr>
              <w:rPr>
                <w:rFonts w:ascii="Cambria" w:hAnsi="Cambria" w:cs="Times New Roman"/>
              </w:rPr>
            </w:pPr>
            <w:r w:rsidRPr="00EF607C">
              <w:rPr>
                <w:rFonts w:ascii="Cambria" w:hAnsi="Cambria" w:cs="Times New Roman"/>
              </w:rPr>
              <w:t>A rainwater harvesting system for your home (e.g., rain barrel). *</w:t>
            </w:r>
          </w:p>
        </w:tc>
      </w:tr>
      <w:tr w:rsidR="00EF607C" w:rsidRPr="00EF607C" w14:paraId="25BBA4F2" w14:textId="77777777" w:rsidTr="008A7A13">
        <w:tc>
          <w:tcPr>
            <w:tcW w:w="792" w:type="dxa"/>
            <w:shd w:val="clear" w:color="auto" w:fill="auto"/>
          </w:tcPr>
          <w:p w14:paraId="7D244DD5"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74CADE36" w14:textId="77777777" w:rsidR="00EF607C" w:rsidRPr="00EF607C" w:rsidRDefault="00EF607C" w:rsidP="00EF607C">
            <w:pPr>
              <w:rPr>
                <w:rFonts w:ascii="Cambria" w:hAnsi="Cambria" w:cs="Times New Roman"/>
              </w:rPr>
            </w:pPr>
            <w:r w:rsidRPr="00EF607C">
              <w:rPr>
                <w:rFonts w:ascii="Cambria" w:hAnsi="Cambria" w:cs="Times New Roman"/>
              </w:rPr>
              <w:t>A driveway that you de-paved (e.g., converted to a gravel or turf driveway). *</w:t>
            </w:r>
            <w:r w:rsidRPr="00EF607C">
              <w:rPr>
                <w:rFonts w:ascii="Cambria" w:hAnsi="Cambria" w:cs="Times New Roman"/>
                <w:i/>
                <w:color w:val="A8A8A8"/>
                <w:sz w:val="20"/>
              </w:rPr>
              <w:tab/>
              <w:t>(Show if Home owner (A6 = 1))</w:t>
            </w:r>
          </w:p>
        </w:tc>
      </w:tr>
      <w:tr w:rsidR="00EF607C" w:rsidRPr="00EF607C" w14:paraId="32886746" w14:textId="77777777" w:rsidTr="008A7A13">
        <w:tc>
          <w:tcPr>
            <w:tcW w:w="792" w:type="dxa"/>
            <w:shd w:val="clear" w:color="auto" w:fill="auto"/>
          </w:tcPr>
          <w:p w14:paraId="2AB39DF9"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47C02CED" w14:textId="77777777" w:rsidR="00EF607C" w:rsidRPr="00EF607C" w:rsidRDefault="00EF607C" w:rsidP="00EF607C">
            <w:pPr>
              <w:rPr>
                <w:rFonts w:ascii="Cambria" w:hAnsi="Cambria" w:cs="Times New Roman"/>
              </w:rPr>
            </w:pPr>
            <w:r w:rsidRPr="00EF607C">
              <w:rPr>
                <w:rFonts w:ascii="Cambria" w:hAnsi="Cambria" w:cs="Times New Roman"/>
              </w:rPr>
              <w:t>Trees that you planted to create more shade for your home. *</w:t>
            </w:r>
            <w:r w:rsidRPr="00EF607C">
              <w:rPr>
                <w:rFonts w:ascii="Cambria" w:hAnsi="Cambria" w:cs="Times New Roman"/>
                <w:i/>
                <w:color w:val="A8A8A8"/>
                <w:sz w:val="20"/>
              </w:rPr>
              <w:tab/>
              <w:t>(Show if Home owner (A6 = 1))</w:t>
            </w:r>
          </w:p>
        </w:tc>
      </w:tr>
    </w:tbl>
    <w:p w14:paraId="35EEC6D7"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44EFADA"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FDDFD8A" w14:textId="77777777" w:rsidTr="008A7A13">
        <w:tc>
          <w:tcPr>
            <w:tcW w:w="792" w:type="dxa"/>
            <w:shd w:val="clear" w:color="auto" w:fill="auto"/>
          </w:tcPr>
          <w:p w14:paraId="04FA416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FAB0B52"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06B59C87" w14:textId="77777777" w:rsidTr="008A7A13">
        <w:tc>
          <w:tcPr>
            <w:tcW w:w="792" w:type="dxa"/>
            <w:shd w:val="clear" w:color="auto" w:fill="auto"/>
          </w:tcPr>
          <w:p w14:paraId="72546C2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BC6DA68" w14:textId="77777777" w:rsidR="00EF607C" w:rsidRPr="00EF607C" w:rsidRDefault="00EF607C" w:rsidP="00EF607C">
            <w:pPr>
              <w:rPr>
                <w:rFonts w:ascii="Cambria" w:hAnsi="Cambria" w:cs="Times New Roman"/>
              </w:rPr>
            </w:pPr>
            <w:r w:rsidRPr="00EF607C">
              <w:rPr>
                <w:rFonts w:ascii="Cambria" w:hAnsi="Cambria" w:cs="Times New Roman"/>
              </w:rPr>
              <w:t>No, but I am planning to in the next year</w:t>
            </w:r>
          </w:p>
        </w:tc>
      </w:tr>
      <w:tr w:rsidR="00EF607C" w:rsidRPr="00EF607C" w14:paraId="27C54DEC" w14:textId="77777777" w:rsidTr="008A7A13">
        <w:tc>
          <w:tcPr>
            <w:tcW w:w="792" w:type="dxa"/>
            <w:shd w:val="clear" w:color="auto" w:fill="auto"/>
          </w:tcPr>
          <w:p w14:paraId="0042AB3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8AFB527" w14:textId="77777777" w:rsidR="00EF607C" w:rsidRPr="00EF607C" w:rsidRDefault="00EF607C" w:rsidP="00EF607C">
            <w:pPr>
              <w:rPr>
                <w:rFonts w:ascii="Cambria" w:hAnsi="Cambria" w:cs="Times New Roman"/>
              </w:rPr>
            </w:pPr>
            <w:r w:rsidRPr="00EF607C">
              <w:rPr>
                <w:rFonts w:ascii="Cambria" w:hAnsi="Cambria" w:cs="Times New Roman"/>
              </w:rPr>
              <w:t xml:space="preserve">No. I am </w:t>
            </w:r>
            <w:r w:rsidRPr="00EF607C">
              <w:rPr>
                <w:rFonts w:ascii="Cambria" w:hAnsi="Cambria" w:cs="Times New Roman"/>
                <w:u w:val="single"/>
              </w:rPr>
              <w:t>not</w:t>
            </w:r>
            <w:r w:rsidRPr="00EF607C">
              <w:rPr>
                <w:rFonts w:ascii="Cambria" w:hAnsi="Cambria" w:cs="Times New Roman"/>
              </w:rPr>
              <w:t xml:space="preserve"> planning to, but I </w:t>
            </w:r>
            <w:r w:rsidRPr="00EF607C">
              <w:rPr>
                <w:rFonts w:ascii="Cambria" w:hAnsi="Cambria" w:cs="Times New Roman"/>
                <w:u w:val="single"/>
              </w:rPr>
              <w:t>have</w:t>
            </w:r>
            <w:r w:rsidRPr="00EF607C">
              <w:rPr>
                <w:rFonts w:ascii="Cambria" w:hAnsi="Cambria" w:cs="Times New Roman"/>
              </w:rPr>
              <w:t xml:space="preserve"> considered it</w:t>
            </w:r>
          </w:p>
        </w:tc>
      </w:tr>
      <w:tr w:rsidR="00EF607C" w:rsidRPr="00EF607C" w14:paraId="7A377EC5" w14:textId="77777777" w:rsidTr="008A7A13">
        <w:tc>
          <w:tcPr>
            <w:tcW w:w="792" w:type="dxa"/>
            <w:shd w:val="clear" w:color="auto" w:fill="auto"/>
          </w:tcPr>
          <w:p w14:paraId="574B13C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642C2C9" w14:textId="77777777" w:rsidR="00EF607C" w:rsidRPr="00EF607C" w:rsidRDefault="00EF607C" w:rsidP="00EF607C">
            <w:pPr>
              <w:rPr>
                <w:rFonts w:ascii="Cambria" w:hAnsi="Cambria" w:cs="Times New Roman"/>
              </w:rPr>
            </w:pPr>
            <w:r w:rsidRPr="00EF607C">
              <w:rPr>
                <w:rFonts w:ascii="Cambria" w:hAnsi="Cambria" w:cs="Times New Roman"/>
              </w:rPr>
              <w:t xml:space="preserve">No. I am </w:t>
            </w:r>
            <w:r w:rsidRPr="00EF607C">
              <w:rPr>
                <w:rFonts w:ascii="Cambria" w:hAnsi="Cambria" w:cs="Times New Roman"/>
                <w:u w:val="single"/>
              </w:rPr>
              <w:t>not</w:t>
            </w:r>
            <w:r w:rsidRPr="00EF607C">
              <w:rPr>
                <w:rFonts w:ascii="Cambria" w:hAnsi="Cambria" w:cs="Times New Roman"/>
              </w:rPr>
              <w:t xml:space="preserve"> planning to, and I </w:t>
            </w:r>
            <w:r w:rsidRPr="00EF607C">
              <w:rPr>
                <w:rFonts w:ascii="Cambria" w:hAnsi="Cambria" w:cs="Times New Roman"/>
                <w:u w:val="single"/>
              </w:rPr>
              <w:t>have not</w:t>
            </w:r>
            <w:r w:rsidRPr="00EF607C">
              <w:rPr>
                <w:rFonts w:ascii="Cambria" w:hAnsi="Cambria" w:cs="Times New Roman"/>
              </w:rPr>
              <w:t xml:space="preserve"> considered it</w:t>
            </w:r>
          </w:p>
        </w:tc>
      </w:tr>
      <w:tr w:rsidR="00EF607C" w:rsidRPr="00EF607C" w14:paraId="6F47DDC9" w14:textId="77777777" w:rsidTr="008A7A13">
        <w:tc>
          <w:tcPr>
            <w:tcW w:w="792" w:type="dxa"/>
            <w:shd w:val="clear" w:color="auto" w:fill="auto"/>
          </w:tcPr>
          <w:p w14:paraId="3E073F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370FAC0A"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2E2F9558" w14:textId="77777777" w:rsidTr="008A7A13">
        <w:tc>
          <w:tcPr>
            <w:tcW w:w="792" w:type="dxa"/>
            <w:shd w:val="clear" w:color="auto" w:fill="auto"/>
          </w:tcPr>
          <w:p w14:paraId="3314664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0A467D1"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2811154" w14:textId="77777777" w:rsidR="00EF607C" w:rsidRPr="00EF607C" w:rsidRDefault="00EF607C" w:rsidP="00EF607C">
      <w:pPr>
        <w:spacing w:after="200" w:line="276" w:lineRule="auto"/>
        <w:rPr>
          <w:rFonts w:ascii="Cambria" w:eastAsia="MS Mincho" w:hAnsi="Cambria" w:cs="Times New Roman"/>
          <w:szCs w:val="22"/>
        </w:rPr>
      </w:pPr>
    </w:p>
    <w:p w14:paraId="5C82C4D7"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C6b</w:t>
      </w:r>
    </w:p>
    <w:p w14:paraId="1FC659BA"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0DA5EDB" w14:textId="77777777" w:rsidTr="008A7A13">
        <w:tc>
          <w:tcPr>
            <w:tcW w:w="792" w:type="dxa"/>
            <w:shd w:val="clear" w:color="auto" w:fill="auto"/>
          </w:tcPr>
          <w:p w14:paraId="176D0472"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4C505504" w14:textId="77777777" w:rsidR="00EF607C" w:rsidRPr="00EF607C" w:rsidRDefault="00EF607C" w:rsidP="00EF607C">
            <w:pPr>
              <w:rPr>
                <w:rFonts w:ascii="Cambria" w:hAnsi="Cambria" w:cs="Times New Roman"/>
              </w:rPr>
            </w:pPr>
            <w:r w:rsidRPr="00EF607C">
              <w:rPr>
                <w:rFonts w:ascii="Cambria" w:hAnsi="Cambria" w:cs="Times New Roman"/>
              </w:rPr>
              <w:t>My household is prepared for the impacts of climate change *</w:t>
            </w:r>
          </w:p>
        </w:tc>
      </w:tr>
      <w:tr w:rsidR="00EF607C" w:rsidRPr="00EF607C" w14:paraId="7B24A5A7" w14:textId="77777777" w:rsidTr="008A7A13">
        <w:tc>
          <w:tcPr>
            <w:tcW w:w="792" w:type="dxa"/>
            <w:shd w:val="clear" w:color="auto" w:fill="auto"/>
          </w:tcPr>
          <w:p w14:paraId="1475E0B0"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09396D59" w14:textId="77777777" w:rsidR="00EF607C" w:rsidRPr="00EF607C" w:rsidRDefault="00EF607C" w:rsidP="00EF607C">
            <w:pPr>
              <w:rPr>
                <w:rFonts w:ascii="Cambria" w:hAnsi="Cambria" w:cs="Times New Roman"/>
              </w:rPr>
            </w:pPr>
            <w:r w:rsidRPr="00EF607C">
              <w:rPr>
                <w:rFonts w:ascii="Cambria" w:hAnsi="Cambria" w:cs="Times New Roman"/>
              </w:rPr>
              <w:t>My community is prepared for the impacts of climate change *</w:t>
            </w:r>
          </w:p>
        </w:tc>
      </w:tr>
    </w:tbl>
    <w:p w14:paraId="47F3EBF5"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3AFEC3E"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CBC60D4" w14:textId="77777777" w:rsidTr="008A7A13">
        <w:tc>
          <w:tcPr>
            <w:tcW w:w="792" w:type="dxa"/>
            <w:shd w:val="clear" w:color="auto" w:fill="auto"/>
          </w:tcPr>
          <w:p w14:paraId="3F07095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BFE7ADE"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1F769BAA" w14:textId="77777777" w:rsidTr="008A7A13">
        <w:tc>
          <w:tcPr>
            <w:tcW w:w="792" w:type="dxa"/>
            <w:shd w:val="clear" w:color="auto" w:fill="auto"/>
          </w:tcPr>
          <w:p w14:paraId="21DB781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B9BB4DE"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34E61E10" w14:textId="77777777" w:rsidTr="008A7A13">
        <w:tc>
          <w:tcPr>
            <w:tcW w:w="792" w:type="dxa"/>
            <w:shd w:val="clear" w:color="auto" w:fill="auto"/>
          </w:tcPr>
          <w:p w14:paraId="243E9BB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0E82528"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42FECD55" w14:textId="77777777" w:rsidTr="008A7A13">
        <w:tc>
          <w:tcPr>
            <w:tcW w:w="792" w:type="dxa"/>
            <w:shd w:val="clear" w:color="auto" w:fill="auto"/>
          </w:tcPr>
          <w:p w14:paraId="7B1C1DE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0B536AA"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472A5A9" w14:textId="77777777" w:rsidTr="008A7A13">
        <w:tc>
          <w:tcPr>
            <w:tcW w:w="792" w:type="dxa"/>
            <w:shd w:val="clear" w:color="auto" w:fill="auto"/>
          </w:tcPr>
          <w:p w14:paraId="44180AD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9650B62"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0E675CE4" w14:textId="77777777" w:rsidTr="008A7A13">
        <w:tc>
          <w:tcPr>
            <w:tcW w:w="792" w:type="dxa"/>
            <w:shd w:val="clear" w:color="auto" w:fill="auto"/>
          </w:tcPr>
          <w:p w14:paraId="1D4A364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3116BF5"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7A2FE784" w14:textId="77777777" w:rsidTr="008A7A13">
        <w:tc>
          <w:tcPr>
            <w:tcW w:w="792" w:type="dxa"/>
            <w:shd w:val="clear" w:color="auto" w:fill="auto"/>
          </w:tcPr>
          <w:p w14:paraId="2E6343D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312F2F22"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1AD1ADB0" w14:textId="77777777" w:rsidR="00EF607C" w:rsidRPr="00EF607C" w:rsidRDefault="00EF607C" w:rsidP="00EF607C">
      <w:pPr>
        <w:spacing w:after="200" w:line="276" w:lineRule="auto"/>
        <w:rPr>
          <w:rFonts w:ascii="Cambria" w:eastAsia="MS Mincho" w:hAnsi="Cambria" w:cs="Times New Roman"/>
          <w:szCs w:val="22"/>
        </w:rPr>
      </w:pPr>
    </w:p>
    <w:p w14:paraId="790100CA"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C1a</w:t>
      </w:r>
      <w:r w:rsidRPr="00EF607C">
        <w:rPr>
          <w:rFonts w:ascii="Cambria" w:eastAsia="MS Mincho" w:hAnsi="Cambria" w:cs="Times New Roman"/>
          <w:i/>
          <w:sz w:val="20"/>
          <w:szCs w:val="22"/>
        </w:rPr>
        <w:tab/>
      </w:r>
    </w:p>
    <w:p w14:paraId="36884D0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much more, if anything, would you be able or willing to pay for products and services that help limit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2E59F62" w14:textId="77777777" w:rsidTr="008A7A13">
        <w:tc>
          <w:tcPr>
            <w:tcW w:w="792" w:type="dxa"/>
            <w:shd w:val="clear" w:color="auto" w:fill="auto"/>
          </w:tcPr>
          <w:p w14:paraId="25FEF08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05DA091" w14:textId="77777777" w:rsidR="00EF607C" w:rsidRPr="00EF607C" w:rsidRDefault="00EF607C" w:rsidP="00EF607C">
            <w:pPr>
              <w:rPr>
                <w:rFonts w:ascii="Cambria" w:hAnsi="Cambria" w:cs="Times New Roman"/>
              </w:rPr>
            </w:pPr>
            <w:r w:rsidRPr="00EF607C">
              <w:rPr>
                <w:rFonts w:ascii="Cambria" w:hAnsi="Cambria" w:cs="Times New Roman"/>
              </w:rPr>
              <w:t>0%</w:t>
            </w:r>
          </w:p>
        </w:tc>
      </w:tr>
      <w:tr w:rsidR="00EF607C" w:rsidRPr="00EF607C" w14:paraId="106C8900" w14:textId="77777777" w:rsidTr="008A7A13">
        <w:tc>
          <w:tcPr>
            <w:tcW w:w="792" w:type="dxa"/>
            <w:shd w:val="clear" w:color="auto" w:fill="auto"/>
          </w:tcPr>
          <w:p w14:paraId="1E20621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B601759" w14:textId="77777777" w:rsidR="00EF607C" w:rsidRPr="00EF607C" w:rsidRDefault="00EF607C" w:rsidP="00EF607C">
            <w:pPr>
              <w:rPr>
                <w:rFonts w:ascii="Cambria" w:hAnsi="Cambria" w:cs="Times New Roman"/>
              </w:rPr>
            </w:pPr>
            <w:r w:rsidRPr="00EF607C">
              <w:rPr>
                <w:rFonts w:ascii="Cambria" w:hAnsi="Cambria" w:cs="Times New Roman"/>
              </w:rPr>
              <w:t>1-5%</w:t>
            </w:r>
          </w:p>
        </w:tc>
      </w:tr>
      <w:tr w:rsidR="00EF607C" w:rsidRPr="00EF607C" w14:paraId="5AA53D94" w14:textId="77777777" w:rsidTr="008A7A13">
        <w:tc>
          <w:tcPr>
            <w:tcW w:w="792" w:type="dxa"/>
            <w:shd w:val="clear" w:color="auto" w:fill="auto"/>
          </w:tcPr>
          <w:p w14:paraId="2ED08C6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1A74F98" w14:textId="77777777" w:rsidR="00EF607C" w:rsidRPr="00EF607C" w:rsidRDefault="00EF607C" w:rsidP="00EF607C">
            <w:pPr>
              <w:rPr>
                <w:rFonts w:ascii="Cambria" w:hAnsi="Cambria" w:cs="Times New Roman"/>
              </w:rPr>
            </w:pPr>
            <w:r w:rsidRPr="00EF607C">
              <w:rPr>
                <w:rFonts w:ascii="Cambria" w:hAnsi="Cambria" w:cs="Times New Roman"/>
              </w:rPr>
              <w:t>6-10%</w:t>
            </w:r>
          </w:p>
        </w:tc>
      </w:tr>
      <w:tr w:rsidR="00EF607C" w:rsidRPr="00EF607C" w14:paraId="64029B10" w14:textId="77777777" w:rsidTr="008A7A13">
        <w:tc>
          <w:tcPr>
            <w:tcW w:w="792" w:type="dxa"/>
            <w:shd w:val="clear" w:color="auto" w:fill="auto"/>
          </w:tcPr>
          <w:p w14:paraId="10383BEC"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4</w:t>
            </w:r>
          </w:p>
        </w:tc>
        <w:tc>
          <w:tcPr>
            <w:tcW w:w="9288" w:type="dxa"/>
            <w:shd w:val="clear" w:color="auto" w:fill="auto"/>
          </w:tcPr>
          <w:p w14:paraId="585F8873" w14:textId="77777777" w:rsidR="00EF607C" w:rsidRPr="00EF607C" w:rsidRDefault="00EF607C" w:rsidP="00EF607C">
            <w:pPr>
              <w:rPr>
                <w:rFonts w:ascii="Cambria" w:hAnsi="Cambria" w:cs="Times New Roman"/>
              </w:rPr>
            </w:pPr>
            <w:r w:rsidRPr="00EF607C">
              <w:rPr>
                <w:rFonts w:ascii="Cambria" w:hAnsi="Cambria" w:cs="Times New Roman"/>
              </w:rPr>
              <w:t>11-15%</w:t>
            </w:r>
          </w:p>
        </w:tc>
      </w:tr>
      <w:tr w:rsidR="00EF607C" w:rsidRPr="00EF607C" w14:paraId="3DBE3F60" w14:textId="77777777" w:rsidTr="008A7A13">
        <w:tc>
          <w:tcPr>
            <w:tcW w:w="792" w:type="dxa"/>
            <w:shd w:val="clear" w:color="auto" w:fill="auto"/>
          </w:tcPr>
          <w:p w14:paraId="530395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B8162F5" w14:textId="77777777" w:rsidR="00EF607C" w:rsidRPr="00EF607C" w:rsidRDefault="00EF607C" w:rsidP="00EF607C">
            <w:pPr>
              <w:rPr>
                <w:rFonts w:ascii="Cambria" w:hAnsi="Cambria" w:cs="Times New Roman"/>
              </w:rPr>
            </w:pPr>
            <w:r w:rsidRPr="00EF607C">
              <w:rPr>
                <w:rFonts w:ascii="Cambria" w:hAnsi="Cambria" w:cs="Times New Roman"/>
              </w:rPr>
              <w:t>16-20%</w:t>
            </w:r>
          </w:p>
        </w:tc>
      </w:tr>
      <w:tr w:rsidR="00EF607C" w:rsidRPr="00EF607C" w14:paraId="1412A961" w14:textId="77777777" w:rsidTr="008A7A13">
        <w:tc>
          <w:tcPr>
            <w:tcW w:w="792" w:type="dxa"/>
            <w:shd w:val="clear" w:color="auto" w:fill="auto"/>
          </w:tcPr>
          <w:p w14:paraId="46920EB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6C4AFE82" w14:textId="77777777" w:rsidR="00EF607C" w:rsidRPr="00EF607C" w:rsidRDefault="00EF607C" w:rsidP="00EF607C">
            <w:pPr>
              <w:rPr>
                <w:rFonts w:ascii="Cambria" w:hAnsi="Cambria" w:cs="Times New Roman"/>
              </w:rPr>
            </w:pPr>
            <w:r w:rsidRPr="00EF607C">
              <w:rPr>
                <w:rFonts w:ascii="Cambria" w:hAnsi="Cambria" w:cs="Times New Roman"/>
              </w:rPr>
              <w:t>More than 20%</w:t>
            </w:r>
          </w:p>
        </w:tc>
      </w:tr>
      <w:tr w:rsidR="00EF607C" w:rsidRPr="00EF607C" w14:paraId="312F3571" w14:textId="77777777" w:rsidTr="008A7A13">
        <w:tc>
          <w:tcPr>
            <w:tcW w:w="792" w:type="dxa"/>
            <w:shd w:val="clear" w:color="auto" w:fill="auto"/>
          </w:tcPr>
          <w:p w14:paraId="2AF8B4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2299B15"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r w:rsidR="00EF607C" w:rsidRPr="00EF607C" w14:paraId="40BEE04C" w14:textId="77777777" w:rsidTr="008A7A13">
        <w:tc>
          <w:tcPr>
            <w:tcW w:w="792" w:type="dxa"/>
            <w:shd w:val="clear" w:color="auto" w:fill="auto"/>
          </w:tcPr>
          <w:p w14:paraId="7B220E7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6491999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5AF894A" w14:textId="77777777" w:rsidR="00EF607C" w:rsidRPr="00EF607C" w:rsidRDefault="00EF607C" w:rsidP="00EF607C">
      <w:pPr>
        <w:spacing w:after="200" w:line="276" w:lineRule="auto"/>
        <w:rPr>
          <w:rFonts w:ascii="Cambria" w:eastAsia="MS Mincho" w:hAnsi="Cambria" w:cs="Times New Roman"/>
          <w:szCs w:val="22"/>
        </w:rPr>
      </w:pPr>
    </w:p>
    <w:p w14:paraId="6A32D93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w:t>
      </w:r>
    </w:p>
    <w:p w14:paraId="3BC4CEA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much do you support or oppose the following </w:t>
      </w:r>
      <w:r w:rsidRPr="00EF607C">
        <w:rPr>
          <w:rFonts w:ascii="Cambria" w:eastAsia="MS Mincho" w:hAnsi="Cambria" w:cs="Times New Roman"/>
          <w:b/>
          <w:szCs w:val="22"/>
        </w:rPr>
        <w:t>environmental policies</w:t>
      </w:r>
      <w:r w:rsidRPr="00EF607C">
        <w:rPr>
          <w:rFonts w:ascii="Cambria" w:eastAsia="MS Mincho" w:hAnsi="Cambria" w:cs="Times New Roman"/>
          <w:szCs w:val="22"/>
        </w:rPr>
        <w:t xml:space="preserv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F932ED6" w14:textId="77777777" w:rsidTr="008A7A13">
        <w:tc>
          <w:tcPr>
            <w:tcW w:w="792" w:type="dxa"/>
            <w:shd w:val="clear" w:color="auto" w:fill="auto"/>
          </w:tcPr>
          <w:p w14:paraId="0838C02D"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04313A38" w14:textId="77777777" w:rsidR="00EF607C" w:rsidRPr="00EF607C" w:rsidRDefault="00EF607C" w:rsidP="00EF607C">
            <w:pPr>
              <w:rPr>
                <w:rFonts w:ascii="Cambria" w:hAnsi="Cambria" w:cs="Times New Roman"/>
              </w:rPr>
            </w:pPr>
            <w:r w:rsidRPr="00EF607C">
              <w:rPr>
                <w:rFonts w:ascii="Cambria" w:hAnsi="Cambria" w:cs="Times New Roman"/>
              </w:rPr>
              <w:t>Supporting workers and their communities in transitioning local economies away from coal, oil, and gas production. *</w:t>
            </w:r>
            <w:r w:rsidRPr="00EF607C">
              <w:rPr>
                <w:rFonts w:ascii="Cambria" w:hAnsi="Cambria" w:cs="Times New Roman"/>
                <w:i/>
                <w:color w:val="A8A8A8"/>
                <w:sz w:val="20"/>
              </w:rPr>
              <w:tab/>
            </w:r>
          </w:p>
        </w:tc>
      </w:tr>
      <w:tr w:rsidR="00EF607C" w:rsidRPr="00EF607C" w14:paraId="29CAFA3C" w14:textId="77777777" w:rsidTr="008A7A13">
        <w:tc>
          <w:tcPr>
            <w:tcW w:w="792" w:type="dxa"/>
            <w:shd w:val="clear" w:color="auto" w:fill="auto"/>
          </w:tcPr>
          <w:p w14:paraId="7C78C64B"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05C2382" w14:textId="77777777" w:rsidR="00EF607C" w:rsidRPr="00EF607C" w:rsidRDefault="00EF607C" w:rsidP="00EF607C">
            <w:pPr>
              <w:rPr>
                <w:rFonts w:ascii="Cambria" w:hAnsi="Cambria" w:cs="Times New Roman"/>
              </w:rPr>
            </w:pPr>
            <w:r w:rsidRPr="00EF607C">
              <w:rPr>
                <w:rFonts w:ascii="Cambria" w:hAnsi="Cambria" w:cs="Times New Roman"/>
              </w:rPr>
              <w:t>Protecting and restoring ecosystems in Canada (e.g., forests, wetlands, coasts). *</w:t>
            </w:r>
          </w:p>
        </w:tc>
      </w:tr>
      <w:tr w:rsidR="00EF607C" w:rsidRPr="00EF607C" w14:paraId="75A22FBF" w14:textId="77777777" w:rsidTr="008A7A13">
        <w:tc>
          <w:tcPr>
            <w:tcW w:w="792" w:type="dxa"/>
            <w:shd w:val="clear" w:color="auto" w:fill="auto"/>
          </w:tcPr>
          <w:p w14:paraId="6AEE98A0"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5E62213E" w14:textId="77777777" w:rsidR="00EF607C" w:rsidRPr="00EF607C" w:rsidRDefault="00EF607C" w:rsidP="00EF607C">
            <w:pPr>
              <w:rPr>
                <w:rFonts w:ascii="Cambria" w:hAnsi="Cambria" w:cs="Times New Roman"/>
              </w:rPr>
            </w:pPr>
            <w:r w:rsidRPr="00EF607C">
              <w:rPr>
                <w:rFonts w:ascii="Cambria" w:hAnsi="Cambria" w:cs="Times New Roman"/>
              </w:rPr>
              <w:t>Reducing the cost of environmentally-friendly goods (e.g., rebates on electric vehicles or subsidies for energy-efficient equipment and retrofits). *</w:t>
            </w:r>
            <w:r w:rsidRPr="00EF607C">
              <w:rPr>
                <w:rFonts w:ascii="Cambria" w:hAnsi="Cambria" w:cs="Times New Roman"/>
                <w:i/>
                <w:color w:val="A8A8A8"/>
                <w:sz w:val="20"/>
              </w:rPr>
              <w:tab/>
            </w:r>
          </w:p>
        </w:tc>
      </w:tr>
      <w:tr w:rsidR="00EF607C" w:rsidRPr="00EF607C" w14:paraId="21517117" w14:textId="77777777" w:rsidTr="008A7A13">
        <w:tc>
          <w:tcPr>
            <w:tcW w:w="792" w:type="dxa"/>
            <w:shd w:val="clear" w:color="auto" w:fill="auto"/>
          </w:tcPr>
          <w:p w14:paraId="6A0EA5A0"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4EF4D30D" w14:textId="77777777" w:rsidR="00EF607C" w:rsidRPr="00EF607C" w:rsidRDefault="00EF607C" w:rsidP="00EF607C">
            <w:pPr>
              <w:rPr>
                <w:rFonts w:ascii="Cambria" w:hAnsi="Cambria" w:cs="Times New Roman"/>
              </w:rPr>
            </w:pPr>
            <w:r w:rsidRPr="00EF607C">
              <w:rPr>
                <w:rFonts w:ascii="Cambria" w:hAnsi="Cambria" w:cs="Times New Roman"/>
              </w:rPr>
              <w:t>Setting a national price on carbon pollution (sometimes referred to as a 'carbon tax') for industries and households in Canada that increases the cost of climate-unfriendly products and services. *</w:t>
            </w:r>
          </w:p>
        </w:tc>
      </w:tr>
      <w:tr w:rsidR="00EF607C" w:rsidRPr="00EF607C" w14:paraId="31E6A6B9" w14:textId="77777777" w:rsidTr="008A7A13">
        <w:tc>
          <w:tcPr>
            <w:tcW w:w="792" w:type="dxa"/>
            <w:shd w:val="clear" w:color="auto" w:fill="auto"/>
          </w:tcPr>
          <w:p w14:paraId="4C6C5140"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7275F28B" w14:textId="77777777" w:rsidR="00EF607C" w:rsidRPr="00EF607C" w:rsidRDefault="00EF607C" w:rsidP="00EF607C">
            <w:pPr>
              <w:rPr>
                <w:rFonts w:ascii="Cambria" w:hAnsi="Cambria" w:cs="Times New Roman"/>
              </w:rPr>
            </w:pPr>
            <w:r w:rsidRPr="00EF607C">
              <w:rPr>
                <w:rFonts w:ascii="Cambria" w:hAnsi="Cambria" w:cs="Times New Roman"/>
              </w:rPr>
              <w:t>Setting a global price on carbon pollution (i.e., a global carbon tax) that would apply equally to the largest-emitting countries (e.g., China, United States, India, and other “G20” countries like Canada, etc.). *</w:t>
            </w:r>
          </w:p>
        </w:tc>
      </w:tr>
      <w:tr w:rsidR="00EF607C" w:rsidRPr="00EF607C" w14:paraId="7515F640" w14:textId="77777777" w:rsidTr="008A7A13">
        <w:tc>
          <w:tcPr>
            <w:tcW w:w="792" w:type="dxa"/>
            <w:shd w:val="clear" w:color="auto" w:fill="auto"/>
          </w:tcPr>
          <w:p w14:paraId="7896D428"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4D55F146" w14:textId="77777777" w:rsidR="00EF607C" w:rsidRPr="00EF607C" w:rsidRDefault="00EF607C" w:rsidP="00EF607C">
            <w:pPr>
              <w:rPr>
                <w:rFonts w:ascii="Cambria" w:hAnsi="Cambria" w:cs="Times New Roman"/>
              </w:rPr>
            </w:pPr>
            <w:r w:rsidRPr="00EF607C">
              <w:rPr>
                <w:rFonts w:ascii="Cambria" w:hAnsi="Cambria" w:cs="Times New Roman"/>
              </w:rPr>
              <w:t>Limiting overall greenhouse gas emissions that come from the production of oil and gas in Canada. *</w:t>
            </w:r>
          </w:p>
        </w:tc>
      </w:tr>
      <w:tr w:rsidR="00EF607C" w:rsidRPr="00EF607C" w14:paraId="3260895B" w14:textId="77777777" w:rsidTr="008A7A13">
        <w:tc>
          <w:tcPr>
            <w:tcW w:w="792" w:type="dxa"/>
            <w:shd w:val="clear" w:color="auto" w:fill="auto"/>
          </w:tcPr>
          <w:p w14:paraId="6694DDB3"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7809FDF5" w14:textId="77777777" w:rsidR="00EF607C" w:rsidRPr="00EF607C" w:rsidRDefault="00EF607C" w:rsidP="00EF607C">
            <w:pPr>
              <w:rPr>
                <w:rFonts w:ascii="Cambria" w:hAnsi="Cambria" w:cs="Times New Roman"/>
              </w:rPr>
            </w:pPr>
            <w:r w:rsidRPr="00EF607C">
              <w:rPr>
                <w:rFonts w:ascii="Cambria" w:hAnsi="Cambria" w:cs="Times New Roman"/>
              </w:rPr>
              <w:t>Helping make vital infrastructure (e.g., the electrical grid, cell phone towers, highways, drinking water systems) more resistant to extreme weather events (e.g., flooding, forest fires, ice storms).  *</w:t>
            </w:r>
          </w:p>
        </w:tc>
      </w:tr>
      <w:tr w:rsidR="00EF607C" w:rsidRPr="00EF607C" w14:paraId="458A0A93" w14:textId="77777777" w:rsidTr="008A7A13">
        <w:tc>
          <w:tcPr>
            <w:tcW w:w="792" w:type="dxa"/>
            <w:shd w:val="clear" w:color="auto" w:fill="auto"/>
          </w:tcPr>
          <w:p w14:paraId="3C822A85"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68A60E93" w14:textId="77777777" w:rsidR="00EF607C" w:rsidRPr="00EF607C" w:rsidRDefault="00EF607C" w:rsidP="00EF607C">
            <w:pPr>
              <w:rPr>
                <w:rFonts w:ascii="Cambria" w:hAnsi="Cambria" w:cs="Times New Roman"/>
              </w:rPr>
            </w:pPr>
            <w:r w:rsidRPr="00EF607C">
              <w:rPr>
                <w:rFonts w:ascii="Cambria" w:hAnsi="Cambria" w:cs="Times New Roman"/>
              </w:rPr>
              <w:t>Increasing the amount of greenspace in cities and towns. *</w:t>
            </w:r>
          </w:p>
        </w:tc>
      </w:tr>
      <w:tr w:rsidR="00EF607C" w:rsidRPr="00EF607C" w14:paraId="7E0A541F" w14:textId="77777777" w:rsidTr="008A7A13">
        <w:tc>
          <w:tcPr>
            <w:tcW w:w="792" w:type="dxa"/>
            <w:shd w:val="clear" w:color="auto" w:fill="auto"/>
          </w:tcPr>
          <w:p w14:paraId="5BC475D4"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1AE92A59" w14:textId="77777777" w:rsidR="00EF607C" w:rsidRPr="00EF607C" w:rsidRDefault="00EF607C" w:rsidP="00EF607C">
            <w:pPr>
              <w:rPr>
                <w:rFonts w:ascii="Cambria" w:hAnsi="Cambria" w:cs="Times New Roman"/>
              </w:rPr>
            </w:pPr>
            <w:r w:rsidRPr="00EF607C">
              <w:rPr>
                <w:rFonts w:ascii="Cambria" w:hAnsi="Cambria" w:cs="Times New Roman"/>
              </w:rPr>
              <w:t>Compensating people affected by weather-related disasters (e.g. farmers, homeowners, businesses, etc.). *</w:t>
            </w:r>
          </w:p>
        </w:tc>
      </w:tr>
      <w:tr w:rsidR="00EF607C" w:rsidRPr="00EF607C" w14:paraId="75511518" w14:textId="77777777" w:rsidTr="008A7A13">
        <w:tc>
          <w:tcPr>
            <w:tcW w:w="792" w:type="dxa"/>
            <w:shd w:val="clear" w:color="auto" w:fill="auto"/>
          </w:tcPr>
          <w:p w14:paraId="6D4A2783"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50DACF57" w14:textId="77777777" w:rsidR="00EF607C" w:rsidRPr="00EF607C" w:rsidRDefault="00EF607C" w:rsidP="00EF607C">
            <w:pPr>
              <w:rPr>
                <w:rFonts w:ascii="Cambria" w:hAnsi="Cambria" w:cs="Times New Roman"/>
              </w:rPr>
            </w:pPr>
            <w:r w:rsidRPr="00EF607C">
              <w:rPr>
                <w:rFonts w:ascii="Cambria" w:hAnsi="Cambria" w:cs="Times New Roman"/>
              </w:rPr>
              <w:t>Compensating developing countries for losses and damage created by climate change. *</w:t>
            </w:r>
          </w:p>
        </w:tc>
      </w:tr>
      <w:tr w:rsidR="00EF607C" w:rsidRPr="00EF607C" w14:paraId="16E4182E" w14:textId="77777777" w:rsidTr="008A7A13">
        <w:tc>
          <w:tcPr>
            <w:tcW w:w="792" w:type="dxa"/>
            <w:shd w:val="clear" w:color="auto" w:fill="auto"/>
          </w:tcPr>
          <w:p w14:paraId="42A3276A" w14:textId="77777777" w:rsidR="00EF607C" w:rsidRPr="00EF607C" w:rsidRDefault="00EF607C" w:rsidP="00EF607C">
            <w:pPr>
              <w:rPr>
                <w:rFonts w:ascii="Cambria" w:hAnsi="Cambria" w:cs="Times New Roman"/>
              </w:rPr>
            </w:pPr>
            <w:r w:rsidRPr="00EF607C">
              <w:rPr>
                <w:rFonts w:ascii="Cambria" w:hAnsi="Cambria" w:cs="Times New Roman"/>
              </w:rPr>
              <w:t>15.</w:t>
            </w:r>
          </w:p>
        </w:tc>
        <w:tc>
          <w:tcPr>
            <w:tcW w:w="9288" w:type="dxa"/>
            <w:shd w:val="clear" w:color="auto" w:fill="auto"/>
          </w:tcPr>
          <w:p w14:paraId="082BE45A" w14:textId="77777777" w:rsidR="00EF607C" w:rsidRPr="00EF607C" w:rsidRDefault="00EF607C" w:rsidP="00EF607C">
            <w:pPr>
              <w:rPr>
                <w:rFonts w:ascii="Cambria" w:hAnsi="Cambria" w:cs="Times New Roman"/>
              </w:rPr>
            </w:pPr>
            <w:r w:rsidRPr="00EF607C">
              <w:rPr>
                <w:rFonts w:ascii="Cambria" w:hAnsi="Cambria" w:cs="Times New Roman"/>
              </w:rPr>
              <w:t>Strengthening partnerships with First Nations, Inuit, and Metis to protect nature and respect their traditional knowledge. *</w:t>
            </w:r>
          </w:p>
        </w:tc>
      </w:tr>
      <w:tr w:rsidR="00EF607C" w:rsidRPr="00EF607C" w14:paraId="5CBF5699" w14:textId="77777777" w:rsidTr="008A7A13">
        <w:tc>
          <w:tcPr>
            <w:tcW w:w="792" w:type="dxa"/>
            <w:shd w:val="clear" w:color="auto" w:fill="auto"/>
          </w:tcPr>
          <w:p w14:paraId="47805B20" w14:textId="77777777" w:rsidR="00EF607C" w:rsidRPr="00EF607C" w:rsidRDefault="00EF607C" w:rsidP="00EF607C">
            <w:pPr>
              <w:rPr>
                <w:rFonts w:ascii="Cambria" w:hAnsi="Cambria" w:cs="Times New Roman"/>
              </w:rPr>
            </w:pPr>
            <w:r w:rsidRPr="00EF607C">
              <w:rPr>
                <w:rFonts w:ascii="Cambria" w:hAnsi="Cambria" w:cs="Times New Roman"/>
              </w:rPr>
              <w:t>16.</w:t>
            </w:r>
          </w:p>
        </w:tc>
        <w:tc>
          <w:tcPr>
            <w:tcW w:w="9288" w:type="dxa"/>
            <w:shd w:val="clear" w:color="auto" w:fill="auto"/>
          </w:tcPr>
          <w:p w14:paraId="2234C03B" w14:textId="77777777" w:rsidR="00EF607C" w:rsidRPr="00EF607C" w:rsidRDefault="00EF607C" w:rsidP="00EF607C">
            <w:pPr>
              <w:rPr>
                <w:rFonts w:ascii="Cambria" w:hAnsi="Cambria" w:cs="Times New Roman"/>
              </w:rPr>
            </w:pPr>
            <w:r w:rsidRPr="00EF607C">
              <w:rPr>
                <w:rFonts w:ascii="Cambria" w:hAnsi="Cambria" w:cs="Times New Roman"/>
              </w:rPr>
              <w:t>Funding large-scale projects that capture carbon emissions from oil production and store it underground or use it in other industrial applications *</w:t>
            </w:r>
            <w:r w:rsidRPr="00EF607C">
              <w:rPr>
                <w:rFonts w:ascii="Cambria" w:hAnsi="Cambria" w:cs="Times New Roman"/>
                <w:i/>
                <w:color w:val="A8A8A8"/>
                <w:sz w:val="20"/>
              </w:rPr>
              <w:tab/>
            </w:r>
          </w:p>
        </w:tc>
      </w:tr>
      <w:tr w:rsidR="00EF607C" w:rsidRPr="00EF607C" w14:paraId="44FB99C8" w14:textId="77777777" w:rsidTr="008A7A13">
        <w:tc>
          <w:tcPr>
            <w:tcW w:w="792" w:type="dxa"/>
            <w:shd w:val="clear" w:color="auto" w:fill="auto"/>
          </w:tcPr>
          <w:p w14:paraId="336A0A25" w14:textId="77777777" w:rsidR="00EF607C" w:rsidRPr="00EF607C" w:rsidRDefault="00EF607C" w:rsidP="00EF607C">
            <w:pPr>
              <w:rPr>
                <w:rFonts w:ascii="Cambria" w:hAnsi="Cambria" w:cs="Times New Roman"/>
              </w:rPr>
            </w:pPr>
            <w:r w:rsidRPr="00EF607C">
              <w:rPr>
                <w:rFonts w:ascii="Cambria" w:hAnsi="Cambria" w:cs="Times New Roman"/>
              </w:rPr>
              <w:t>17.</w:t>
            </w:r>
          </w:p>
        </w:tc>
        <w:tc>
          <w:tcPr>
            <w:tcW w:w="9288" w:type="dxa"/>
            <w:shd w:val="clear" w:color="auto" w:fill="auto"/>
          </w:tcPr>
          <w:p w14:paraId="0613E9C3" w14:textId="77777777" w:rsidR="00EF607C" w:rsidRPr="00EF607C" w:rsidRDefault="00EF607C" w:rsidP="00EF607C">
            <w:pPr>
              <w:rPr>
                <w:rFonts w:ascii="Cambria" w:hAnsi="Cambria" w:cs="Times New Roman"/>
              </w:rPr>
            </w:pPr>
            <w:r w:rsidRPr="00EF607C">
              <w:rPr>
                <w:rFonts w:ascii="Cambria" w:hAnsi="Cambria" w:cs="Times New Roman"/>
              </w:rPr>
              <w:t>Creating a low-cost national flood insurance program for residents of high-risk areas who cannot access or cannot afford private flood insurance *</w:t>
            </w:r>
            <w:r w:rsidRPr="00EF607C">
              <w:rPr>
                <w:rFonts w:ascii="Cambria" w:hAnsi="Cambria" w:cs="Times New Roman"/>
                <w:i/>
                <w:color w:val="A8A8A8"/>
                <w:sz w:val="20"/>
              </w:rPr>
              <w:tab/>
            </w:r>
          </w:p>
        </w:tc>
      </w:tr>
      <w:tr w:rsidR="00EF607C" w:rsidRPr="00EF607C" w14:paraId="3F10C119" w14:textId="77777777" w:rsidTr="008A7A13">
        <w:tc>
          <w:tcPr>
            <w:tcW w:w="792" w:type="dxa"/>
            <w:shd w:val="clear" w:color="auto" w:fill="auto"/>
          </w:tcPr>
          <w:p w14:paraId="0347737D" w14:textId="77777777" w:rsidR="00EF607C" w:rsidRPr="00EF607C" w:rsidRDefault="00EF607C" w:rsidP="00EF607C">
            <w:pPr>
              <w:rPr>
                <w:rFonts w:ascii="Cambria" w:hAnsi="Cambria" w:cs="Times New Roman"/>
              </w:rPr>
            </w:pPr>
            <w:r w:rsidRPr="00EF607C">
              <w:rPr>
                <w:rFonts w:ascii="Cambria" w:hAnsi="Cambria" w:cs="Times New Roman"/>
              </w:rPr>
              <w:t>20.</w:t>
            </w:r>
          </w:p>
        </w:tc>
        <w:tc>
          <w:tcPr>
            <w:tcW w:w="9288" w:type="dxa"/>
            <w:shd w:val="clear" w:color="auto" w:fill="auto"/>
          </w:tcPr>
          <w:p w14:paraId="6726301D" w14:textId="77777777" w:rsidR="00EF607C" w:rsidRPr="00EF607C" w:rsidRDefault="00EF607C" w:rsidP="00EF607C">
            <w:pPr>
              <w:rPr>
                <w:rFonts w:ascii="Cambria" w:hAnsi="Cambria" w:cs="Times New Roman"/>
              </w:rPr>
            </w:pPr>
            <w:r w:rsidRPr="00EF607C">
              <w:rPr>
                <w:rFonts w:ascii="Cambria" w:hAnsi="Cambria" w:cs="Times New Roman"/>
              </w:rPr>
              <w:t>Planting two billion trees in the next ten years to increase Canada’s forest cover *</w:t>
            </w:r>
            <w:r w:rsidRPr="00EF607C">
              <w:rPr>
                <w:rFonts w:ascii="Cambria" w:hAnsi="Cambria" w:cs="Times New Roman"/>
                <w:i/>
                <w:color w:val="A8A8A8"/>
                <w:sz w:val="20"/>
              </w:rPr>
              <w:tab/>
            </w:r>
          </w:p>
        </w:tc>
      </w:tr>
      <w:tr w:rsidR="00EF607C" w:rsidRPr="00EF607C" w14:paraId="6C24D70B" w14:textId="77777777" w:rsidTr="008A7A13">
        <w:tc>
          <w:tcPr>
            <w:tcW w:w="792" w:type="dxa"/>
            <w:shd w:val="clear" w:color="auto" w:fill="auto"/>
          </w:tcPr>
          <w:p w14:paraId="00CCB088" w14:textId="77777777" w:rsidR="00EF607C" w:rsidRPr="00EF607C" w:rsidRDefault="00EF607C" w:rsidP="00EF607C">
            <w:pPr>
              <w:rPr>
                <w:rFonts w:ascii="Cambria" w:hAnsi="Cambria" w:cs="Times New Roman"/>
              </w:rPr>
            </w:pPr>
            <w:r w:rsidRPr="00EF607C">
              <w:rPr>
                <w:rFonts w:ascii="Cambria" w:hAnsi="Cambria" w:cs="Times New Roman"/>
              </w:rPr>
              <w:t>21.</w:t>
            </w:r>
          </w:p>
        </w:tc>
        <w:tc>
          <w:tcPr>
            <w:tcW w:w="9288" w:type="dxa"/>
            <w:shd w:val="clear" w:color="auto" w:fill="auto"/>
          </w:tcPr>
          <w:p w14:paraId="479CF9B8" w14:textId="77777777" w:rsidR="00EF607C" w:rsidRPr="00EF607C" w:rsidRDefault="00EF607C" w:rsidP="00EF607C">
            <w:pPr>
              <w:rPr>
                <w:rFonts w:ascii="Cambria" w:hAnsi="Cambria" w:cs="Times New Roman"/>
              </w:rPr>
            </w:pPr>
            <w:r w:rsidRPr="00EF607C">
              <w:rPr>
                <w:rFonts w:ascii="Cambria" w:hAnsi="Cambria" w:cs="Times New Roman"/>
              </w:rPr>
              <w:t>Charging a fee on goods imported into Canada from countries that have weaker climate change standards (also known as a border carbon adjustment) *</w:t>
            </w:r>
            <w:r w:rsidRPr="00EF607C">
              <w:rPr>
                <w:rFonts w:ascii="Cambria" w:hAnsi="Cambria" w:cs="Times New Roman"/>
                <w:i/>
                <w:color w:val="A8A8A8"/>
                <w:sz w:val="20"/>
              </w:rPr>
              <w:tab/>
            </w:r>
          </w:p>
        </w:tc>
      </w:tr>
      <w:tr w:rsidR="00EF607C" w:rsidRPr="00EF607C" w14:paraId="0E37085F" w14:textId="77777777" w:rsidTr="008A7A13">
        <w:tc>
          <w:tcPr>
            <w:tcW w:w="792" w:type="dxa"/>
            <w:shd w:val="clear" w:color="auto" w:fill="auto"/>
          </w:tcPr>
          <w:p w14:paraId="5C5AA613" w14:textId="77777777" w:rsidR="00EF607C" w:rsidRPr="00EF607C" w:rsidRDefault="00EF607C" w:rsidP="00EF607C">
            <w:pPr>
              <w:rPr>
                <w:rFonts w:ascii="Cambria" w:hAnsi="Cambria" w:cs="Times New Roman"/>
              </w:rPr>
            </w:pPr>
            <w:r w:rsidRPr="00EF607C">
              <w:rPr>
                <w:rFonts w:ascii="Cambria" w:hAnsi="Cambria" w:cs="Times New Roman"/>
              </w:rPr>
              <w:t>22.</w:t>
            </w:r>
          </w:p>
        </w:tc>
        <w:tc>
          <w:tcPr>
            <w:tcW w:w="9288" w:type="dxa"/>
            <w:shd w:val="clear" w:color="auto" w:fill="auto"/>
          </w:tcPr>
          <w:p w14:paraId="1CA20218" w14:textId="77777777" w:rsidR="00EF607C" w:rsidRPr="00EF607C" w:rsidRDefault="00EF607C" w:rsidP="00EF607C">
            <w:pPr>
              <w:rPr>
                <w:rFonts w:ascii="Cambria" w:hAnsi="Cambria" w:cs="Times New Roman"/>
              </w:rPr>
            </w:pPr>
            <w:r w:rsidRPr="00EF607C">
              <w:rPr>
                <w:rFonts w:ascii="Cambria" w:hAnsi="Cambria" w:cs="Times New Roman"/>
              </w:rPr>
              <w:t>Banning the sale of new gas and diesel-powered cars and light duty trucks by 2035 *</w:t>
            </w:r>
            <w:r w:rsidRPr="00EF607C">
              <w:rPr>
                <w:rFonts w:ascii="Cambria" w:hAnsi="Cambria" w:cs="Times New Roman"/>
                <w:i/>
                <w:color w:val="A8A8A8"/>
                <w:sz w:val="20"/>
              </w:rPr>
              <w:tab/>
            </w:r>
          </w:p>
        </w:tc>
      </w:tr>
      <w:tr w:rsidR="00EF607C" w:rsidRPr="00EF607C" w14:paraId="6CF2809B" w14:textId="77777777" w:rsidTr="008A7A13">
        <w:tc>
          <w:tcPr>
            <w:tcW w:w="792" w:type="dxa"/>
            <w:shd w:val="clear" w:color="auto" w:fill="auto"/>
          </w:tcPr>
          <w:p w14:paraId="7048DA15" w14:textId="77777777" w:rsidR="00EF607C" w:rsidRPr="00EF607C" w:rsidRDefault="00EF607C" w:rsidP="00EF607C">
            <w:pPr>
              <w:rPr>
                <w:rFonts w:ascii="Cambria" w:hAnsi="Cambria" w:cs="Times New Roman"/>
              </w:rPr>
            </w:pPr>
            <w:r w:rsidRPr="00EF607C">
              <w:rPr>
                <w:rFonts w:ascii="Cambria" w:hAnsi="Cambria" w:cs="Times New Roman"/>
              </w:rPr>
              <w:t>23.</w:t>
            </w:r>
          </w:p>
        </w:tc>
        <w:tc>
          <w:tcPr>
            <w:tcW w:w="9288" w:type="dxa"/>
            <w:shd w:val="clear" w:color="auto" w:fill="auto"/>
          </w:tcPr>
          <w:p w14:paraId="35E352F6" w14:textId="77777777" w:rsidR="00EF607C" w:rsidRPr="00EF607C" w:rsidRDefault="00EF607C" w:rsidP="00EF607C">
            <w:pPr>
              <w:rPr>
                <w:rFonts w:ascii="Cambria" w:hAnsi="Cambria" w:cs="Times New Roman"/>
              </w:rPr>
            </w:pPr>
            <w:r w:rsidRPr="00EF607C">
              <w:rPr>
                <w:rFonts w:ascii="Cambria" w:hAnsi="Cambria" w:cs="Times New Roman"/>
              </w:rPr>
              <w:t>Funding Indigenous-led conservation efforts *</w:t>
            </w:r>
            <w:r w:rsidRPr="00EF607C">
              <w:rPr>
                <w:rFonts w:ascii="Cambria" w:hAnsi="Cambria" w:cs="Times New Roman"/>
                <w:i/>
                <w:color w:val="A8A8A8"/>
                <w:sz w:val="20"/>
              </w:rPr>
              <w:tab/>
            </w:r>
          </w:p>
        </w:tc>
      </w:tr>
      <w:tr w:rsidR="00EF607C" w:rsidRPr="00EF607C" w14:paraId="4C2D67C1" w14:textId="77777777" w:rsidTr="008A7A13">
        <w:tc>
          <w:tcPr>
            <w:tcW w:w="792" w:type="dxa"/>
            <w:shd w:val="clear" w:color="auto" w:fill="auto"/>
          </w:tcPr>
          <w:p w14:paraId="2E3CA0F6" w14:textId="77777777" w:rsidR="00EF607C" w:rsidRPr="00EF607C" w:rsidRDefault="00EF607C" w:rsidP="00EF607C">
            <w:pPr>
              <w:rPr>
                <w:rFonts w:ascii="Cambria" w:hAnsi="Cambria" w:cs="Times New Roman"/>
              </w:rPr>
            </w:pPr>
            <w:r w:rsidRPr="00EF607C">
              <w:rPr>
                <w:rFonts w:ascii="Cambria" w:hAnsi="Cambria" w:cs="Times New Roman"/>
              </w:rPr>
              <w:t>24.</w:t>
            </w:r>
          </w:p>
        </w:tc>
        <w:tc>
          <w:tcPr>
            <w:tcW w:w="9288" w:type="dxa"/>
            <w:shd w:val="clear" w:color="auto" w:fill="auto"/>
          </w:tcPr>
          <w:p w14:paraId="66F7D182" w14:textId="77777777" w:rsidR="00EF607C" w:rsidRPr="00EF607C" w:rsidRDefault="00EF607C" w:rsidP="00EF607C">
            <w:pPr>
              <w:rPr>
                <w:rFonts w:ascii="Cambria" w:hAnsi="Cambria" w:cs="Times New Roman"/>
              </w:rPr>
            </w:pPr>
            <w:r w:rsidRPr="00EF607C">
              <w:rPr>
                <w:rFonts w:ascii="Cambria" w:hAnsi="Cambria" w:cs="Times New Roman"/>
              </w:rPr>
              <w:t>Creating a ‘right to repair’ law that requires manufacturers to supply manuals and spare parts so that products (e.g., cars, smart phones) can be repaired by consumers or third party companies*</w:t>
            </w:r>
            <w:r w:rsidRPr="00EF607C">
              <w:rPr>
                <w:rFonts w:ascii="Cambria" w:hAnsi="Cambria" w:cs="Times New Roman"/>
                <w:i/>
                <w:color w:val="A8A8A8"/>
                <w:sz w:val="20"/>
              </w:rPr>
              <w:tab/>
            </w:r>
          </w:p>
        </w:tc>
      </w:tr>
      <w:tr w:rsidR="00EF607C" w:rsidRPr="00EF607C" w14:paraId="69A163EC" w14:textId="77777777" w:rsidTr="008A7A13">
        <w:tc>
          <w:tcPr>
            <w:tcW w:w="792" w:type="dxa"/>
            <w:shd w:val="clear" w:color="auto" w:fill="auto"/>
          </w:tcPr>
          <w:p w14:paraId="04F236CD" w14:textId="77777777" w:rsidR="00EF607C" w:rsidRPr="00EF607C" w:rsidRDefault="00EF607C" w:rsidP="00EF607C">
            <w:pPr>
              <w:rPr>
                <w:rFonts w:ascii="Cambria" w:hAnsi="Cambria" w:cs="Times New Roman"/>
              </w:rPr>
            </w:pPr>
            <w:r w:rsidRPr="00EF607C">
              <w:rPr>
                <w:rFonts w:ascii="Cambria" w:hAnsi="Cambria" w:cs="Times New Roman"/>
              </w:rPr>
              <w:t>25.</w:t>
            </w:r>
          </w:p>
        </w:tc>
        <w:tc>
          <w:tcPr>
            <w:tcW w:w="9288" w:type="dxa"/>
            <w:shd w:val="clear" w:color="auto" w:fill="auto"/>
          </w:tcPr>
          <w:p w14:paraId="5B2D0839" w14:textId="77777777" w:rsidR="00EF607C" w:rsidRPr="00EF607C" w:rsidRDefault="00EF607C" w:rsidP="00EF607C">
            <w:pPr>
              <w:rPr>
                <w:rFonts w:ascii="Cambria" w:hAnsi="Cambria" w:cs="Times New Roman"/>
              </w:rPr>
            </w:pPr>
            <w:r w:rsidRPr="00EF607C">
              <w:rPr>
                <w:rFonts w:ascii="Cambria" w:hAnsi="Cambria" w:cs="Times New Roman"/>
              </w:rPr>
              <w:t>Funding the development of technologies to ‘engineer’ the Earth’s climate as a last-resort option to limit further climate change *</w:t>
            </w:r>
            <w:r w:rsidRPr="00EF607C">
              <w:rPr>
                <w:rFonts w:ascii="Cambria" w:hAnsi="Cambria" w:cs="Times New Roman"/>
                <w:i/>
                <w:color w:val="A8A8A8"/>
                <w:sz w:val="20"/>
              </w:rPr>
              <w:tab/>
            </w:r>
          </w:p>
        </w:tc>
      </w:tr>
      <w:tr w:rsidR="00EF607C" w:rsidRPr="00EF607C" w14:paraId="1686D9AD" w14:textId="77777777" w:rsidTr="008A7A13">
        <w:tc>
          <w:tcPr>
            <w:tcW w:w="792" w:type="dxa"/>
            <w:shd w:val="clear" w:color="auto" w:fill="auto"/>
          </w:tcPr>
          <w:p w14:paraId="6F83402E" w14:textId="77777777" w:rsidR="00EF607C" w:rsidRPr="00EF607C" w:rsidRDefault="00EF607C" w:rsidP="00EF607C">
            <w:pPr>
              <w:rPr>
                <w:rFonts w:ascii="Cambria" w:hAnsi="Cambria" w:cs="Times New Roman"/>
              </w:rPr>
            </w:pPr>
            <w:r w:rsidRPr="00EF607C">
              <w:rPr>
                <w:rFonts w:ascii="Cambria" w:hAnsi="Cambria" w:cs="Times New Roman"/>
              </w:rPr>
              <w:t>26.</w:t>
            </w:r>
          </w:p>
        </w:tc>
        <w:tc>
          <w:tcPr>
            <w:tcW w:w="9288" w:type="dxa"/>
            <w:shd w:val="clear" w:color="auto" w:fill="auto"/>
          </w:tcPr>
          <w:p w14:paraId="194210AF" w14:textId="77777777" w:rsidR="00EF607C" w:rsidRPr="00EF607C" w:rsidRDefault="00EF607C" w:rsidP="00EF607C">
            <w:pPr>
              <w:rPr>
                <w:rFonts w:ascii="Cambria" w:hAnsi="Cambria" w:cs="Times New Roman"/>
              </w:rPr>
            </w:pPr>
            <w:r w:rsidRPr="00EF607C">
              <w:rPr>
                <w:rFonts w:ascii="Cambria" w:hAnsi="Cambria" w:cs="Times New Roman"/>
              </w:rPr>
              <w:t>Subsidizing farmers for actions they take to protect and enhance carbon stored in the soil *</w:t>
            </w:r>
            <w:r w:rsidRPr="00EF607C">
              <w:rPr>
                <w:rFonts w:ascii="Cambria" w:hAnsi="Cambria" w:cs="Times New Roman"/>
                <w:i/>
                <w:color w:val="A8A8A8"/>
                <w:sz w:val="20"/>
              </w:rPr>
              <w:tab/>
            </w:r>
          </w:p>
        </w:tc>
      </w:tr>
      <w:tr w:rsidR="00EF607C" w:rsidRPr="00EF607C" w14:paraId="6417C24F" w14:textId="77777777" w:rsidTr="008A7A13">
        <w:tc>
          <w:tcPr>
            <w:tcW w:w="792" w:type="dxa"/>
            <w:shd w:val="clear" w:color="auto" w:fill="auto"/>
          </w:tcPr>
          <w:p w14:paraId="4E597BFE" w14:textId="77777777" w:rsidR="00EF607C" w:rsidRPr="00EF607C" w:rsidRDefault="00EF607C" w:rsidP="00EF607C">
            <w:pPr>
              <w:rPr>
                <w:rFonts w:ascii="Cambria" w:hAnsi="Cambria" w:cs="Times New Roman"/>
              </w:rPr>
            </w:pPr>
            <w:r w:rsidRPr="00EF607C">
              <w:rPr>
                <w:rFonts w:ascii="Cambria" w:hAnsi="Cambria" w:cs="Times New Roman"/>
              </w:rPr>
              <w:t>27.</w:t>
            </w:r>
          </w:p>
        </w:tc>
        <w:tc>
          <w:tcPr>
            <w:tcW w:w="9288" w:type="dxa"/>
            <w:shd w:val="clear" w:color="auto" w:fill="auto"/>
          </w:tcPr>
          <w:p w14:paraId="59F69750" w14:textId="77777777" w:rsidR="00EF607C" w:rsidRPr="00EF607C" w:rsidRDefault="00EF607C" w:rsidP="00EF607C">
            <w:pPr>
              <w:rPr>
                <w:rFonts w:ascii="Cambria" w:hAnsi="Cambria" w:cs="Times New Roman"/>
              </w:rPr>
            </w:pPr>
            <w:r w:rsidRPr="00EF607C">
              <w:rPr>
                <w:rFonts w:ascii="Cambria" w:hAnsi="Cambria" w:cs="Times New Roman"/>
              </w:rPr>
              <w:t>Subsidizing farmers to purchase energy-efficient equipment that reduces their carbon footprint *</w:t>
            </w:r>
            <w:r w:rsidRPr="00EF607C">
              <w:rPr>
                <w:rFonts w:ascii="Cambria" w:hAnsi="Cambria" w:cs="Times New Roman"/>
                <w:i/>
                <w:color w:val="A8A8A8"/>
                <w:sz w:val="20"/>
              </w:rPr>
              <w:tab/>
            </w:r>
          </w:p>
        </w:tc>
      </w:tr>
      <w:tr w:rsidR="00EF607C" w:rsidRPr="00EF607C" w14:paraId="154DC985" w14:textId="77777777" w:rsidTr="008A7A13">
        <w:tc>
          <w:tcPr>
            <w:tcW w:w="792" w:type="dxa"/>
            <w:shd w:val="clear" w:color="auto" w:fill="auto"/>
          </w:tcPr>
          <w:p w14:paraId="7E864044" w14:textId="77777777" w:rsidR="00EF607C" w:rsidRPr="00EF607C" w:rsidRDefault="00EF607C" w:rsidP="00EF607C">
            <w:pPr>
              <w:rPr>
                <w:rFonts w:ascii="Cambria" w:hAnsi="Cambria" w:cs="Times New Roman"/>
              </w:rPr>
            </w:pPr>
            <w:r w:rsidRPr="00EF607C">
              <w:rPr>
                <w:rFonts w:ascii="Cambria" w:hAnsi="Cambria" w:cs="Times New Roman"/>
              </w:rPr>
              <w:t>28.</w:t>
            </w:r>
          </w:p>
        </w:tc>
        <w:tc>
          <w:tcPr>
            <w:tcW w:w="9288" w:type="dxa"/>
            <w:shd w:val="clear" w:color="auto" w:fill="auto"/>
          </w:tcPr>
          <w:p w14:paraId="7F5C5C4C" w14:textId="77777777" w:rsidR="00EF607C" w:rsidRPr="00EF607C" w:rsidRDefault="00EF607C" w:rsidP="00EF607C">
            <w:pPr>
              <w:rPr>
                <w:rFonts w:ascii="Cambria" w:hAnsi="Cambria" w:cs="Times New Roman"/>
              </w:rPr>
            </w:pPr>
            <w:r w:rsidRPr="00EF607C">
              <w:rPr>
                <w:rFonts w:ascii="Cambria" w:hAnsi="Cambria" w:cs="Times New Roman"/>
              </w:rPr>
              <w:t>Subsidizing large oil and gas producers to purchase energy-efficient equipment that reduces their carbon footprint *</w:t>
            </w:r>
            <w:r w:rsidRPr="00EF607C">
              <w:rPr>
                <w:rFonts w:ascii="Cambria" w:hAnsi="Cambria" w:cs="Times New Roman"/>
                <w:i/>
                <w:color w:val="A8A8A8"/>
                <w:sz w:val="20"/>
              </w:rPr>
              <w:tab/>
            </w:r>
          </w:p>
        </w:tc>
      </w:tr>
      <w:tr w:rsidR="00EF607C" w:rsidRPr="00EF607C" w14:paraId="6CB8E385" w14:textId="77777777" w:rsidTr="008A7A13">
        <w:tc>
          <w:tcPr>
            <w:tcW w:w="792" w:type="dxa"/>
            <w:shd w:val="clear" w:color="auto" w:fill="auto"/>
          </w:tcPr>
          <w:p w14:paraId="6438BB2C" w14:textId="77777777" w:rsidR="00EF607C" w:rsidRPr="00EF607C" w:rsidRDefault="00EF607C" w:rsidP="00EF607C">
            <w:pPr>
              <w:rPr>
                <w:rFonts w:ascii="Cambria" w:hAnsi="Cambria" w:cs="Times New Roman"/>
              </w:rPr>
            </w:pPr>
            <w:r w:rsidRPr="00EF607C">
              <w:rPr>
                <w:rFonts w:ascii="Cambria" w:hAnsi="Cambria" w:cs="Times New Roman"/>
              </w:rPr>
              <w:lastRenderedPageBreak/>
              <w:t>29.</w:t>
            </w:r>
          </w:p>
        </w:tc>
        <w:tc>
          <w:tcPr>
            <w:tcW w:w="9288" w:type="dxa"/>
            <w:shd w:val="clear" w:color="auto" w:fill="auto"/>
          </w:tcPr>
          <w:p w14:paraId="6F71683D" w14:textId="77777777" w:rsidR="00EF607C" w:rsidRPr="00EF607C" w:rsidRDefault="00EF607C" w:rsidP="00EF607C">
            <w:pPr>
              <w:rPr>
                <w:rFonts w:ascii="Cambria" w:hAnsi="Cambria" w:cs="Times New Roman"/>
              </w:rPr>
            </w:pPr>
            <w:r w:rsidRPr="00EF607C">
              <w:rPr>
                <w:rFonts w:ascii="Cambria" w:hAnsi="Cambria" w:cs="Times New Roman"/>
              </w:rPr>
              <w:t>Creating a sales mandate to ensure that by 2026, at least 20% of new cars and light-duty trucks sold will be zero-emission vehicles like electric cars *</w:t>
            </w:r>
            <w:r w:rsidRPr="00EF607C">
              <w:rPr>
                <w:rFonts w:ascii="Cambria" w:hAnsi="Cambria" w:cs="Times New Roman"/>
                <w:i/>
                <w:color w:val="A8A8A8"/>
                <w:sz w:val="20"/>
              </w:rPr>
              <w:tab/>
            </w:r>
          </w:p>
        </w:tc>
      </w:tr>
      <w:tr w:rsidR="00EF607C" w:rsidRPr="00EF607C" w14:paraId="0435D341" w14:textId="77777777" w:rsidTr="008A7A13">
        <w:tc>
          <w:tcPr>
            <w:tcW w:w="792" w:type="dxa"/>
            <w:shd w:val="clear" w:color="auto" w:fill="auto"/>
          </w:tcPr>
          <w:p w14:paraId="0BFD4CCC" w14:textId="77777777" w:rsidR="00EF607C" w:rsidRPr="00EF607C" w:rsidRDefault="00EF607C" w:rsidP="00EF607C">
            <w:pPr>
              <w:rPr>
                <w:rFonts w:ascii="Cambria" w:hAnsi="Cambria" w:cs="Times New Roman"/>
              </w:rPr>
            </w:pPr>
            <w:r w:rsidRPr="00EF607C">
              <w:rPr>
                <w:rFonts w:ascii="Cambria" w:hAnsi="Cambria" w:cs="Times New Roman"/>
              </w:rPr>
              <w:t>30.</w:t>
            </w:r>
          </w:p>
        </w:tc>
        <w:tc>
          <w:tcPr>
            <w:tcW w:w="9288" w:type="dxa"/>
            <w:shd w:val="clear" w:color="auto" w:fill="auto"/>
          </w:tcPr>
          <w:p w14:paraId="0F77DBBE" w14:textId="77777777" w:rsidR="00EF607C" w:rsidRPr="00EF607C" w:rsidRDefault="00EF607C" w:rsidP="00EF607C">
            <w:pPr>
              <w:rPr>
                <w:rFonts w:ascii="Cambria" w:hAnsi="Cambria" w:cs="Times New Roman"/>
              </w:rPr>
            </w:pPr>
            <w:r w:rsidRPr="00EF607C">
              <w:rPr>
                <w:rFonts w:ascii="Cambria" w:hAnsi="Cambria" w:cs="Times New Roman"/>
              </w:rPr>
              <w:t>Subsidizing the purchase of zero-emission vehicles like electric cars *</w:t>
            </w:r>
            <w:r w:rsidRPr="00EF607C">
              <w:rPr>
                <w:rFonts w:ascii="Cambria" w:hAnsi="Cambria" w:cs="Times New Roman"/>
                <w:i/>
                <w:color w:val="A8A8A8"/>
                <w:sz w:val="20"/>
              </w:rPr>
              <w:tab/>
            </w:r>
          </w:p>
        </w:tc>
      </w:tr>
      <w:tr w:rsidR="00EF607C" w:rsidRPr="00EF607C" w14:paraId="05B53562" w14:textId="77777777" w:rsidTr="008A7A13">
        <w:tc>
          <w:tcPr>
            <w:tcW w:w="792" w:type="dxa"/>
            <w:shd w:val="clear" w:color="auto" w:fill="auto"/>
          </w:tcPr>
          <w:p w14:paraId="1FF6262E" w14:textId="77777777" w:rsidR="00EF607C" w:rsidRPr="00EF607C" w:rsidRDefault="00EF607C" w:rsidP="00EF607C">
            <w:pPr>
              <w:rPr>
                <w:rFonts w:ascii="Cambria" w:hAnsi="Cambria" w:cs="Times New Roman"/>
              </w:rPr>
            </w:pPr>
            <w:r w:rsidRPr="00EF607C">
              <w:rPr>
                <w:rFonts w:ascii="Cambria" w:hAnsi="Cambria" w:cs="Times New Roman"/>
              </w:rPr>
              <w:t>31.</w:t>
            </w:r>
          </w:p>
        </w:tc>
        <w:tc>
          <w:tcPr>
            <w:tcW w:w="9288" w:type="dxa"/>
            <w:shd w:val="clear" w:color="auto" w:fill="auto"/>
          </w:tcPr>
          <w:p w14:paraId="412363B7" w14:textId="77777777" w:rsidR="00EF607C" w:rsidRPr="00EF607C" w:rsidRDefault="00EF607C" w:rsidP="00EF607C">
            <w:pPr>
              <w:rPr>
                <w:rFonts w:ascii="Cambria" w:hAnsi="Cambria" w:cs="Times New Roman"/>
              </w:rPr>
            </w:pPr>
            <w:r w:rsidRPr="00EF607C">
              <w:rPr>
                <w:rFonts w:ascii="Cambria" w:hAnsi="Cambria" w:cs="Times New Roman"/>
              </w:rPr>
              <w:t>Building a national network of charging stations for electric vehicles *</w:t>
            </w:r>
            <w:r w:rsidRPr="00EF607C">
              <w:rPr>
                <w:rFonts w:ascii="Cambria" w:hAnsi="Cambria" w:cs="Times New Roman"/>
                <w:i/>
                <w:color w:val="A8A8A8"/>
                <w:sz w:val="20"/>
              </w:rPr>
              <w:tab/>
            </w:r>
          </w:p>
        </w:tc>
      </w:tr>
      <w:tr w:rsidR="00EF607C" w:rsidRPr="00EF607C" w14:paraId="0F9C48B6" w14:textId="77777777" w:rsidTr="008A7A13">
        <w:tc>
          <w:tcPr>
            <w:tcW w:w="792" w:type="dxa"/>
            <w:shd w:val="clear" w:color="auto" w:fill="auto"/>
          </w:tcPr>
          <w:p w14:paraId="13CD922C" w14:textId="77777777" w:rsidR="00EF607C" w:rsidRPr="00EF607C" w:rsidRDefault="00EF607C" w:rsidP="00EF607C">
            <w:pPr>
              <w:rPr>
                <w:rFonts w:ascii="Cambria" w:hAnsi="Cambria" w:cs="Times New Roman"/>
              </w:rPr>
            </w:pPr>
            <w:r w:rsidRPr="00EF607C">
              <w:rPr>
                <w:rFonts w:ascii="Cambria" w:hAnsi="Cambria" w:cs="Times New Roman"/>
              </w:rPr>
              <w:t>32.</w:t>
            </w:r>
          </w:p>
        </w:tc>
        <w:tc>
          <w:tcPr>
            <w:tcW w:w="9288" w:type="dxa"/>
            <w:shd w:val="clear" w:color="auto" w:fill="auto"/>
          </w:tcPr>
          <w:p w14:paraId="506D63D8" w14:textId="77777777" w:rsidR="00EF607C" w:rsidRPr="00EF607C" w:rsidRDefault="00EF607C" w:rsidP="00EF607C">
            <w:pPr>
              <w:rPr>
                <w:rFonts w:ascii="Cambria" w:hAnsi="Cambria" w:cs="Times New Roman"/>
              </w:rPr>
            </w:pPr>
            <w:r w:rsidRPr="00EF607C">
              <w:rPr>
                <w:rFonts w:ascii="Cambria" w:hAnsi="Cambria" w:cs="Times New Roman"/>
              </w:rPr>
              <w:t>Increasing the national price on carbon pollution (sometimes referred to as a 'carbon tax') each year to limit further climate change *</w:t>
            </w:r>
            <w:r w:rsidRPr="00EF607C">
              <w:rPr>
                <w:rFonts w:ascii="Cambria" w:hAnsi="Cambria" w:cs="Times New Roman"/>
                <w:i/>
                <w:color w:val="A8A8A8"/>
                <w:sz w:val="20"/>
              </w:rPr>
              <w:tab/>
            </w:r>
          </w:p>
        </w:tc>
      </w:tr>
      <w:tr w:rsidR="00EF607C" w:rsidRPr="00EF607C" w14:paraId="395B14E2" w14:textId="77777777" w:rsidTr="008A7A13">
        <w:tc>
          <w:tcPr>
            <w:tcW w:w="792" w:type="dxa"/>
            <w:shd w:val="clear" w:color="auto" w:fill="auto"/>
          </w:tcPr>
          <w:p w14:paraId="799E2F87" w14:textId="77777777" w:rsidR="00EF607C" w:rsidRPr="00EF607C" w:rsidRDefault="00EF607C" w:rsidP="00EF607C">
            <w:pPr>
              <w:rPr>
                <w:rFonts w:ascii="Cambria" w:hAnsi="Cambria" w:cs="Times New Roman"/>
              </w:rPr>
            </w:pPr>
            <w:r w:rsidRPr="00EF607C">
              <w:rPr>
                <w:rFonts w:ascii="Cambria" w:hAnsi="Cambria" w:cs="Times New Roman"/>
              </w:rPr>
              <w:t>33.</w:t>
            </w:r>
          </w:p>
        </w:tc>
        <w:tc>
          <w:tcPr>
            <w:tcW w:w="9288" w:type="dxa"/>
            <w:shd w:val="clear" w:color="auto" w:fill="auto"/>
          </w:tcPr>
          <w:p w14:paraId="44923DD6" w14:textId="77777777" w:rsidR="00EF607C" w:rsidRPr="00EF607C" w:rsidRDefault="00EF607C" w:rsidP="00EF607C">
            <w:pPr>
              <w:rPr>
                <w:rFonts w:ascii="Cambria" w:hAnsi="Cambria" w:cs="Times New Roman"/>
              </w:rPr>
            </w:pPr>
            <w:r w:rsidRPr="00EF607C">
              <w:rPr>
                <w:rFonts w:ascii="Cambria" w:hAnsi="Cambria" w:cs="Times New Roman"/>
              </w:rPr>
              <w:t>Generating all electricity in Canada from energy sources (like wind, hydro) that do not directly produce greenhouse gases, by the year 2035. *</w:t>
            </w:r>
            <w:r w:rsidRPr="00EF607C">
              <w:rPr>
                <w:rFonts w:ascii="Cambria" w:hAnsi="Cambria" w:cs="Times New Roman"/>
                <w:i/>
                <w:color w:val="A8A8A8"/>
                <w:sz w:val="20"/>
              </w:rPr>
              <w:tab/>
            </w:r>
          </w:p>
        </w:tc>
      </w:tr>
      <w:tr w:rsidR="00EF607C" w:rsidRPr="00EF607C" w14:paraId="1D094B66" w14:textId="77777777" w:rsidTr="008A7A13">
        <w:tc>
          <w:tcPr>
            <w:tcW w:w="792" w:type="dxa"/>
            <w:shd w:val="clear" w:color="auto" w:fill="auto"/>
          </w:tcPr>
          <w:p w14:paraId="763CE948" w14:textId="77777777" w:rsidR="00EF607C" w:rsidRPr="00EF607C" w:rsidRDefault="00EF607C" w:rsidP="00EF607C">
            <w:pPr>
              <w:rPr>
                <w:rFonts w:ascii="Cambria" w:hAnsi="Cambria" w:cs="Times New Roman"/>
              </w:rPr>
            </w:pPr>
            <w:r w:rsidRPr="00EF607C">
              <w:rPr>
                <w:rFonts w:ascii="Cambria" w:hAnsi="Cambria" w:cs="Times New Roman"/>
              </w:rPr>
              <w:t>34.</w:t>
            </w:r>
          </w:p>
        </w:tc>
        <w:tc>
          <w:tcPr>
            <w:tcW w:w="9288" w:type="dxa"/>
            <w:shd w:val="clear" w:color="auto" w:fill="auto"/>
          </w:tcPr>
          <w:p w14:paraId="19CE5E6D" w14:textId="77777777" w:rsidR="00EF607C" w:rsidRPr="00EF607C" w:rsidRDefault="00EF607C" w:rsidP="00EF607C">
            <w:pPr>
              <w:rPr>
                <w:rFonts w:ascii="Cambria" w:hAnsi="Cambria" w:cs="Times New Roman"/>
              </w:rPr>
            </w:pPr>
            <w:r w:rsidRPr="00EF607C">
              <w:rPr>
                <w:rFonts w:ascii="Cambria" w:hAnsi="Cambria" w:cs="Times New Roman"/>
              </w:rPr>
              <w:t>Generating all electricity in Canada from energy sources (like wind, hydro, nuclear) that do not directly produce greenhouse gases, by the year 2035. *</w:t>
            </w:r>
            <w:r w:rsidRPr="00EF607C">
              <w:rPr>
                <w:rFonts w:ascii="Cambria" w:hAnsi="Cambria" w:cs="Times New Roman"/>
                <w:i/>
                <w:color w:val="A8A8A8"/>
                <w:sz w:val="20"/>
              </w:rPr>
              <w:tab/>
            </w:r>
          </w:p>
        </w:tc>
      </w:tr>
    </w:tbl>
    <w:p w14:paraId="089E4CB1"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BF0E477"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657483B" w14:textId="77777777" w:rsidTr="008A7A13">
        <w:tc>
          <w:tcPr>
            <w:tcW w:w="792" w:type="dxa"/>
            <w:shd w:val="clear" w:color="auto" w:fill="auto"/>
          </w:tcPr>
          <w:p w14:paraId="23796B9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42263B2" w14:textId="77777777" w:rsidR="00EF607C" w:rsidRPr="00EF607C" w:rsidRDefault="00EF607C" w:rsidP="00EF607C">
            <w:pPr>
              <w:rPr>
                <w:rFonts w:ascii="Cambria" w:hAnsi="Cambria" w:cs="Times New Roman"/>
              </w:rPr>
            </w:pPr>
            <w:r w:rsidRPr="00EF607C">
              <w:rPr>
                <w:rFonts w:ascii="Cambria" w:hAnsi="Cambria" w:cs="Times New Roman"/>
              </w:rPr>
              <w:t>Strongly Oppose</w:t>
            </w:r>
          </w:p>
        </w:tc>
      </w:tr>
      <w:tr w:rsidR="00EF607C" w:rsidRPr="00EF607C" w14:paraId="144FB6F5" w14:textId="77777777" w:rsidTr="008A7A13">
        <w:tc>
          <w:tcPr>
            <w:tcW w:w="792" w:type="dxa"/>
            <w:shd w:val="clear" w:color="auto" w:fill="auto"/>
          </w:tcPr>
          <w:p w14:paraId="4D7ACB7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ADD3BE5" w14:textId="77777777" w:rsidR="00EF607C" w:rsidRPr="00EF607C" w:rsidRDefault="00EF607C" w:rsidP="00EF607C">
            <w:pPr>
              <w:rPr>
                <w:rFonts w:ascii="Cambria" w:hAnsi="Cambria" w:cs="Times New Roman"/>
              </w:rPr>
            </w:pPr>
            <w:r w:rsidRPr="00EF607C">
              <w:rPr>
                <w:rFonts w:ascii="Cambria" w:hAnsi="Cambria" w:cs="Times New Roman"/>
              </w:rPr>
              <w:t>Somewhat Oppose</w:t>
            </w:r>
          </w:p>
        </w:tc>
      </w:tr>
      <w:tr w:rsidR="00EF607C" w:rsidRPr="00EF607C" w14:paraId="2800D5EB" w14:textId="77777777" w:rsidTr="008A7A13">
        <w:tc>
          <w:tcPr>
            <w:tcW w:w="792" w:type="dxa"/>
            <w:shd w:val="clear" w:color="auto" w:fill="auto"/>
          </w:tcPr>
          <w:p w14:paraId="512A84B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732EED2" w14:textId="77777777" w:rsidR="00EF607C" w:rsidRPr="00EF607C" w:rsidRDefault="00EF607C" w:rsidP="00EF607C">
            <w:pPr>
              <w:rPr>
                <w:rFonts w:ascii="Cambria" w:hAnsi="Cambria" w:cs="Times New Roman"/>
              </w:rPr>
            </w:pPr>
            <w:r w:rsidRPr="00EF607C">
              <w:rPr>
                <w:rFonts w:ascii="Cambria" w:hAnsi="Cambria" w:cs="Times New Roman"/>
              </w:rPr>
              <w:t>Neither Oppose nor Support</w:t>
            </w:r>
          </w:p>
        </w:tc>
      </w:tr>
      <w:tr w:rsidR="00EF607C" w:rsidRPr="00EF607C" w14:paraId="1897918E" w14:textId="77777777" w:rsidTr="008A7A13">
        <w:tc>
          <w:tcPr>
            <w:tcW w:w="792" w:type="dxa"/>
            <w:shd w:val="clear" w:color="auto" w:fill="auto"/>
          </w:tcPr>
          <w:p w14:paraId="431B53D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A6D27AB" w14:textId="77777777" w:rsidR="00EF607C" w:rsidRPr="00EF607C" w:rsidRDefault="00EF607C" w:rsidP="00EF607C">
            <w:pPr>
              <w:rPr>
                <w:rFonts w:ascii="Cambria" w:hAnsi="Cambria" w:cs="Times New Roman"/>
              </w:rPr>
            </w:pPr>
            <w:r w:rsidRPr="00EF607C">
              <w:rPr>
                <w:rFonts w:ascii="Cambria" w:hAnsi="Cambria" w:cs="Times New Roman"/>
              </w:rPr>
              <w:t>Somewhat Support</w:t>
            </w:r>
          </w:p>
        </w:tc>
      </w:tr>
      <w:tr w:rsidR="00EF607C" w:rsidRPr="00EF607C" w14:paraId="72907FE3" w14:textId="77777777" w:rsidTr="008A7A13">
        <w:tc>
          <w:tcPr>
            <w:tcW w:w="792" w:type="dxa"/>
            <w:shd w:val="clear" w:color="auto" w:fill="auto"/>
          </w:tcPr>
          <w:p w14:paraId="09B7C48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9FB8E57" w14:textId="77777777" w:rsidR="00EF607C" w:rsidRPr="00EF607C" w:rsidRDefault="00EF607C" w:rsidP="00EF607C">
            <w:pPr>
              <w:rPr>
                <w:rFonts w:ascii="Cambria" w:hAnsi="Cambria" w:cs="Times New Roman"/>
              </w:rPr>
            </w:pPr>
            <w:r w:rsidRPr="00EF607C">
              <w:rPr>
                <w:rFonts w:ascii="Cambria" w:hAnsi="Cambria" w:cs="Times New Roman"/>
              </w:rPr>
              <w:t>Strongly Support</w:t>
            </w:r>
          </w:p>
        </w:tc>
      </w:tr>
      <w:tr w:rsidR="00EF607C" w:rsidRPr="00EF607C" w14:paraId="7E799C43" w14:textId="77777777" w:rsidTr="008A7A13">
        <w:tc>
          <w:tcPr>
            <w:tcW w:w="792" w:type="dxa"/>
            <w:shd w:val="clear" w:color="auto" w:fill="auto"/>
          </w:tcPr>
          <w:p w14:paraId="2C8710F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54A2A3FA"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07D0F189" w14:textId="77777777" w:rsidTr="008A7A13">
        <w:tc>
          <w:tcPr>
            <w:tcW w:w="792" w:type="dxa"/>
            <w:shd w:val="clear" w:color="auto" w:fill="auto"/>
          </w:tcPr>
          <w:p w14:paraId="1A6CAC8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56229592" w14:textId="77777777" w:rsidR="00EF607C" w:rsidRPr="00EF607C" w:rsidRDefault="00EF607C" w:rsidP="00EF607C">
            <w:pPr>
              <w:rPr>
                <w:rFonts w:ascii="Cambria" w:hAnsi="Cambria" w:cs="Times New Roman"/>
              </w:rPr>
            </w:pPr>
            <w:r w:rsidRPr="00EF607C">
              <w:rPr>
                <w:rFonts w:ascii="Cambria" w:hAnsi="Cambria" w:cs="Times New Roman"/>
                <w:color w:val="808080"/>
              </w:rPr>
              <w:t>I’m not familiar with this kind of policy</w:t>
            </w:r>
          </w:p>
        </w:tc>
      </w:tr>
    </w:tbl>
    <w:p w14:paraId="75CED308" w14:textId="77777777" w:rsidR="00EF607C" w:rsidRPr="00EF607C" w:rsidRDefault="00EF607C" w:rsidP="00EF607C">
      <w:pPr>
        <w:spacing w:after="200" w:line="276" w:lineRule="auto"/>
        <w:rPr>
          <w:rFonts w:ascii="Cambria" w:eastAsia="MS Mincho" w:hAnsi="Cambria" w:cs="Times New Roman"/>
          <w:szCs w:val="22"/>
        </w:rPr>
      </w:pPr>
    </w:p>
    <w:p w14:paraId="1A82D7F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C8a</w:t>
      </w:r>
      <w:r w:rsidRPr="00EF607C">
        <w:rPr>
          <w:rFonts w:ascii="Cambria" w:eastAsia="MS Mincho" w:hAnsi="Cambria" w:cs="Times New Roman"/>
          <w:i/>
          <w:sz w:val="20"/>
          <w:szCs w:val="22"/>
        </w:rPr>
        <w:tab/>
        <w:t>Show if C8_7 Strongly or somewhat support (C8_g=4,5)</w:t>
      </w:r>
    </w:p>
    <w:p w14:paraId="28A2D9B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previous set of questions, you indicated that you somewhat or strongly support a national price on carbon pollution (sometimes referred to as a 'carbon tax'). What are the main reasons for which you support this policy?</w:t>
      </w:r>
      <w:r w:rsidRPr="00EF607C">
        <w:rPr>
          <w:rFonts w:ascii="Cambria" w:eastAsia="MS Mincho" w:hAnsi="Cambria" w:cs="Times New Roman"/>
          <w:szCs w:val="22"/>
        </w:rPr>
        <w:br/>
      </w:r>
    </w:p>
    <w:p w14:paraId="0A8839C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271D1C0D"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22C9DE44" w14:textId="77777777" w:rsidR="00EF607C" w:rsidRPr="00EF607C" w:rsidRDefault="00EF607C" w:rsidP="00EF607C">
      <w:pPr>
        <w:spacing w:after="200" w:line="276" w:lineRule="auto"/>
        <w:rPr>
          <w:rFonts w:ascii="Cambria" w:eastAsia="MS Mincho" w:hAnsi="Cambria" w:cs="Times New Roman"/>
          <w:szCs w:val="22"/>
        </w:rPr>
      </w:pPr>
    </w:p>
    <w:p w14:paraId="35608B6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C8b</w:t>
      </w:r>
      <w:r w:rsidRPr="00EF607C">
        <w:rPr>
          <w:rFonts w:ascii="Cambria" w:eastAsia="MS Mincho" w:hAnsi="Cambria" w:cs="Times New Roman"/>
          <w:i/>
          <w:sz w:val="20"/>
          <w:szCs w:val="22"/>
        </w:rPr>
        <w:tab/>
        <w:t>Show if C8_7 Strongly or somewhat oppose (C8_g=1,2)</w:t>
      </w:r>
    </w:p>
    <w:p w14:paraId="53CFD65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szCs w:val="22"/>
        </w:rPr>
        <w:t xml:space="preserve">In the previous set of questions, you indicated that you somewhat or strongly oppose a national price on carbon pollution (sometimes referred to as a 'carbon tax'). What are the main reasons for which you oppose </w:t>
      </w:r>
      <w:r w:rsidRPr="00EF607C">
        <w:rPr>
          <w:rFonts w:ascii="Cambria" w:eastAsia="MS Mincho" w:hAnsi="Cambria" w:cs="Times New Roman"/>
          <w:szCs w:val="22"/>
        </w:rPr>
        <w:lastRenderedPageBreak/>
        <w:t>this policy?</w:t>
      </w:r>
      <w:r w:rsidRPr="00EF607C">
        <w:rPr>
          <w:rFonts w:ascii="Cambria" w:eastAsia="MS Mincho" w:hAnsi="Cambria" w:cs="Times New Roman"/>
          <w:szCs w:val="22"/>
        </w:rPr>
        <w:br/>
      </w:r>
    </w:p>
    <w:p w14:paraId="675D9F3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0DB2E1BF"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228B1629" w14:textId="77777777" w:rsidR="00EF607C" w:rsidRPr="00EF607C" w:rsidRDefault="00EF607C" w:rsidP="00EF607C">
      <w:pPr>
        <w:spacing w:after="200" w:line="276" w:lineRule="auto"/>
        <w:rPr>
          <w:rFonts w:ascii="Cambria" w:eastAsia="MS Mincho" w:hAnsi="Cambria" w:cs="Times New Roman"/>
          <w:szCs w:val="22"/>
        </w:rPr>
      </w:pPr>
    </w:p>
    <w:p w14:paraId="4CDDD818"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C8c</w:t>
      </w:r>
      <w:r w:rsidRPr="00EF607C">
        <w:rPr>
          <w:rFonts w:ascii="Cambria" w:eastAsia="MS Mincho" w:hAnsi="Cambria" w:cs="Times New Roman"/>
          <w:i/>
          <w:sz w:val="20"/>
          <w:szCs w:val="22"/>
        </w:rPr>
        <w:tab/>
      </w:r>
    </w:p>
    <w:p w14:paraId="75B7E93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If the Government of Canada were to support the following goals, which of them would you prioritize? </w:t>
      </w:r>
      <w:r w:rsidRPr="00EF607C">
        <w:rPr>
          <w:rFonts w:ascii="Cambria" w:eastAsia="MS Mincho" w:hAnsi="Cambria" w:cs="Times New Roman"/>
          <w:szCs w:val="22"/>
        </w:rPr>
        <w:br/>
      </w:r>
      <w:r w:rsidRPr="00EF607C">
        <w:rPr>
          <w:rFonts w:ascii="Cambria" w:eastAsia="MS Mincho" w:hAnsi="Cambria" w:cs="Times New Roman"/>
          <w:sz w:val="20"/>
          <w:szCs w:val="22"/>
        </w:rPr>
        <w:t xml:space="preserve">Please select </w:t>
      </w:r>
      <w:r w:rsidRPr="00EF607C">
        <w:rPr>
          <w:rFonts w:ascii="Cambria" w:eastAsia="MS Mincho" w:hAnsi="Cambria" w:cs="Times New Roman"/>
          <w:sz w:val="20"/>
          <w:szCs w:val="22"/>
          <w:u w:val="single"/>
        </w:rPr>
        <w:t>up to</w:t>
      </w:r>
      <w:r w:rsidRPr="00EF607C">
        <w:rPr>
          <w:rFonts w:ascii="Cambria" w:eastAsia="MS Mincho" w:hAnsi="Cambria" w:cs="Times New Roman"/>
          <w:sz w:val="20"/>
          <w:szCs w:val="22"/>
        </w:rPr>
        <w:t xml:space="preserve"> five.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E83E4BF" w14:textId="77777777" w:rsidTr="008A7A13">
        <w:tc>
          <w:tcPr>
            <w:tcW w:w="792" w:type="dxa"/>
            <w:shd w:val="clear" w:color="auto" w:fill="auto"/>
          </w:tcPr>
          <w:p w14:paraId="2B7A83F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624D81F" w14:textId="77777777" w:rsidR="00EF607C" w:rsidRPr="00EF607C" w:rsidRDefault="00EF607C" w:rsidP="00EF607C">
            <w:pPr>
              <w:rPr>
                <w:rFonts w:ascii="Cambria" w:hAnsi="Cambria" w:cs="Times New Roman"/>
              </w:rPr>
            </w:pPr>
            <w:r w:rsidRPr="00EF607C">
              <w:rPr>
                <w:rFonts w:ascii="Cambria" w:hAnsi="Cambria" w:cs="Times New Roman"/>
              </w:rPr>
              <w:t>Limiting further climate change *</w:t>
            </w:r>
          </w:p>
        </w:tc>
      </w:tr>
      <w:tr w:rsidR="00EF607C" w:rsidRPr="00EF607C" w14:paraId="42329D6E" w14:textId="77777777" w:rsidTr="008A7A13">
        <w:tc>
          <w:tcPr>
            <w:tcW w:w="792" w:type="dxa"/>
            <w:shd w:val="clear" w:color="auto" w:fill="auto"/>
          </w:tcPr>
          <w:p w14:paraId="44EB31C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DE26B14" w14:textId="77777777" w:rsidR="00EF607C" w:rsidRPr="00EF607C" w:rsidRDefault="00EF607C" w:rsidP="00EF607C">
            <w:pPr>
              <w:rPr>
                <w:rFonts w:ascii="Cambria" w:hAnsi="Cambria" w:cs="Times New Roman"/>
              </w:rPr>
            </w:pPr>
            <w:r w:rsidRPr="00EF607C">
              <w:rPr>
                <w:rFonts w:ascii="Cambria" w:hAnsi="Cambria" w:cs="Times New Roman"/>
              </w:rPr>
              <w:t>Adapting to the impacts of climate change, like extreme weather *</w:t>
            </w:r>
          </w:p>
        </w:tc>
      </w:tr>
      <w:tr w:rsidR="00EF607C" w:rsidRPr="00EF607C" w14:paraId="2D2163F2" w14:textId="77777777" w:rsidTr="008A7A13">
        <w:tc>
          <w:tcPr>
            <w:tcW w:w="792" w:type="dxa"/>
            <w:shd w:val="clear" w:color="auto" w:fill="auto"/>
          </w:tcPr>
          <w:p w14:paraId="2ACE638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ACCC7FF" w14:textId="77777777" w:rsidR="00EF607C" w:rsidRPr="00EF607C" w:rsidRDefault="00EF607C" w:rsidP="00EF607C">
            <w:pPr>
              <w:rPr>
                <w:rFonts w:ascii="Cambria" w:hAnsi="Cambria" w:cs="Times New Roman"/>
              </w:rPr>
            </w:pPr>
            <w:r w:rsidRPr="00EF607C">
              <w:rPr>
                <w:rFonts w:ascii="Cambria" w:hAnsi="Cambria" w:cs="Times New Roman"/>
              </w:rPr>
              <w:t>Protecting and restoring nature *</w:t>
            </w:r>
          </w:p>
        </w:tc>
      </w:tr>
      <w:tr w:rsidR="00EF607C" w:rsidRPr="00EF607C" w14:paraId="5988BC0B" w14:textId="77777777" w:rsidTr="008A7A13">
        <w:tc>
          <w:tcPr>
            <w:tcW w:w="792" w:type="dxa"/>
            <w:shd w:val="clear" w:color="auto" w:fill="auto"/>
          </w:tcPr>
          <w:p w14:paraId="7503FA6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4A92F4F" w14:textId="77777777" w:rsidR="00EF607C" w:rsidRPr="00EF607C" w:rsidRDefault="00EF607C" w:rsidP="00EF607C">
            <w:pPr>
              <w:rPr>
                <w:rFonts w:ascii="Cambria" w:hAnsi="Cambria" w:cs="Times New Roman"/>
              </w:rPr>
            </w:pPr>
            <w:r w:rsidRPr="00EF607C">
              <w:rPr>
                <w:rFonts w:ascii="Cambria" w:hAnsi="Cambria" w:cs="Times New Roman"/>
              </w:rPr>
              <w:t>Growing Canada’s economy *</w:t>
            </w:r>
          </w:p>
        </w:tc>
      </w:tr>
      <w:tr w:rsidR="00EF607C" w:rsidRPr="00EF607C" w14:paraId="478B8918" w14:textId="77777777" w:rsidTr="008A7A13">
        <w:tc>
          <w:tcPr>
            <w:tcW w:w="792" w:type="dxa"/>
            <w:shd w:val="clear" w:color="auto" w:fill="auto"/>
          </w:tcPr>
          <w:p w14:paraId="6DA2E3B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1D079929" w14:textId="77777777" w:rsidR="00EF607C" w:rsidRPr="00EF607C" w:rsidRDefault="00EF607C" w:rsidP="00EF607C">
            <w:pPr>
              <w:rPr>
                <w:rFonts w:ascii="Cambria" w:hAnsi="Cambria" w:cs="Times New Roman"/>
              </w:rPr>
            </w:pPr>
            <w:r w:rsidRPr="00EF607C">
              <w:rPr>
                <w:rFonts w:ascii="Cambria" w:hAnsi="Cambria" w:cs="Times New Roman"/>
              </w:rPr>
              <w:t>Reducing the cost of living  *</w:t>
            </w:r>
          </w:p>
        </w:tc>
      </w:tr>
      <w:tr w:rsidR="00EF607C" w:rsidRPr="00EF607C" w14:paraId="06F1817C" w14:textId="77777777" w:rsidTr="008A7A13">
        <w:tc>
          <w:tcPr>
            <w:tcW w:w="792" w:type="dxa"/>
            <w:shd w:val="clear" w:color="auto" w:fill="auto"/>
          </w:tcPr>
          <w:p w14:paraId="4F17375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48B29B02" w14:textId="77777777" w:rsidR="00EF607C" w:rsidRPr="00EF607C" w:rsidRDefault="00EF607C" w:rsidP="00EF607C">
            <w:pPr>
              <w:rPr>
                <w:rFonts w:ascii="Cambria" w:hAnsi="Cambria" w:cs="Times New Roman"/>
              </w:rPr>
            </w:pPr>
            <w:r w:rsidRPr="00EF607C">
              <w:rPr>
                <w:rFonts w:ascii="Cambria" w:hAnsi="Cambria" w:cs="Times New Roman"/>
              </w:rPr>
              <w:t>Strengthening the health care system  *</w:t>
            </w:r>
          </w:p>
        </w:tc>
      </w:tr>
      <w:tr w:rsidR="00EF607C" w:rsidRPr="00EF607C" w14:paraId="5BA69FAC" w14:textId="77777777" w:rsidTr="008A7A13">
        <w:tc>
          <w:tcPr>
            <w:tcW w:w="792" w:type="dxa"/>
            <w:shd w:val="clear" w:color="auto" w:fill="auto"/>
          </w:tcPr>
          <w:p w14:paraId="7A0118C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1720AD57" w14:textId="77777777" w:rsidR="00EF607C" w:rsidRPr="00EF607C" w:rsidRDefault="00EF607C" w:rsidP="00EF607C">
            <w:pPr>
              <w:rPr>
                <w:rFonts w:ascii="Cambria" w:hAnsi="Cambria" w:cs="Times New Roman"/>
              </w:rPr>
            </w:pPr>
            <w:r w:rsidRPr="00EF607C">
              <w:rPr>
                <w:rFonts w:ascii="Cambria" w:hAnsi="Cambria" w:cs="Times New Roman"/>
              </w:rPr>
              <w:t>Creating jobs *</w:t>
            </w:r>
          </w:p>
        </w:tc>
      </w:tr>
      <w:tr w:rsidR="00EF607C" w:rsidRPr="00EF607C" w14:paraId="1B25ABF8" w14:textId="77777777" w:rsidTr="008A7A13">
        <w:tc>
          <w:tcPr>
            <w:tcW w:w="792" w:type="dxa"/>
            <w:shd w:val="clear" w:color="auto" w:fill="auto"/>
          </w:tcPr>
          <w:p w14:paraId="224864C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4E4DD65E" w14:textId="77777777" w:rsidR="00EF607C" w:rsidRPr="00EF607C" w:rsidRDefault="00EF607C" w:rsidP="00EF607C">
            <w:pPr>
              <w:rPr>
                <w:rFonts w:ascii="Cambria" w:hAnsi="Cambria" w:cs="Times New Roman"/>
              </w:rPr>
            </w:pPr>
            <w:r w:rsidRPr="00EF607C">
              <w:rPr>
                <w:rFonts w:ascii="Cambria" w:hAnsi="Cambria" w:cs="Times New Roman"/>
              </w:rPr>
              <w:t>Advancing Indigenous reconciliation *</w:t>
            </w:r>
          </w:p>
        </w:tc>
      </w:tr>
      <w:tr w:rsidR="00EF607C" w:rsidRPr="00EF607C" w14:paraId="3851D411" w14:textId="77777777" w:rsidTr="008A7A13">
        <w:tc>
          <w:tcPr>
            <w:tcW w:w="792" w:type="dxa"/>
            <w:shd w:val="clear" w:color="auto" w:fill="auto"/>
          </w:tcPr>
          <w:p w14:paraId="0F42F81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1733C679" w14:textId="77777777" w:rsidR="00EF607C" w:rsidRPr="00EF607C" w:rsidRDefault="00EF607C" w:rsidP="00EF607C">
            <w:pPr>
              <w:rPr>
                <w:rFonts w:ascii="Cambria" w:hAnsi="Cambria" w:cs="Times New Roman"/>
              </w:rPr>
            </w:pPr>
            <w:r w:rsidRPr="00EF607C">
              <w:rPr>
                <w:rFonts w:ascii="Cambria" w:hAnsi="Cambria" w:cs="Times New Roman"/>
              </w:rPr>
              <w:t>Fighting COVID-19 *</w:t>
            </w:r>
          </w:p>
        </w:tc>
      </w:tr>
      <w:tr w:rsidR="00EF607C" w:rsidRPr="00EF607C" w14:paraId="751F51C8" w14:textId="77777777" w:rsidTr="008A7A13">
        <w:tc>
          <w:tcPr>
            <w:tcW w:w="792" w:type="dxa"/>
            <w:shd w:val="clear" w:color="auto" w:fill="auto"/>
          </w:tcPr>
          <w:p w14:paraId="36416E4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0730C5C2" w14:textId="77777777" w:rsidR="00EF607C" w:rsidRPr="00EF607C" w:rsidRDefault="00EF607C" w:rsidP="00EF607C">
            <w:pPr>
              <w:rPr>
                <w:rFonts w:ascii="Cambria" w:hAnsi="Cambria" w:cs="Times New Roman"/>
              </w:rPr>
            </w:pPr>
            <w:r w:rsidRPr="00EF607C">
              <w:rPr>
                <w:rFonts w:ascii="Cambria" w:hAnsi="Cambria" w:cs="Times New Roman"/>
              </w:rPr>
              <w:t>Reducing taxes *</w:t>
            </w:r>
          </w:p>
        </w:tc>
      </w:tr>
    </w:tbl>
    <w:p w14:paraId="4D91493C"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9B36C12" w14:textId="77777777" w:rsidR="00EF607C" w:rsidRPr="00EF607C" w:rsidRDefault="00EF607C" w:rsidP="00EF607C">
      <w:pPr>
        <w:spacing w:after="200" w:line="276" w:lineRule="auto"/>
        <w:rPr>
          <w:rFonts w:ascii="Cambria" w:eastAsia="MS Mincho" w:hAnsi="Cambria" w:cs="Times New Roman"/>
          <w:szCs w:val="22"/>
        </w:rPr>
      </w:pPr>
    </w:p>
    <w:p w14:paraId="5345D03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C8d</w:t>
      </w:r>
      <w:r w:rsidRPr="00EF607C">
        <w:rPr>
          <w:rFonts w:ascii="Cambria" w:eastAsia="MS Mincho" w:hAnsi="Cambria" w:cs="Times New Roman"/>
          <w:i/>
          <w:sz w:val="20"/>
          <w:szCs w:val="22"/>
        </w:rPr>
        <w:tab/>
      </w:r>
    </w:p>
    <w:p w14:paraId="3852D55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previous exercise, you indicated that the following were your top priorities among those shown. If you had 10 cheques of $1 million each, how would you distribute them among your priorities? The total across all items should be 10.</w:t>
      </w:r>
      <w:r w:rsidRPr="00EF607C">
        <w:rPr>
          <w:rFonts w:ascii="Cambria" w:eastAsia="MS Mincho" w:hAnsi="Cambria" w:cs="Times New Roman"/>
          <w:szCs w:val="22"/>
        </w:rPr>
        <w:br/>
      </w:r>
    </w:p>
    <w:p w14:paraId="5CCEEC8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60"/>
      </w:tblGrid>
      <w:tr w:rsidR="00EF607C" w:rsidRPr="00EF607C" w14:paraId="38FD23FC" w14:textId="77777777" w:rsidTr="008A7A13">
        <w:tc>
          <w:tcPr>
            <w:tcW w:w="7920" w:type="dxa"/>
            <w:shd w:val="clear" w:color="auto" w:fill="auto"/>
          </w:tcPr>
          <w:p w14:paraId="0955D2CA" w14:textId="77777777" w:rsidR="00EF607C" w:rsidRPr="00EF607C" w:rsidRDefault="00EF607C" w:rsidP="00EF607C">
            <w:pPr>
              <w:jc w:val="right"/>
              <w:rPr>
                <w:rFonts w:ascii="Cambria" w:hAnsi="Cambria" w:cs="Times New Roman"/>
              </w:rPr>
            </w:pPr>
            <w:r w:rsidRPr="00EF607C">
              <w:rPr>
                <w:rFonts w:ascii="Cambria" w:hAnsi="Cambria" w:cs="Times New Roman"/>
              </w:rPr>
              <w:t>Limiting further climate change *</w:t>
            </w:r>
            <w:r w:rsidRPr="00EF607C">
              <w:rPr>
                <w:rFonts w:ascii="Cambria" w:hAnsi="Cambria" w:cs="Times New Roman"/>
                <w:i/>
                <w:color w:val="A8A8A8"/>
                <w:sz w:val="20"/>
              </w:rPr>
              <w:t xml:space="preserve"> (Show if C8c 1 Limiting further (C8c_1 = 1))</w:t>
            </w:r>
          </w:p>
        </w:tc>
        <w:tc>
          <w:tcPr>
            <w:tcW w:w="2160" w:type="dxa"/>
            <w:shd w:val="clear" w:color="auto" w:fill="auto"/>
          </w:tcPr>
          <w:p w14:paraId="3C8442A2"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14D2E234" w14:textId="77777777" w:rsidTr="008A7A13">
        <w:tc>
          <w:tcPr>
            <w:tcW w:w="7920" w:type="dxa"/>
            <w:shd w:val="clear" w:color="auto" w:fill="auto"/>
          </w:tcPr>
          <w:p w14:paraId="625A39EF" w14:textId="77777777" w:rsidR="00EF607C" w:rsidRPr="00EF607C" w:rsidRDefault="00EF607C" w:rsidP="00EF607C">
            <w:pPr>
              <w:jc w:val="right"/>
              <w:rPr>
                <w:rFonts w:ascii="Cambria" w:hAnsi="Cambria" w:cs="Times New Roman"/>
              </w:rPr>
            </w:pPr>
            <w:r w:rsidRPr="00EF607C">
              <w:rPr>
                <w:rFonts w:ascii="Cambria" w:hAnsi="Cambria" w:cs="Times New Roman"/>
              </w:rPr>
              <w:t>Adapting to the impacts of climate change, like extreme weather *</w:t>
            </w:r>
            <w:r w:rsidRPr="00EF607C">
              <w:rPr>
                <w:rFonts w:ascii="Cambria" w:hAnsi="Cambria" w:cs="Times New Roman"/>
                <w:i/>
                <w:color w:val="A8A8A8"/>
                <w:sz w:val="20"/>
              </w:rPr>
              <w:t xml:space="preserve"> (Show if C8c 2 Adapting (C8c_2 = 1))</w:t>
            </w:r>
          </w:p>
        </w:tc>
        <w:tc>
          <w:tcPr>
            <w:tcW w:w="2160" w:type="dxa"/>
            <w:shd w:val="clear" w:color="auto" w:fill="auto"/>
          </w:tcPr>
          <w:p w14:paraId="3A6D794A"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6A3C86D5" w14:textId="77777777" w:rsidTr="008A7A13">
        <w:tc>
          <w:tcPr>
            <w:tcW w:w="7920" w:type="dxa"/>
            <w:shd w:val="clear" w:color="auto" w:fill="auto"/>
          </w:tcPr>
          <w:p w14:paraId="793CA1F4" w14:textId="77777777" w:rsidR="00EF607C" w:rsidRPr="00EF607C" w:rsidRDefault="00EF607C" w:rsidP="00EF607C">
            <w:pPr>
              <w:jc w:val="right"/>
              <w:rPr>
                <w:rFonts w:ascii="Cambria" w:hAnsi="Cambria" w:cs="Times New Roman"/>
              </w:rPr>
            </w:pPr>
            <w:r w:rsidRPr="00EF607C">
              <w:rPr>
                <w:rFonts w:ascii="Cambria" w:hAnsi="Cambria" w:cs="Times New Roman"/>
              </w:rPr>
              <w:t>Protecting and restoring nature *</w:t>
            </w:r>
            <w:r w:rsidRPr="00EF607C">
              <w:rPr>
                <w:rFonts w:ascii="Cambria" w:hAnsi="Cambria" w:cs="Times New Roman"/>
                <w:i/>
                <w:color w:val="A8A8A8"/>
                <w:sz w:val="20"/>
              </w:rPr>
              <w:t xml:space="preserve"> (Show if C8c 3 Protecting (C8c_3 = 1))</w:t>
            </w:r>
          </w:p>
        </w:tc>
        <w:tc>
          <w:tcPr>
            <w:tcW w:w="2160" w:type="dxa"/>
            <w:shd w:val="clear" w:color="auto" w:fill="auto"/>
          </w:tcPr>
          <w:p w14:paraId="261E0F45"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41F82075" w14:textId="77777777" w:rsidTr="008A7A13">
        <w:tc>
          <w:tcPr>
            <w:tcW w:w="7920" w:type="dxa"/>
            <w:shd w:val="clear" w:color="auto" w:fill="auto"/>
          </w:tcPr>
          <w:p w14:paraId="2F0D7F22" w14:textId="77777777" w:rsidR="00EF607C" w:rsidRPr="00EF607C" w:rsidRDefault="00EF607C" w:rsidP="00EF607C">
            <w:pPr>
              <w:jc w:val="right"/>
              <w:rPr>
                <w:rFonts w:ascii="Cambria" w:hAnsi="Cambria" w:cs="Times New Roman"/>
              </w:rPr>
            </w:pPr>
            <w:r w:rsidRPr="00EF607C">
              <w:rPr>
                <w:rFonts w:ascii="Cambria" w:hAnsi="Cambria" w:cs="Times New Roman"/>
              </w:rPr>
              <w:t>Growing Canada’s economy *</w:t>
            </w:r>
            <w:r w:rsidRPr="00EF607C">
              <w:rPr>
                <w:rFonts w:ascii="Cambria" w:hAnsi="Cambria" w:cs="Times New Roman"/>
                <w:i/>
                <w:color w:val="A8A8A8"/>
                <w:sz w:val="20"/>
              </w:rPr>
              <w:t xml:space="preserve"> (Show if C8c 4 Growing Canadas (C8c_4 = 1))</w:t>
            </w:r>
          </w:p>
        </w:tc>
        <w:tc>
          <w:tcPr>
            <w:tcW w:w="2160" w:type="dxa"/>
            <w:shd w:val="clear" w:color="auto" w:fill="auto"/>
          </w:tcPr>
          <w:p w14:paraId="33D30874"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4D004DF9" w14:textId="77777777" w:rsidTr="008A7A13">
        <w:tc>
          <w:tcPr>
            <w:tcW w:w="7920" w:type="dxa"/>
            <w:shd w:val="clear" w:color="auto" w:fill="auto"/>
          </w:tcPr>
          <w:p w14:paraId="67020BEF" w14:textId="77777777" w:rsidR="00EF607C" w:rsidRPr="00EF607C" w:rsidRDefault="00EF607C" w:rsidP="00EF607C">
            <w:pPr>
              <w:jc w:val="right"/>
              <w:rPr>
                <w:rFonts w:ascii="Cambria" w:hAnsi="Cambria" w:cs="Times New Roman"/>
              </w:rPr>
            </w:pPr>
            <w:r w:rsidRPr="00EF607C">
              <w:rPr>
                <w:rFonts w:ascii="Cambria" w:hAnsi="Cambria" w:cs="Times New Roman"/>
              </w:rPr>
              <w:t>Reducing the cost of living  *</w:t>
            </w:r>
            <w:r w:rsidRPr="00EF607C">
              <w:rPr>
                <w:rFonts w:ascii="Cambria" w:hAnsi="Cambria" w:cs="Times New Roman"/>
                <w:i/>
                <w:color w:val="A8A8A8"/>
                <w:sz w:val="20"/>
              </w:rPr>
              <w:t xml:space="preserve"> (Show if C8c 5 Reducing the cost (C8c_5 = 1))</w:t>
            </w:r>
          </w:p>
        </w:tc>
        <w:tc>
          <w:tcPr>
            <w:tcW w:w="2160" w:type="dxa"/>
            <w:shd w:val="clear" w:color="auto" w:fill="auto"/>
          </w:tcPr>
          <w:p w14:paraId="5490AB16"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56E2347F" w14:textId="77777777" w:rsidTr="008A7A13">
        <w:tc>
          <w:tcPr>
            <w:tcW w:w="7920" w:type="dxa"/>
            <w:shd w:val="clear" w:color="auto" w:fill="auto"/>
          </w:tcPr>
          <w:p w14:paraId="1FBC2146" w14:textId="77777777" w:rsidR="00EF607C" w:rsidRPr="00EF607C" w:rsidRDefault="00EF607C" w:rsidP="00EF607C">
            <w:pPr>
              <w:jc w:val="right"/>
              <w:rPr>
                <w:rFonts w:ascii="Cambria" w:hAnsi="Cambria" w:cs="Times New Roman"/>
              </w:rPr>
            </w:pPr>
            <w:r w:rsidRPr="00EF607C">
              <w:rPr>
                <w:rFonts w:ascii="Cambria" w:hAnsi="Cambria" w:cs="Times New Roman"/>
              </w:rPr>
              <w:t>Strengthening the health care system  *</w:t>
            </w:r>
            <w:r w:rsidRPr="00EF607C">
              <w:rPr>
                <w:rFonts w:ascii="Cambria" w:hAnsi="Cambria" w:cs="Times New Roman"/>
                <w:i/>
                <w:color w:val="A8A8A8"/>
                <w:sz w:val="20"/>
              </w:rPr>
              <w:t xml:space="preserve"> (Show if C8c 6 Strengthening (C8c_6 = 1))</w:t>
            </w:r>
          </w:p>
        </w:tc>
        <w:tc>
          <w:tcPr>
            <w:tcW w:w="2160" w:type="dxa"/>
            <w:shd w:val="clear" w:color="auto" w:fill="auto"/>
          </w:tcPr>
          <w:p w14:paraId="0F554FC7"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0F5363E5" w14:textId="77777777" w:rsidTr="008A7A13">
        <w:tc>
          <w:tcPr>
            <w:tcW w:w="7920" w:type="dxa"/>
            <w:shd w:val="clear" w:color="auto" w:fill="auto"/>
          </w:tcPr>
          <w:p w14:paraId="3F04D69C" w14:textId="77777777" w:rsidR="00EF607C" w:rsidRPr="00EF607C" w:rsidRDefault="00EF607C" w:rsidP="00EF607C">
            <w:pPr>
              <w:jc w:val="right"/>
              <w:rPr>
                <w:rFonts w:ascii="Cambria" w:hAnsi="Cambria" w:cs="Times New Roman"/>
              </w:rPr>
            </w:pPr>
            <w:r w:rsidRPr="00EF607C">
              <w:rPr>
                <w:rFonts w:ascii="Cambria" w:hAnsi="Cambria" w:cs="Times New Roman"/>
              </w:rPr>
              <w:t>Creating jobs *</w:t>
            </w:r>
            <w:r w:rsidRPr="00EF607C">
              <w:rPr>
                <w:rFonts w:ascii="Cambria" w:hAnsi="Cambria" w:cs="Times New Roman"/>
                <w:i/>
                <w:color w:val="A8A8A8"/>
                <w:sz w:val="20"/>
              </w:rPr>
              <w:t xml:space="preserve"> (Show if C8c 7 Creating jobs (C8c_7 = 1))</w:t>
            </w:r>
          </w:p>
        </w:tc>
        <w:tc>
          <w:tcPr>
            <w:tcW w:w="2160" w:type="dxa"/>
            <w:shd w:val="clear" w:color="auto" w:fill="auto"/>
          </w:tcPr>
          <w:p w14:paraId="37A9FCC8"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08C4DAAF" w14:textId="77777777" w:rsidTr="008A7A13">
        <w:tc>
          <w:tcPr>
            <w:tcW w:w="7920" w:type="dxa"/>
            <w:shd w:val="clear" w:color="auto" w:fill="auto"/>
          </w:tcPr>
          <w:p w14:paraId="0D2BF680" w14:textId="77777777" w:rsidR="00EF607C" w:rsidRPr="00EF607C" w:rsidRDefault="00EF607C" w:rsidP="00EF607C">
            <w:pPr>
              <w:jc w:val="right"/>
              <w:rPr>
                <w:rFonts w:ascii="Cambria" w:hAnsi="Cambria" w:cs="Times New Roman"/>
              </w:rPr>
            </w:pPr>
            <w:r w:rsidRPr="00EF607C">
              <w:rPr>
                <w:rFonts w:ascii="Cambria" w:hAnsi="Cambria" w:cs="Times New Roman"/>
              </w:rPr>
              <w:t>Advancing Indigenous reconciliation *</w:t>
            </w:r>
            <w:r w:rsidRPr="00EF607C">
              <w:rPr>
                <w:rFonts w:ascii="Cambria" w:hAnsi="Cambria" w:cs="Times New Roman"/>
                <w:i/>
                <w:color w:val="A8A8A8"/>
                <w:sz w:val="20"/>
              </w:rPr>
              <w:t xml:space="preserve"> (Show if C8c 8 Advancing Indigenous (C8c_8 = 1))</w:t>
            </w:r>
          </w:p>
        </w:tc>
        <w:tc>
          <w:tcPr>
            <w:tcW w:w="2160" w:type="dxa"/>
            <w:shd w:val="clear" w:color="auto" w:fill="auto"/>
          </w:tcPr>
          <w:p w14:paraId="6A9C49B7"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518F7DC5" w14:textId="77777777" w:rsidTr="008A7A13">
        <w:tc>
          <w:tcPr>
            <w:tcW w:w="7920" w:type="dxa"/>
            <w:shd w:val="clear" w:color="auto" w:fill="auto"/>
          </w:tcPr>
          <w:p w14:paraId="03061FF4" w14:textId="77777777" w:rsidR="00EF607C" w:rsidRPr="00EF607C" w:rsidRDefault="00EF607C" w:rsidP="00EF607C">
            <w:pPr>
              <w:jc w:val="right"/>
              <w:rPr>
                <w:rFonts w:ascii="Cambria" w:hAnsi="Cambria" w:cs="Times New Roman"/>
              </w:rPr>
            </w:pPr>
            <w:r w:rsidRPr="00EF607C">
              <w:rPr>
                <w:rFonts w:ascii="Cambria" w:hAnsi="Cambria" w:cs="Times New Roman"/>
              </w:rPr>
              <w:t>Fighting COVID-19 *</w:t>
            </w:r>
            <w:r w:rsidRPr="00EF607C">
              <w:rPr>
                <w:rFonts w:ascii="Cambria" w:hAnsi="Cambria" w:cs="Times New Roman"/>
                <w:i/>
                <w:color w:val="A8A8A8"/>
                <w:sz w:val="20"/>
              </w:rPr>
              <w:t xml:space="preserve"> (Show if C8c 9 Fighting COVID (C8c_9 = 1))</w:t>
            </w:r>
          </w:p>
        </w:tc>
        <w:tc>
          <w:tcPr>
            <w:tcW w:w="2160" w:type="dxa"/>
            <w:shd w:val="clear" w:color="auto" w:fill="auto"/>
          </w:tcPr>
          <w:p w14:paraId="1D0485D8" w14:textId="77777777" w:rsidR="00EF607C" w:rsidRPr="00EF607C" w:rsidRDefault="00EF607C" w:rsidP="00EF607C">
            <w:pPr>
              <w:rPr>
                <w:rFonts w:ascii="Cambria" w:hAnsi="Cambria" w:cs="Times New Roman"/>
              </w:rPr>
            </w:pPr>
            <w:r w:rsidRPr="00EF607C">
              <w:rPr>
                <w:rFonts w:ascii="Cambria" w:hAnsi="Cambria" w:cs="Times New Roman"/>
              </w:rPr>
              <w:t>__________</w:t>
            </w:r>
          </w:p>
        </w:tc>
      </w:tr>
      <w:tr w:rsidR="00EF607C" w:rsidRPr="00EF607C" w14:paraId="33E65F5A" w14:textId="77777777" w:rsidTr="008A7A13">
        <w:tc>
          <w:tcPr>
            <w:tcW w:w="7920" w:type="dxa"/>
            <w:shd w:val="clear" w:color="auto" w:fill="auto"/>
          </w:tcPr>
          <w:p w14:paraId="08D8D84B" w14:textId="77777777" w:rsidR="00EF607C" w:rsidRPr="00EF607C" w:rsidRDefault="00EF607C" w:rsidP="00EF607C">
            <w:pPr>
              <w:jc w:val="right"/>
              <w:rPr>
                <w:rFonts w:ascii="Cambria" w:hAnsi="Cambria" w:cs="Times New Roman"/>
              </w:rPr>
            </w:pPr>
            <w:r w:rsidRPr="00EF607C">
              <w:rPr>
                <w:rFonts w:ascii="Cambria" w:hAnsi="Cambria" w:cs="Times New Roman"/>
              </w:rPr>
              <w:t>Reducing taxes *</w:t>
            </w:r>
            <w:r w:rsidRPr="00EF607C">
              <w:rPr>
                <w:rFonts w:ascii="Cambria" w:hAnsi="Cambria" w:cs="Times New Roman"/>
                <w:i/>
                <w:color w:val="A8A8A8"/>
                <w:sz w:val="20"/>
              </w:rPr>
              <w:t xml:space="preserve"> (Show if C8c 10 Reducing taxes (C8c_10 = 1))</w:t>
            </w:r>
          </w:p>
        </w:tc>
        <w:tc>
          <w:tcPr>
            <w:tcW w:w="2160" w:type="dxa"/>
            <w:shd w:val="clear" w:color="auto" w:fill="auto"/>
          </w:tcPr>
          <w:p w14:paraId="01EE740A" w14:textId="77777777" w:rsidR="00EF607C" w:rsidRPr="00EF607C" w:rsidRDefault="00EF607C" w:rsidP="00EF607C">
            <w:pPr>
              <w:rPr>
                <w:rFonts w:ascii="Cambria" w:hAnsi="Cambria" w:cs="Times New Roman"/>
              </w:rPr>
            </w:pPr>
            <w:r w:rsidRPr="00EF607C">
              <w:rPr>
                <w:rFonts w:ascii="Cambria" w:hAnsi="Cambria" w:cs="Times New Roman"/>
              </w:rPr>
              <w:t>__________</w:t>
            </w:r>
          </w:p>
        </w:tc>
      </w:tr>
    </w:tbl>
    <w:p w14:paraId="27E4D09F"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102434D6" w14:textId="77777777" w:rsidR="00EF607C" w:rsidRPr="00EF607C" w:rsidRDefault="00EF607C" w:rsidP="00EF607C">
      <w:pPr>
        <w:spacing w:after="200" w:line="276" w:lineRule="auto"/>
        <w:rPr>
          <w:rFonts w:ascii="Cambria" w:eastAsia="MS Mincho" w:hAnsi="Cambria" w:cs="Times New Roman"/>
          <w:szCs w:val="22"/>
        </w:rPr>
      </w:pPr>
    </w:p>
    <w:p w14:paraId="580BBDB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C8e</w:t>
      </w:r>
      <w:r w:rsidRPr="00EF607C">
        <w:rPr>
          <w:rFonts w:ascii="Cambria" w:eastAsia="MS Mincho" w:hAnsi="Cambria" w:cs="Times New Roman"/>
          <w:i/>
          <w:sz w:val="20"/>
          <w:szCs w:val="22"/>
        </w:rPr>
        <w:tab/>
      </w:r>
    </w:p>
    <w:p w14:paraId="557B379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the past two months, have you heard, read, or seen anything related to the Climate Action Incentive Payment (CAIP)? </w:t>
      </w:r>
      <w:r w:rsidRPr="00EF607C">
        <w:rPr>
          <w:rFonts w:ascii="Cambria" w:eastAsia="MS Mincho" w:hAnsi="Cambria" w:cs="Times New Roman"/>
          <w:szCs w:val="22"/>
        </w:rPr>
        <w:br/>
      </w:r>
      <w:r w:rsidRPr="00EF607C">
        <w:rPr>
          <w:rFonts w:ascii="Cambria" w:eastAsia="MS Mincho" w:hAnsi="Cambria" w:cs="Times New Roman"/>
          <w:sz w:val="20"/>
          <w:szCs w:val="22"/>
        </w:rPr>
        <w:t>Climate Action Incentive Payments are quarterly payments made by the federal government to eligible households, designed to offset the costs of carbon pricing in provinces covered by the federal carbon pricing system.</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E1580AC" w14:textId="77777777" w:rsidTr="008A7A13">
        <w:tc>
          <w:tcPr>
            <w:tcW w:w="792" w:type="dxa"/>
            <w:shd w:val="clear" w:color="auto" w:fill="auto"/>
          </w:tcPr>
          <w:p w14:paraId="731017E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B712140"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1D7D0C56" w14:textId="77777777" w:rsidTr="008A7A13">
        <w:tc>
          <w:tcPr>
            <w:tcW w:w="792" w:type="dxa"/>
            <w:shd w:val="clear" w:color="auto" w:fill="auto"/>
          </w:tcPr>
          <w:p w14:paraId="29F619F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14E8CD1"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776A9ECB" w14:textId="77777777" w:rsidTr="008A7A13">
        <w:tc>
          <w:tcPr>
            <w:tcW w:w="792" w:type="dxa"/>
            <w:shd w:val="clear" w:color="auto" w:fill="auto"/>
          </w:tcPr>
          <w:p w14:paraId="614F13F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31BE9519"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301DD3CF" w14:textId="77777777" w:rsidTr="008A7A13">
        <w:tc>
          <w:tcPr>
            <w:tcW w:w="792" w:type="dxa"/>
            <w:shd w:val="clear" w:color="auto" w:fill="auto"/>
          </w:tcPr>
          <w:p w14:paraId="505AD3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76606C0"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035380CC" w14:textId="77777777" w:rsidR="00EF607C" w:rsidRPr="00EF607C" w:rsidRDefault="00EF607C" w:rsidP="00EF607C">
      <w:pPr>
        <w:spacing w:after="200" w:line="276" w:lineRule="auto"/>
        <w:rPr>
          <w:rFonts w:ascii="Cambria" w:eastAsia="MS Mincho" w:hAnsi="Cambria" w:cs="Times New Roman"/>
          <w:szCs w:val="22"/>
        </w:rPr>
      </w:pPr>
    </w:p>
    <w:p w14:paraId="3580C85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C8f</w:t>
      </w:r>
      <w:r w:rsidRPr="00EF607C">
        <w:rPr>
          <w:rFonts w:ascii="Cambria" w:eastAsia="MS Mincho" w:hAnsi="Cambria" w:cs="Times New Roman"/>
          <w:i/>
          <w:sz w:val="20"/>
          <w:szCs w:val="22"/>
        </w:rPr>
        <w:tab/>
      </w:r>
    </w:p>
    <w:p w14:paraId="2893386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To the best of your knowledge, has anyone in your household received a Climate Action Incentive Payment (CAIP) in the past two months?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F65153E" w14:textId="77777777" w:rsidTr="008A7A13">
        <w:tc>
          <w:tcPr>
            <w:tcW w:w="792" w:type="dxa"/>
            <w:shd w:val="clear" w:color="auto" w:fill="auto"/>
          </w:tcPr>
          <w:p w14:paraId="32E6D29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C2A5754"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775FE724" w14:textId="77777777" w:rsidTr="008A7A13">
        <w:tc>
          <w:tcPr>
            <w:tcW w:w="792" w:type="dxa"/>
            <w:shd w:val="clear" w:color="auto" w:fill="auto"/>
          </w:tcPr>
          <w:p w14:paraId="43ECE2A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1C03FE3"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76E80863" w14:textId="77777777" w:rsidTr="008A7A13">
        <w:tc>
          <w:tcPr>
            <w:tcW w:w="792" w:type="dxa"/>
            <w:shd w:val="clear" w:color="auto" w:fill="auto"/>
          </w:tcPr>
          <w:p w14:paraId="35333DB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09D2CBFB"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r w:rsidR="00EF607C" w:rsidRPr="00EF607C" w14:paraId="09550E1B" w14:textId="77777777" w:rsidTr="008A7A13">
        <w:tc>
          <w:tcPr>
            <w:tcW w:w="792" w:type="dxa"/>
            <w:shd w:val="clear" w:color="auto" w:fill="auto"/>
          </w:tcPr>
          <w:p w14:paraId="3E96C49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9017E3F"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F0AE5C5" w14:textId="77777777" w:rsidR="00EF607C" w:rsidRPr="00EF607C" w:rsidRDefault="00EF607C" w:rsidP="00EF607C">
      <w:pPr>
        <w:spacing w:after="200" w:line="276" w:lineRule="auto"/>
        <w:rPr>
          <w:rFonts w:ascii="Cambria" w:eastAsia="MS Mincho" w:hAnsi="Cambria" w:cs="Times New Roman"/>
          <w:szCs w:val="22"/>
        </w:rPr>
      </w:pPr>
    </w:p>
    <w:p w14:paraId="001D86B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C8g</w:t>
      </w:r>
      <w:r w:rsidRPr="00EF607C">
        <w:rPr>
          <w:rFonts w:ascii="Cambria" w:eastAsia="MS Mincho" w:hAnsi="Cambria" w:cs="Times New Roman"/>
          <w:i/>
          <w:sz w:val="20"/>
          <w:szCs w:val="22"/>
        </w:rPr>
        <w:tab/>
      </w:r>
    </w:p>
    <w:p w14:paraId="07C6E82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opinion, what percentage of Canadians somewhat or strongly supports the following policies?</w:t>
      </w:r>
      <w:r w:rsidRPr="00EF607C">
        <w:rPr>
          <w:rFonts w:ascii="Cambria" w:eastAsia="MS Mincho" w:hAnsi="Cambria" w:cs="Times New Roman"/>
          <w:szCs w:val="22"/>
        </w:rPr>
        <w:br/>
      </w:r>
    </w:p>
    <w:p w14:paraId="74C45AA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0, Maximum: 100</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60"/>
      </w:tblGrid>
      <w:tr w:rsidR="00EF607C" w:rsidRPr="00EF607C" w14:paraId="68F7B80B" w14:textId="77777777" w:rsidTr="008A7A13">
        <w:tc>
          <w:tcPr>
            <w:tcW w:w="7920" w:type="dxa"/>
            <w:shd w:val="clear" w:color="auto" w:fill="auto"/>
          </w:tcPr>
          <w:p w14:paraId="2BD5F1DA" w14:textId="77777777" w:rsidR="00EF607C" w:rsidRPr="00EF607C" w:rsidRDefault="00EF607C" w:rsidP="00EF607C">
            <w:pPr>
              <w:jc w:val="right"/>
              <w:rPr>
                <w:rFonts w:ascii="Cambria" w:hAnsi="Cambria" w:cs="Times New Roman"/>
              </w:rPr>
            </w:pPr>
            <w:r w:rsidRPr="00EF607C">
              <w:rPr>
                <w:rFonts w:ascii="Cambria" w:hAnsi="Cambria" w:cs="Times New Roman"/>
              </w:rPr>
              <w:t>Setting a national price on carbon pollution (sometimes referred to as a ‘carbon tax’)</w:t>
            </w:r>
          </w:p>
        </w:tc>
        <w:tc>
          <w:tcPr>
            <w:tcW w:w="2160" w:type="dxa"/>
            <w:shd w:val="clear" w:color="auto" w:fill="auto"/>
          </w:tcPr>
          <w:p w14:paraId="49AC103C"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7F9C7630" w14:textId="77777777" w:rsidTr="008A7A13">
        <w:tc>
          <w:tcPr>
            <w:tcW w:w="7920" w:type="dxa"/>
            <w:shd w:val="clear" w:color="auto" w:fill="auto"/>
          </w:tcPr>
          <w:p w14:paraId="025C6D92" w14:textId="77777777" w:rsidR="00EF607C" w:rsidRPr="00EF607C" w:rsidRDefault="00EF607C" w:rsidP="00EF607C">
            <w:pPr>
              <w:jc w:val="right"/>
              <w:rPr>
                <w:rFonts w:ascii="Cambria" w:hAnsi="Cambria" w:cs="Times New Roman"/>
              </w:rPr>
            </w:pPr>
            <w:r w:rsidRPr="00EF607C">
              <w:rPr>
                <w:rFonts w:ascii="Cambria" w:hAnsi="Cambria" w:cs="Times New Roman"/>
              </w:rPr>
              <w:t>Banning the sale of gas and diesel-powered cars and light duty trucks by 2035</w:t>
            </w:r>
          </w:p>
        </w:tc>
        <w:tc>
          <w:tcPr>
            <w:tcW w:w="2160" w:type="dxa"/>
            <w:shd w:val="clear" w:color="auto" w:fill="auto"/>
          </w:tcPr>
          <w:p w14:paraId="2EE418E9"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r w:rsidR="00EF607C" w:rsidRPr="00EF607C" w14:paraId="291A154C" w14:textId="77777777" w:rsidTr="008A7A13">
        <w:tc>
          <w:tcPr>
            <w:tcW w:w="7920" w:type="dxa"/>
            <w:shd w:val="clear" w:color="auto" w:fill="auto"/>
          </w:tcPr>
          <w:p w14:paraId="306F1496" w14:textId="77777777" w:rsidR="00EF607C" w:rsidRPr="00EF607C" w:rsidRDefault="00EF607C" w:rsidP="00EF607C">
            <w:pPr>
              <w:jc w:val="right"/>
              <w:rPr>
                <w:rFonts w:ascii="Cambria" w:hAnsi="Cambria" w:cs="Times New Roman"/>
              </w:rPr>
            </w:pPr>
            <w:r w:rsidRPr="00EF607C">
              <w:rPr>
                <w:rFonts w:ascii="Cambria" w:hAnsi="Cambria" w:cs="Times New Roman"/>
              </w:rPr>
              <w:t>Subsidizing the purchase of zero-emission vehicles like electric cars</w:t>
            </w:r>
          </w:p>
        </w:tc>
        <w:tc>
          <w:tcPr>
            <w:tcW w:w="2160" w:type="dxa"/>
            <w:shd w:val="clear" w:color="auto" w:fill="auto"/>
          </w:tcPr>
          <w:p w14:paraId="30758FCA" w14:textId="77777777" w:rsidR="00EF607C" w:rsidRPr="00EF607C" w:rsidRDefault="00EF607C" w:rsidP="00EF607C">
            <w:pPr>
              <w:rPr>
                <w:rFonts w:ascii="Cambria" w:hAnsi="Cambria" w:cs="Times New Roman"/>
              </w:rPr>
            </w:pPr>
            <w:r w:rsidRPr="00EF607C">
              <w:rPr>
                <w:rFonts w:ascii="Cambria" w:hAnsi="Cambria" w:cs="Times New Roman"/>
              </w:rPr>
              <w:t>__________ %</w:t>
            </w:r>
          </w:p>
        </w:tc>
      </w:tr>
    </w:tbl>
    <w:p w14:paraId="68AFC113" w14:textId="77777777" w:rsidR="00EF607C" w:rsidRPr="00EF607C" w:rsidRDefault="00EF607C" w:rsidP="00EF607C">
      <w:pPr>
        <w:spacing w:after="200" w:line="276" w:lineRule="auto"/>
        <w:rPr>
          <w:rFonts w:ascii="Cambria" w:eastAsia="MS Mincho" w:hAnsi="Cambria" w:cs="Times New Roman"/>
          <w:szCs w:val="22"/>
        </w:rPr>
      </w:pPr>
    </w:p>
    <w:p w14:paraId="398EE62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C14</w:t>
      </w:r>
      <w:r w:rsidRPr="00EF607C">
        <w:rPr>
          <w:rFonts w:ascii="Cambria" w:eastAsia="MS Mincho" w:hAnsi="Cambria" w:cs="Times New Roman"/>
          <w:i/>
          <w:sz w:val="20"/>
          <w:szCs w:val="22"/>
        </w:rPr>
        <w:tab/>
      </w:r>
    </w:p>
    <w:p w14:paraId="3A1FF70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Does your home have a lawn that you (or someone in your household) maintains using a lawn mower?</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81CE637" w14:textId="77777777" w:rsidTr="008A7A13">
        <w:tc>
          <w:tcPr>
            <w:tcW w:w="792" w:type="dxa"/>
            <w:shd w:val="clear" w:color="auto" w:fill="auto"/>
          </w:tcPr>
          <w:p w14:paraId="77549C5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3FF66F1"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2063E1F2" w14:textId="77777777" w:rsidTr="008A7A13">
        <w:tc>
          <w:tcPr>
            <w:tcW w:w="792" w:type="dxa"/>
            <w:shd w:val="clear" w:color="auto" w:fill="auto"/>
          </w:tcPr>
          <w:p w14:paraId="07B8D4C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8C88A06" w14:textId="77777777" w:rsidR="00EF607C" w:rsidRPr="00EF607C" w:rsidRDefault="00EF607C" w:rsidP="00EF607C">
            <w:pPr>
              <w:rPr>
                <w:rFonts w:ascii="Cambria" w:hAnsi="Cambria" w:cs="Times New Roman"/>
              </w:rPr>
            </w:pPr>
            <w:r w:rsidRPr="00EF607C">
              <w:rPr>
                <w:rFonts w:ascii="Cambria" w:hAnsi="Cambria" w:cs="Times New Roman"/>
              </w:rPr>
              <w:t>No</w:t>
            </w:r>
          </w:p>
        </w:tc>
      </w:tr>
    </w:tbl>
    <w:p w14:paraId="32DFCB9E" w14:textId="77777777" w:rsidR="00EF607C" w:rsidRPr="00EF607C" w:rsidRDefault="00EF607C" w:rsidP="00EF607C">
      <w:pPr>
        <w:spacing w:after="200" w:line="276" w:lineRule="auto"/>
        <w:rPr>
          <w:rFonts w:ascii="Cambria" w:eastAsia="MS Mincho" w:hAnsi="Cambria" w:cs="Times New Roman"/>
          <w:szCs w:val="22"/>
        </w:rPr>
      </w:pPr>
    </w:p>
    <w:p w14:paraId="4E9349E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C14a</w:t>
      </w:r>
      <w:r w:rsidRPr="00EF607C">
        <w:rPr>
          <w:rFonts w:ascii="Cambria" w:eastAsia="MS Mincho" w:hAnsi="Cambria" w:cs="Times New Roman"/>
          <w:i/>
          <w:sz w:val="20"/>
          <w:szCs w:val="22"/>
        </w:rPr>
        <w:tab/>
        <w:t>Show if C14 Yes (c14=1)</w:t>
      </w:r>
    </w:p>
    <w:p w14:paraId="03873D8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kind of lawn mower do you (or someone in your household) currently use?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ABC6AA7" w14:textId="77777777" w:rsidTr="008A7A13">
        <w:tc>
          <w:tcPr>
            <w:tcW w:w="792" w:type="dxa"/>
            <w:shd w:val="clear" w:color="auto" w:fill="auto"/>
          </w:tcPr>
          <w:p w14:paraId="764F006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FCF9CBA" w14:textId="77777777" w:rsidR="00EF607C" w:rsidRPr="00EF607C" w:rsidRDefault="00EF607C" w:rsidP="00EF607C">
            <w:pPr>
              <w:rPr>
                <w:rFonts w:ascii="Cambria" w:hAnsi="Cambria" w:cs="Times New Roman"/>
              </w:rPr>
            </w:pPr>
            <w:r w:rsidRPr="00EF607C">
              <w:rPr>
                <w:rFonts w:ascii="Cambria" w:hAnsi="Cambria" w:cs="Times New Roman"/>
              </w:rPr>
              <w:t>A lawn mower without a motor or engine (e.g., a manual push mower)</w:t>
            </w:r>
          </w:p>
        </w:tc>
      </w:tr>
      <w:tr w:rsidR="00EF607C" w:rsidRPr="00EF607C" w14:paraId="037E2CD9" w14:textId="77777777" w:rsidTr="008A7A13">
        <w:tc>
          <w:tcPr>
            <w:tcW w:w="792" w:type="dxa"/>
            <w:shd w:val="clear" w:color="auto" w:fill="auto"/>
          </w:tcPr>
          <w:p w14:paraId="595475C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836A5AA" w14:textId="77777777" w:rsidR="00EF607C" w:rsidRPr="00EF607C" w:rsidRDefault="00EF607C" w:rsidP="00EF607C">
            <w:pPr>
              <w:rPr>
                <w:rFonts w:ascii="Cambria" w:hAnsi="Cambria" w:cs="Times New Roman"/>
              </w:rPr>
            </w:pPr>
            <w:r w:rsidRPr="00EF607C">
              <w:rPr>
                <w:rFonts w:ascii="Cambria" w:hAnsi="Cambria" w:cs="Times New Roman"/>
              </w:rPr>
              <w:t>Gasoline-powered</w:t>
            </w:r>
          </w:p>
        </w:tc>
      </w:tr>
      <w:tr w:rsidR="00EF607C" w:rsidRPr="00EF607C" w14:paraId="2DD7CA50" w14:textId="77777777" w:rsidTr="008A7A13">
        <w:tc>
          <w:tcPr>
            <w:tcW w:w="792" w:type="dxa"/>
            <w:shd w:val="clear" w:color="auto" w:fill="auto"/>
          </w:tcPr>
          <w:p w14:paraId="1A8B3C4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A933EA9" w14:textId="77777777" w:rsidR="00EF607C" w:rsidRPr="00EF607C" w:rsidRDefault="00EF607C" w:rsidP="00EF607C">
            <w:pPr>
              <w:rPr>
                <w:rFonts w:ascii="Cambria" w:hAnsi="Cambria" w:cs="Times New Roman"/>
              </w:rPr>
            </w:pPr>
            <w:r w:rsidRPr="00EF607C">
              <w:rPr>
                <w:rFonts w:ascii="Cambria" w:hAnsi="Cambria" w:cs="Times New Roman"/>
              </w:rPr>
              <w:t>Electric, powered by a cord</w:t>
            </w:r>
          </w:p>
        </w:tc>
      </w:tr>
      <w:tr w:rsidR="00EF607C" w:rsidRPr="00EF607C" w14:paraId="41AF1A39" w14:textId="77777777" w:rsidTr="008A7A13">
        <w:tc>
          <w:tcPr>
            <w:tcW w:w="792" w:type="dxa"/>
            <w:shd w:val="clear" w:color="auto" w:fill="auto"/>
          </w:tcPr>
          <w:p w14:paraId="4A792EA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5FEF94F" w14:textId="77777777" w:rsidR="00EF607C" w:rsidRPr="00EF607C" w:rsidRDefault="00EF607C" w:rsidP="00EF607C">
            <w:pPr>
              <w:rPr>
                <w:rFonts w:ascii="Cambria" w:hAnsi="Cambria" w:cs="Times New Roman"/>
              </w:rPr>
            </w:pPr>
            <w:r w:rsidRPr="00EF607C">
              <w:rPr>
                <w:rFonts w:ascii="Cambria" w:hAnsi="Cambria" w:cs="Times New Roman"/>
              </w:rPr>
              <w:t>Electric, powered by a battery</w:t>
            </w:r>
          </w:p>
        </w:tc>
      </w:tr>
      <w:tr w:rsidR="00EF607C" w:rsidRPr="00EF607C" w14:paraId="6AA778D3" w14:textId="77777777" w:rsidTr="008A7A13">
        <w:tc>
          <w:tcPr>
            <w:tcW w:w="792" w:type="dxa"/>
            <w:shd w:val="clear" w:color="auto" w:fill="auto"/>
          </w:tcPr>
          <w:p w14:paraId="758DE454"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5</w:t>
            </w:r>
          </w:p>
        </w:tc>
        <w:tc>
          <w:tcPr>
            <w:tcW w:w="9288" w:type="dxa"/>
            <w:shd w:val="clear" w:color="auto" w:fill="auto"/>
          </w:tcPr>
          <w:p w14:paraId="5F7D72BC"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r w:rsidR="00EF607C" w:rsidRPr="00EF607C" w14:paraId="4A7B1BCE" w14:textId="77777777" w:rsidTr="008A7A13">
        <w:tc>
          <w:tcPr>
            <w:tcW w:w="792" w:type="dxa"/>
            <w:shd w:val="clear" w:color="auto" w:fill="auto"/>
          </w:tcPr>
          <w:p w14:paraId="35D3316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021A6AAD"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bl>
    <w:p w14:paraId="6FE68713" w14:textId="77777777" w:rsidR="00EF607C" w:rsidRPr="00EF607C" w:rsidRDefault="00EF607C" w:rsidP="00EF607C">
      <w:pPr>
        <w:spacing w:after="200" w:line="276" w:lineRule="auto"/>
        <w:rPr>
          <w:rFonts w:ascii="Cambria" w:eastAsia="MS Mincho" w:hAnsi="Cambria" w:cs="Times New Roman"/>
          <w:szCs w:val="22"/>
        </w:rPr>
      </w:pPr>
    </w:p>
    <w:p w14:paraId="79D8E18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C14b</w:t>
      </w:r>
      <w:r w:rsidRPr="00EF607C">
        <w:rPr>
          <w:rFonts w:ascii="Cambria" w:eastAsia="MS Mincho" w:hAnsi="Cambria" w:cs="Times New Roman"/>
          <w:i/>
          <w:sz w:val="20"/>
          <w:szCs w:val="22"/>
        </w:rPr>
        <w:tab/>
        <w:t>Show if C14 Yes (c14=1)</w:t>
      </w:r>
    </w:p>
    <w:p w14:paraId="1051F5F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Regardless of what you currently use, if you were to purchase a new lawn mower for your household today, what kind would you buy?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743854B" w14:textId="77777777" w:rsidTr="008A7A13">
        <w:tc>
          <w:tcPr>
            <w:tcW w:w="792" w:type="dxa"/>
            <w:shd w:val="clear" w:color="auto" w:fill="auto"/>
          </w:tcPr>
          <w:p w14:paraId="335564B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E066AFE" w14:textId="77777777" w:rsidR="00EF607C" w:rsidRPr="00EF607C" w:rsidRDefault="00EF607C" w:rsidP="00EF607C">
            <w:pPr>
              <w:rPr>
                <w:rFonts w:ascii="Cambria" w:hAnsi="Cambria" w:cs="Times New Roman"/>
              </w:rPr>
            </w:pPr>
            <w:r w:rsidRPr="00EF607C">
              <w:rPr>
                <w:rFonts w:ascii="Cambria" w:hAnsi="Cambria" w:cs="Times New Roman"/>
              </w:rPr>
              <w:t>A lawn mower without a motor or engine (e.g., a manual push mower)</w:t>
            </w:r>
          </w:p>
        </w:tc>
      </w:tr>
      <w:tr w:rsidR="00EF607C" w:rsidRPr="00EF607C" w14:paraId="614BAE2F" w14:textId="77777777" w:rsidTr="008A7A13">
        <w:tc>
          <w:tcPr>
            <w:tcW w:w="792" w:type="dxa"/>
            <w:shd w:val="clear" w:color="auto" w:fill="auto"/>
          </w:tcPr>
          <w:p w14:paraId="445D3AD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7A6B3C7" w14:textId="77777777" w:rsidR="00EF607C" w:rsidRPr="00EF607C" w:rsidRDefault="00EF607C" w:rsidP="00EF607C">
            <w:pPr>
              <w:rPr>
                <w:rFonts w:ascii="Cambria" w:hAnsi="Cambria" w:cs="Times New Roman"/>
              </w:rPr>
            </w:pPr>
            <w:r w:rsidRPr="00EF607C">
              <w:rPr>
                <w:rFonts w:ascii="Cambria" w:hAnsi="Cambria" w:cs="Times New Roman"/>
              </w:rPr>
              <w:t>Gasoline-powered</w:t>
            </w:r>
          </w:p>
        </w:tc>
      </w:tr>
      <w:tr w:rsidR="00EF607C" w:rsidRPr="00EF607C" w14:paraId="43F39DE2" w14:textId="77777777" w:rsidTr="008A7A13">
        <w:tc>
          <w:tcPr>
            <w:tcW w:w="792" w:type="dxa"/>
            <w:shd w:val="clear" w:color="auto" w:fill="auto"/>
          </w:tcPr>
          <w:p w14:paraId="2F66398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FBAFFC8" w14:textId="77777777" w:rsidR="00EF607C" w:rsidRPr="00EF607C" w:rsidRDefault="00EF607C" w:rsidP="00EF607C">
            <w:pPr>
              <w:rPr>
                <w:rFonts w:ascii="Cambria" w:hAnsi="Cambria" w:cs="Times New Roman"/>
              </w:rPr>
            </w:pPr>
            <w:r w:rsidRPr="00EF607C">
              <w:rPr>
                <w:rFonts w:ascii="Cambria" w:hAnsi="Cambria" w:cs="Times New Roman"/>
              </w:rPr>
              <w:t>Electric, powered by a cord</w:t>
            </w:r>
          </w:p>
        </w:tc>
      </w:tr>
      <w:tr w:rsidR="00EF607C" w:rsidRPr="00EF607C" w14:paraId="77A0704D" w14:textId="77777777" w:rsidTr="008A7A13">
        <w:tc>
          <w:tcPr>
            <w:tcW w:w="792" w:type="dxa"/>
            <w:shd w:val="clear" w:color="auto" w:fill="auto"/>
          </w:tcPr>
          <w:p w14:paraId="73FCB54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0C24366" w14:textId="77777777" w:rsidR="00EF607C" w:rsidRPr="00EF607C" w:rsidRDefault="00EF607C" w:rsidP="00EF607C">
            <w:pPr>
              <w:rPr>
                <w:rFonts w:ascii="Cambria" w:hAnsi="Cambria" w:cs="Times New Roman"/>
              </w:rPr>
            </w:pPr>
            <w:r w:rsidRPr="00EF607C">
              <w:rPr>
                <w:rFonts w:ascii="Cambria" w:hAnsi="Cambria" w:cs="Times New Roman"/>
              </w:rPr>
              <w:t>Electric, powered by a battery</w:t>
            </w:r>
          </w:p>
        </w:tc>
      </w:tr>
      <w:tr w:rsidR="00EF607C" w:rsidRPr="00EF607C" w14:paraId="19272ADD" w14:textId="77777777" w:rsidTr="008A7A13">
        <w:tc>
          <w:tcPr>
            <w:tcW w:w="792" w:type="dxa"/>
            <w:shd w:val="clear" w:color="auto" w:fill="auto"/>
          </w:tcPr>
          <w:p w14:paraId="6101286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47860D3"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r w:rsidR="00EF607C" w:rsidRPr="00EF607C" w14:paraId="10639A94" w14:textId="77777777" w:rsidTr="008A7A13">
        <w:tc>
          <w:tcPr>
            <w:tcW w:w="792" w:type="dxa"/>
            <w:shd w:val="clear" w:color="auto" w:fill="auto"/>
          </w:tcPr>
          <w:p w14:paraId="0EA41A3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98</w:t>
            </w:r>
          </w:p>
        </w:tc>
        <w:tc>
          <w:tcPr>
            <w:tcW w:w="9288" w:type="dxa"/>
            <w:shd w:val="clear" w:color="auto" w:fill="auto"/>
          </w:tcPr>
          <w:p w14:paraId="488E2664" w14:textId="77777777" w:rsidR="00EF607C" w:rsidRPr="00EF607C" w:rsidRDefault="00EF607C" w:rsidP="00EF607C">
            <w:pPr>
              <w:rPr>
                <w:rFonts w:ascii="Cambria" w:hAnsi="Cambria" w:cs="Times New Roman"/>
              </w:rPr>
            </w:pPr>
            <w:r w:rsidRPr="00EF607C">
              <w:rPr>
                <w:rFonts w:ascii="Cambria" w:hAnsi="Cambria" w:cs="Times New Roman"/>
                <w:color w:val="808080"/>
              </w:rPr>
              <w:t>Don't know</w:t>
            </w:r>
          </w:p>
        </w:tc>
      </w:tr>
    </w:tbl>
    <w:p w14:paraId="582DE7D8" w14:textId="77777777" w:rsidR="00EF607C" w:rsidRPr="00EF607C" w:rsidRDefault="00EF607C" w:rsidP="00EF607C">
      <w:pPr>
        <w:spacing w:after="200" w:line="276" w:lineRule="auto"/>
        <w:rPr>
          <w:rFonts w:ascii="Cambria" w:eastAsia="MS Mincho" w:hAnsi="Cambria" w:cs="Times New Roman"/>
          <w:szCs w:val="22"/>
        </w:rPr>
      </w:pPr>
    </w:p>
    <w:p w14:paraId="74243FA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C14c</w:t>
      </w:r>
      <w:r w:rsidRPr="00EF607C">
        <w:rPr>
          <w:rFonts w:ascii="Cambria" w:eastAsia="MS Mincho" w:hAnsi="Cambria" w:cs="Times New Roman"/>
          <w:i/>
          <w:sz w:val="20"/>
          <w:szCs w:val="22"/>
        </w:rPr>
        <w:tab/>
        <w:t>Show if C14 Yes (c14=1)</w:t>
      </w:r>
    </w:p>
    <w:p w14:paraId="2DA9EE7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your knowledge, what are the </w:t>
      </w:r>
      <w:r w:rsidRPr="00EF607C">
        <w:rPr>
          <w:rFonts w:ascii="Cambria" w:eastAsia="MS Mincho" w:hAnsi="Cambria" w:cs="Times New Roman"/>
          <w:szCs w:val="22"/>
          <w:u w:val="single"/>
        </w:rPr>
        <w:t>advantages</w:t>
      </w:r>
      <w:r w:rsidRPr="00EF607C">
        <w:rPr>
          <w:rFonts w:ascii="Cambria" w:eastAsia="MS Mincho" w:hAnsi="Cambria" w:cs="Times New Roman"/>
          <w:szCs w:val="22"/>
        </w:rPr>
        <w:t xml:space="preserve"> of owning a battery-powered lawn mower? (Please focus on advantages only, disadvantages will be asked in the following question).</w:t>
      </w:r>
      <w:r w:rsidRPr="00EF607C">
        <w:rPr>
          <w:rFonts w:ascii="Cambria" w:eastAsia="MS Mincho" w:hAnsi="Cambria" w:cs="Times New Roman"/>
          <w:szCs w:val="22"/>
        </w:rPr>
        <w:br/>
      </w:r>
    </w:p>
    <w:p w14:paraId="6B2EF39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034310CB"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3EE7ECD3" w14:textId="77777777" w:rsidR="00EF607C" w:rsidRPr="00EF607C" w:rsidRDefault="00EF607C" w:rsidP="00EF607C">
      <w:pPr>
        <w:spacing w:after="200" w:line="276" w:lineRule="auto"/>
        <w:rPr>
          <w:rFonts w:ascii="Cambria" w:eastAsia="MS Mincho" w:hAnsi="Cambria" w:cs="Times New Roman"/>
          <w:szCs w:val="22"/>
        </w:rPr>
      </w:pPr>
    </w:p>
    <w:p w14:paraId="6275338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C14d</w:t>
      </w:r>
      <w:r w:rsidRPr="00EF607C">
        <w:rPr>
          <w:rFonts w:ascii="Cambria" w:eastAsia="MS Mincho" w:hAnsi="Cambria" w:cs="Times New Roman"/>
          <w:i/>
          <w:sz w:val="20"/>
          <w:szCs w:val="22"/>
        </w:rPr>
        <w:tab/>
        <w:t>Show if C14 Yes (c14=1)</w:t>
      </w:r>
    </w:p>
    <w:p w14:paraId="4546502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szCs w:val="22"/>
        </w:rPr>
        <w:t xml:space="preserve">To your knowledge, what are the </w:t>
      </w:r>
      <w:r w:rsidRPr="00EF607C">
        <w:rPr>
          <w:rFonts w:ascii="Cambria" w:eastAsia="MS Mincho" w:hAnsi="Cambria" w:cs="Times New Roman"/>
          <w:szCs w:val="22"/>
          <w:u w:val="single"/>
        </w:rPr>
        <w:t>disadvantages</w:t>
      </w:r>
      <w:r w:rsidRPr="00EF607C">
        <w:rPr>
          <w:rFonts w:ascii="Cambria" w:eastAsia="MS Mincho" w:hAnsi="Cambria" w:cs="Times New Roman"/>
          <w:szCs w:val="22"/>
        </w:rPr>
        <w:t xml:space="preserve"> of owning a battery-powered lawn mower? </w:t>
      </w:r>
      <w:r w:rsidRPr="00EF607C">
        <w:rPr>
          <w:rFonts w:ascii="Cambria" w:eastAsia="MS Mincho" w:hAnsi="Cambria" w:cs="Times New Roman"/>
          <w:szCs w:val="22"/>
        </w:rPr>
        <w:br/>
      </w:r>
    </w:p>
    <w:p w14:paraId="357CE18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12E49BDD"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673C1A04" w14:textId="77777777" w:rsidR="00EF607C" w:rsidRPr="00EF607C" w:rsidRDefault="00EF607C" w:rsidP="00EF607C">
      <w:pPr>
        <w:spacing w:after="200" w:line="276" w:lineRule="auto"/>
        <w:rPr>
          <w:rFonts w:ascii="Cambria" w:eastAsia="MS Mincho" w:hAnsi="Cambria" w:cs="Times New Roman"/>
          <w:szCs w:val="22"/>
        </w:rPr>
      </w:pPr>
    </w:p>
    <w:p w14:paraId="07BEF628"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C15</w:t>
      </w:r>
      <w:r w:rsidRPr="00EF607C">
        <w:rPr>
          <w:rFonts w:ascii="Cambria" w:eastAsia="MS Mincho" w:hAnsi="Cambria" w:cs="Times New Roman"/>
          <w:i/>
          <w:sz w:val="20"/>
          <w:szCs w:val="22"/>
        </w:rPr>
        <w:tab/>
      </w:r>
    </w:p>
    <w:p w14:paraId="43F602D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(if Show C15 1 (c15split = 1))</w:t>
      </w:r>
      <w:r w:rsidRPr="00EF607C">
        <w:rPr>
          <w:rFonts w:ascii="Cambria" w:eastAsia="MS Mincho" w:hAnsi="Cambria" w:cs="Times New Roman"/>
          <w:szCs w:val="22"/>
        </w:rPr>
        <w:t xml:space="preserve"> Based on your opinion, please complete the following sentence using the one or two words that first come to mind.</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b/>
          <w:color w:val="000099"/>
          <w:szCs w:val="22"/>
        </w:rPr>
        <w:lastRenderedPageBreak/>
        <w:t>People who care a lot about the environment don't care about _____.</w:t>
      </w:r>
      <w:r w:rsidRPr="00EF607C">
        <w:rPr>
          <w:rFonts w:ascii="Cambria" w:eastAsia="MS Mincho" w:hAnsi="Cambria" w:cs="Times New Roman"/>
          <w:szCs w:val="22"/>
        </w:rPr>
        <w:br/>
      </w:r>
      <w:r w:rsidRPr="00EF607C">
        <w:rPr>
          <w:rFonts w:ascii="Cambria" w:eastAsia="MS Mincho" w:hAnsi="Cambria" w:cs="Times New Roman"/>
          <w:color w:val="A8A8A8"/>
          <w:szCs w:val="22"/>
        </w:rPr>
        <w:t>(if Show C15 2 (c15split = 2))</w:t>
      </w:r>
      <w:r w:rsidRPr="00EF607C">
        <w:rPr>
          <w:rFonts w:ascii="Cambria" w:eastAsia="MS Mincho" w:hAnsi="Cambria" w:cs="Times New Roman"/>
          <w:szCs w:val="22"/>
        </w:rPr>
        <w:t xml:space="preserve"> Based on your opinion, please complete the following sentence using the one or two words that first come to mind.</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b/>
          <w:color w:val="000099"/>
          <w:szCs w:val="22"/>
        </w:rPr>
        <w:t>People who care a lot about climate change don't care about _____.</w:t>
      </w:r>
      <w:r w:rsidRPr="00EF607C">
        <w:rPr>
          <w:rFonts w:ascii="Cambria" w:eastAsia="MS Mincho" w:hAnsi="Cambria" w:cs="Times New Roman"/>
          <w:szCs w:val="22"/>
        </w:rPr>
        <w:br/>
      </w:r>
      <w:r w:rsidRPr="00EF607C">
        <w:rPr>
          <w:rFonts w:ascii="Cambria" w:eastAsia="MS Mincho" w:hAnsi="Cambria" w:cs="Times New Roman"/>
          <w:color w:val="A8A8A8"/>
          <w:szCs w:val="22"/>
        </w:rPr>
        <w:t>(if Show C15 3 (c15split = 3))</w:t>
      </w:r>
      <w:r w:rsidRPr="00EF607C">
        <w:rPr>
          <w:rFonts w:ascii="Cambria" w:eastAsia="MS Mincho" w:hAnsi="Cambria" w:cs="Times New Roman"/>
          <w:szCs w:val="22"/>
        </w:rPr>
        <w:t xml:space="preserve"> Based on your opinion, please complete the following sentence using the one or two words that first come to mind.</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b/>
          <w:color w:val="000099"/>
          <w:szCs w:val="22"/>
        </w:rPr>
        <w:t>People who care a lot about the economy don’t care about _____.</w:t>
      </w:r>
      <w:r w:rsidRPr="00EF607C">
        <w:rPr>
          <w:rFonts w:ascii="Cambria" w:eastAsia="MS Mincho" w:hAnsi="Cambria" w:cs="Times New Roman"/>
          <w:szCs w:val="22"/>
        </w:rPr>
        <w:br/>
      </w:r>
      <w:r w:rsidRPr="00EF607C">
        <w:rPr>
          <w:rFonts w:ascii="Cambria" w:eastAsia="MS Mincho" w:hAnsi="Cambria" w:cs="Times New Roman"/>
          <w:color w:val="A8A8A8"/>
          <w:szCs w:val="22"/>
        </w:rPr>
        <w:t>(if Show C15 4 (c15split = 4))</w:t>
      </w:r>
      <w:r w:rsidRPr="00EF607C">
        <w:rPr>
          <w:rFonts w:ascii="Cambria" w:eastAsia="MS Mincho" w:hAnsi="Cambria" w:cs="Times New Roman"/>
          <w:szCs w:val="22"/>
        </w:rPr>
        <w:t xml:space="preserve"> Based on your opinion, please complete the following sentence using the one or two words that first come to mind.</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b/>
          <w:color w:val="000099"/>
          <w:szCs w:val="22"/>
        </w:rPr>
        <w:t>People who care a lot about climate change also care about _____.</w:t>
      </w:r>
      <w:r w:rsidRPr="00EF607C">
        <w:rPr>
          <w:rFonts w:ascii="Cambria" w:eastAsia="MS Mincho" w:hAnsi="Cambria" w:cs="Times New Roman"/>
          <w:szCs w:val="22"/>
        </w:rPr>
        <w:br/>
      </w:r>
    </w:p>
    <w:p w14:paraId="4FD7052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Character limit: 30</w:t>
      </w:r>
      <w:r w:rsidRPr="00EF607C">
        <w:rPr>
          <w:rFonts w:ascii="Cambria" w:eastAsia="MS Mincho" w:hAnsi="Cambria" w:cs="Times New Roman"/>
          <w:i/>
          <w:color w:val="A8A8A8"/>
          <w:sz w:val="20"/>
          <w:szCs w:val="22"/>
        </w:rPr>
        <w:br/>
      </w:r>
    </w:p>
    <w:p w14:paraId="06EDCBB1"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6BABF7F3" w14:textId="77777777" w:rsidR="00EF607C" w:rsidRPr="00EF607C" w:rsidRDefault="00EF607C" w:rsidP="00EF607C">
      <w:pPr>
        <w:spacing w:after="200" w:line="276" w:lineRule="auto"/>
        <w:rPr>
          <w:rFonts w:ascii="Cambria" w:eastAsia="MS Mincho" w:hAnsi="Cambria" w:cs="Times New Roman"/>
          <w:szCs w:val="22"/>
        </w:rPr>
      </w:pPr>
    </w:p>
    <w:p w14:paraId="3F541D6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C15a</w:t>
      </w:r>
      <w:r w:rsidRPr="00EF607C">
        <w:rPr>
          <w:rFonts w:ascii="Cambria" w:eastAsia="MS Mincho" w:hAnsi="Cambria" w:cs="Times New Roman"/>
          <w:i/>
          <w:sz w:val="20"/>
          <w:szCs w:val="22"/>
        </w:rPr>
        <w:tab/>
      </w:r>
    </w:p>
    <w:p w14:paraId="18F83F6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your opinion, is it more important to limit climate change or to grow Canada’s economy?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B6CD977" w14:textId="77777777" w:rsidTr="008A7A13">
        <w:tc>
          <w:tcPr>
            <w:tcW w:w="792" w:type="dxa"/>
            <w:shd w:val="clear" w:color="auto" w:fill="auto"/>
          </w:tcPr>
          <w:p w14:paraId="06A4FD2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28FA300" w14:textId="77777777" w:rsidR="00EF607C" w:rsidRPr="00EF607C" w:rsidRDefault="00EF607C" w:rsidP="00EF607C">
            <w:pPr>
              <w:rPr>
                <w:rFonts w:ascii="Cambria" w:hAnsi="Cambria" w:cs="Times New Roman"/>
              </w:rPr>
            </w:pPr>
            <w:r w:rsidRPr="00EF607C">
              <w:rPr>
                <w:rFonts w:ascii="Cambria" w:hAnsi="Cambria" w:cs="Times New Roman"/>
              </w:rPr>
              <w:t>Much more important to limit climate change</w:t>
            </w:r>
          </w:p>
        </w:tc>
      </w:tr>
      <w:tr w:rsidR="00EF607C" w:rsidRPr="00EF607C" w14:paraId="47D27A54" w14:textId="77777777" w:rsidTr="008A7A13">
        <w:tc>
          <w:tcPr>
            <w:tcW w:w="792" w:type="dxa"/>
            <w:shd w:val="clear" w:color="auto" w:fill="auto"/>
          </w:tcPr>
          <w:p w14:paraId="79DF995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20AEA7D" w14:textId="77777777" w:rsidR="00EF607C" w:rsidRPr="00EF607C" w:rsidRDefault="00EF607C" w:rsidP="00EF607C">
            <w:pPr>
              <w:rPr>
                <w:rFonts w:ascii="Cambria" w:hAnsi="Cambria" w:cs="Times New Roman"/>
              </w:rPr>
            </w:pPr>
            <w:r w:rsidRPr="00EF607C">
              <w:rPr>
                <w:rFonts w:ascii="Cambria" w:hAnsi="Cambria" w:cs="Times New Roman"/>
              </w:rPr>
              <w:t>Somewhat more important to limit climate change</w:t>
            </w:r>
          </w:p>
        </w:tc>
      </w:tr>
      <w:tr w:rsidR="00EF607C" w:rsidRPr="00EF607C" w14:paraId="742341A8" w14:textId="77777777" w:rsidTr="008A7A13">
        <w:tc>
          <w:tcPr>
            <w:tcW w:w="792" w:type="dxa"/>
            <w:shd w:val="clear" w:color="auto" w:fill="auto"/>
          </w:tcPr>
          <w:p w14:paraId="70ABB5D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66BE455" w14:textId="77777777" w:rsidR="00EF607C" w:rsidRPr="00EF607C" w:rsidRDefault="00EF607C" w:rsidP="00EF607C">
            <w:pPr>
              <w:rPr>
                <w:rFonts w:ascii="Cambria" w:hAnsi="Cambria" w:cs="Times New Roman"/>
              </w:rPr>
            </w:pPr>
            <w:r w:rsidRPr="00EF607C">
              <w:rPr>
                <w:rFonts w:ascii="Cambria" w:hAnsi="Cambria" w:cs="Times New Roman"/>
              </w:rPr>
              <w:t>Equally important</w:t>
            </w:r>
          </w:p>
        </w:tc>
      </w:tr>
      <w:tr w:rsidR="00EF607C" w:rsidRPr="00EF607C" w14:paraId="4C9021D2" w14:textId="77777777" w:rsidTr="008A7A13">
        <w:tc>
          <w:tcPr>
            <w:tcW w:w="792" w:type="dxa"/>
            <w:shd w:val="clear" w:color="auto" w:fill="auto"/>
          </w:tcPr>
          <w:p w14:paraId="079AAD6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3FA8368" w14:textId="77777777" w:rsidR="00EF607C" w:rsidRPr="00EF607C" w:rsidRDefault="00EF607C" w:rsidP="00EF607C">
            <w:pPr>
              <w:rPr>
                <w:rFonts w:ascii="Cambria" w:hAnsi="Cambria" w:cs="Times New Roman"/>
              </w:rPr>
            </w:pPr>
            <w:r w:rsidRPr="00EF607C">
              <w:rPr>
                <w:rFonts w:ascii="Cambria" w:hAnsi="Cambria" w:cs="Times New Roman"/>
              </w:rPr>
              <w:t>Somewhat more important to grow the economy</w:t>
            </w:r>
          </w:p>
        </w:tc>
      </w:tr>
      <w:tr w:rsidR="00EF607C" w:rsidRPr="00EF607C" w14:paraId="706C4E4F" w14:textId="77777777" w:rsidTr="008A7A13">
        <w:tc>
          <w:tcPr>
            <w:tcW w:w="792" w:type="dxa"/>
            <w:shd w:val="clear" w:color="auto" w:fill="auto"/>
          </w:tcPr>
          <w:p w14:paraId="506E447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1464907" w14:textId="77777777" w:rsidR="00EF607C" w:rsidRPr="00EF607C" w:rsidRDefault="00EF607C" w:rsidP="00EF607C">
            <w:pPr>
              <w:rPr>
                <w:rFonts w:ascii="Cambria" w:hAnsi="Cambria" w:cs="Times New Roman"/>
              </w:rPr>
            </w:pPr>
            <w:r w:rsidRPr="00EF607C">
              <w:rPr>
                <w:rFonts w:ascii="Cambria" w:hAnsi="Cambria" w:cs="Times New Roman"/>
              </w:rPr>
              <w:t>Much more important to grow the economy</w:t>
            </w:r>
          </w:p>
        </w:tc>
      </w:tr>
      <w:tr w:rsidR="00EF607C" w:rsidRPr="00EF607C" w14:paraId="56521595" w14:textId="77777777" w:rsidTr="008A7A13">
        <w:tc>
          <w:tcPr>
            <w:tcW w:w="792" w:type="dxa"/>
            <w:shd w:val="clear" w:color="auto" w:fill="auto"/>
          </w:tcPr>
          <w:p w14:paraId="0605127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BA1B965"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612D052" w14:textId="77777777" w:rsidR="00EF607C" w:rsidRPr="00EF607C" w:rsidRDefault="00EF607C" w:rsidP="00EF607C">
      <w:pPr>
        <w:spacing w:after="200" w:line="276" w:lineRule="auto"/>
        <w:rPr>
          <w:rFonts w:ascii="Cambria" w:eastAsia="MS Mincho" w:hAnsi="Cambria" w:cs="Times New Roman"/>
          <w:szCs w:val="22"/>
        </w:rPr>
      </w:pPr>
    </w:p>
    <w:p w14:paraId="3ACE8F7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C16IntNone</w:t>
      </w:r>
      <w:r w:rsidRPr="00EF607C">
        <w:rPr>
          <w:rFonts w:ascii="Cambria" w:eastAsia="MS Mincho" w:hAnsi="Cambria" w:cs="Times New Roman"/>
          <w:i/>
          <w:sz w:val="20"/>
          <w:szCs w:val="22"/>
        </w:rPr>
        <w:tab/>
        <w:t>Show if C16split 1 (C16split = 1)</w:t>
      </w:r>
    </w:p>
    <w:p w14:paraId="216197A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next few questions, you will be asked about Canada’s national price on carbon pollution (sometimes referred to as a ‘carbon tax’). Most of this money is returned to households through regular payments.</w:t>
      </w:r>
    </w:p>
    <w:p w14:paraId="3802AA18" w14:textId="77777777" w:rsidR="00EF607C" w:rsidRPr="00EF607C" w:rsidRDefault="00EF607C" w:rsidP="00EF607C">
      <w:pPr>
        <w:spacing w:after="200" w:line="276" w:lineRule="auto"/>
        <w:rPr>
          <w:rFonts w:ascii="Cambria" w:eastAsia="MS Mincho" w:hAnsi="Cambria" w:cs="Times New Roman"/>
          <w:szCs w:val="22"/>
        </w:rPr>
      </w:pPr>
    </w:p>
    <w:p w14:paraId="594433C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C16IntNeutral</w:t>
      </w:r>
      <w:r w:rsidRPr="00EF607C">
        <w:rPr>
          <w:rFonts w:ascii="Cambria" w:eastAsia="MS Mincho" w:hAnsi="Cambria" w:cs="Times New Roman"/>
          <w:i/>
          <w:sz w:val="20"/>
          <w:szCs w:val="22"/>
        </w:rPr>
        <w:tab/>
        <w:t>Show if C16split 2 (C16split = 2)</w:t>
      </w:r>
    </w:p>
    <w:p w14:paraId="288464E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next few questions, you will be asked about Canada’s national price on carbon pollution (sometimes referred to as a ‘carbon tax’). Most of this money is returned to households through regular payments.</w:t>
      </w:r>
      <w:r w:rsidRPr="00EF607C">
        <w:rPr>
          <w:rFonts w:ascii="Cambria" w:eastAsia="MS Mincho" w:hAnsi="Cambria" w:cs="Times New Roman"/>
          <w:szCs w:val="22"/>
        </w:rPr>
        <w:br/>
      </w:r>
      <w:r w:rsidRPr="00EF607C">
        <w:rPr>
          <w:rFonts w:ascii="Cambria" w:eastAsia="MS Mincho" w:hAnsi="Cambria" w:cs="Times New Roman"/>
          <w:szCs w:val="22"/>
        </w:rPr>
        <w:br/>
        <w:t xml:space="preserve">Carbon pricing has been identified as an </w:t>
      </w:r>
      <w:r w:rsidRPr="00EF607C">
        <w:rPr>
          <w:rFonts w:ascii="Cambria" w:eastAsia="MS Mincho" w:hAnsi="Cambria" w:cs="Times New Roman"/>
          <w:szCs w:val="22"/>
          <w:u w:val="single"/>
        </w:rPr>
        <w:t>efficient and effective</w:t>
      </w:r>
      <w:r w:rsidRPr="00EF607C">
        <w:rPr>
          <w:rFonts w:ascii="Cambria" w:eastAsia="MS Mincho" w:hAnsi="Cambria" w:cs="Times New Roman"/>
          <w:szCs w:val="22"/>
        </w:rPr>
        <w:t xml:space="preserve"> way to limit climate change in Canada.</w:t>
      </w:r>
    </w:p>
    <w:p w14:paraId="7A20413E" w14:textId="77777777" w:rsidR="00EF607C" w:rsidRPr="00EF607C" w:rsidRDefault="00EF607C" w:rsidP="00EF607C">
      <w:pPr>
        <w:spacing w:after="200" w:line="276" w:lineRule="auto"/>
        <w:rPr>
          <w:rFonts w:ascii="Cambria" w:eastAsia="MS Mincho" w:hAnsi="Cambria" w:cs="Times New Roman"/>
          <w:szCs w:val="22"/>
        </w:rPr>
      </w:pPr>
    </w:p>
    <w:p w14:paraId="4273D85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C16IntEconomist</w:t>
      </w:r>
      <w:r w:rsidRPr="00EF607C">
        <w:rPr>
          <w:rFonts w:ascii="Cambria" w:eastAsia="MS Mincho" w:hAnsi="Cambria" w:cs="Times New Roman"/>
          <w:i/>
          <w:sz w:val="20"/>
          <w:szCs w:val="22"/>
        </w:rPr>
        <w:tab/>
        <w:t>Show if C16split 3 (C16split = 3)</w:t>
      </w:r>
    </w:p>
    <w:p w14:paraId="714056E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next few questions, you will be asked about Canada’s national price on carbon pollution (sometimes referred to as a ‘carbon tax’). Most of this money is returned to households through regular payments.</w:t>
      </w:r>
      <w:r w:rsidRPr="00EF607C">
        <w:rPr>
          <w:rFonts w:ascii="Cambria" w:eastAsia="MS Mincho" w:hAnsi="Cambria" w:cs="Times New Roman"/>
          <w:szCs w:val="22"/>
        </w:rPr>
        <w:br/>
      </w:r>
      <w:r w:rsidRPr="00EF607C">
        <w:rPr>
          <w:rFonts w:ascii="Cambria" w:eastAsia="MS Mincho" w:hAnsi="Cambria" w:cs="Times New Roman"/>
          <w:szCs w:val="22"/>
        </w:rPr>
        <w:br/>
        <w:t xml:space="preserve">Economists have identified carbon pricing as an </w:t>
      </w:r>
      <w:r w:rsidRPr="00EF607C">
        <w:rPr>
          <w:rFonts w:ascii="Cambria" w:eastAsia="MS Mincho" w:hAnsi="Cambria" w:cs="Times New Roman"/>
          <w:szCs w:val="22"/>
          <w:u w:val="single"/>
        </w:rPr>
        <w:t>efficient and effective</w:t>
      </w:r>
      <w:r w:rsidRPr="00EF607C">
        <w:rPr>
          <w:rFonts w:ascii="Cambria" w:eastAsia="MS Mincho" w:hAnsi="Cambria" w:cs="Times New Roman"/>
          <w:szCs w:val="22"/>
        </w:rPr>
        <w:t xml:space="preserve"> way to limit climate change in Canada.</w:t>
      </w:r>
    </w:p>
    <w:p w14:paraId="4C52C411" w14:textId="77777777" w:rsidR="00EF607C" w:rsidRPr="00EF607C" w:rsidRDefault="00EF607C" w:rsidP="00EF607C">
      <w:pPr>
        <w:spacing w:after="200" w:line="276" w:lineRule="auto"/>
        <w:rPr>
          <w:rFonts w:ascii="Cambria" w:eastAsia="MS Mincho" w:hAnsi="Cambria" w:cs="Times New Roman"/>
          <w:szCs w:val="22"/>
        </w:rPr>
      </w:pPr>
    </w:p>
    <w:p w14:paraId="1E38AC9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C16IntClimSci</w:t>
      </w:r>
      <w:r w:rsidRPr="00EF607C">
        <w:rPr>
          <w:rFonts w:ascii="Cambria" w:eastAsia="MS Mincho" w:hAnsi="Cambria" w:cs="Times New Roman"/>
          <w:i/>
          <w:sz w:val="20"/>
          <w:szCs w:val="22"/>
        </w:rPr>
        <w:tab/>
        <w:t>Show if C16split 4 (C16split = 4)</w:t>
      </w:r>
    </w:p>
    <w:p w14:paraId="7F423D0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next few questions, you will be asked about Canada’s national price on carbon pollution (sometimes referred to as a ‘carbon tax’). Most of this money is returned to households through regular payments.</w:t>
      </w:r>
      <w:r w:rsidRPr="00EF607C">
        <w:rPr>
          <w:rFonts w:ascii="Cambria" w:eastAsia="MS Mincho" w:hAnsi="Cambria" w:cs="Times New Roman"/>
          <w:szCs w:val="22"/>
        </w:rPr>
        <w:br/>
      </w:r>
      <w:r w:rsidRPr="00EF607C">
        <w:rPr>
          <w:rFonts w:ascii="Cambria" w:eastAsia="MS Mincho" w:hAnsi="Cambria" w:cs="Times New Roman"/>
          <w:szCs w:val="22"/>
        </w:rPr>
        <w:br/>
        <w:t xml:space="preserve">Climate scientists have identified carbon pricing as an </w:t>
      </w:r>
      <w:r w:rsidRPr="00EF607C">
        <w:rPr>
          <w:rFonts w:ascii="Cambria" w:eastAsia="MS Mincho" w:hAnsi="Cambria" w:cs="Times New Roman"/>
          <w:szCs w:val="22"/>
          <w:u w:val="single"/>
        </w:rPr>
        <w:t>efficient and effective</w:t>
      </w:r>
      <w:r w:rsidRPr="00EF607C">
        <w:rPr>
          <w:rFonts w:ascii="Cambria" w:eastAsia="MS Mincho" w:hAnsi="Cambria" w:cs="Times New Roman"/>
          <w:szCs w:val="22"/>
        </w:rPr>
        <w:t xml:space="preserve"> way to limit climate change in Canada.</w:t>
      </w:r>
    </w:p>
    <w:p w14:paraId="2B2D02E7" w14:textId="77777777" w:rsidR="00EF607C" w:rsidRPr="00EF607C" w:rsidRDefault="00EF607C" w:rsidP="00EF607C">
      <w:pPr>
        <w:spacing w:after="200" w:line="276" w:lineRule="auto"/>
        <w:rPr>
          <w:rFonts w:ascii="Cambria" w:eastAsia="MS Mincho" w:hAnsi="Cambria" w:cs="Times New Roman"/>
          <w:szCs w:val="22"/>
        </w:rPr>
      </w:pPr>
    </w:p>
    <w:p w14:paraId="78D5100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C16</w:t>
      </w:r>
    </w:p>
    <w:p w14:paraId="20D52B5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Do you agree or disagree that carbon pricing…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FEC6809" w14:textId="77777777" w:rsidTr="008A7A13">
        <w:tc>
          <w:tcPr>
            <w:tcW w:w="792" w:type="dxa"/>
            <w:shd w:val="clear" w:color="auto" w:fill="auto"/>
          </w:tcPr>
          <w:p w14:paraId="2CECB566"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0FF7C926" w14:textId="77777777" w:rsidR="00EF607C" w:rsidRPr="00EF607C" w:rsidRDefault="00EF607C" w:rsidP="00EF607C">
            <w:pPr>
              <w:rPr>
                <w:rFonts w:ascii="Cambria" w:hAnsi="Cambria" w:cs="Times New Roman"/>
              </w:rPr>
            </w:pPr>
            <w:r w:rsidRPr="00EF607C">
              <w:rPr>
                <w:rFonts w:ascii="Cambria" w:hAnsi="Cambria" w:cs="Times New Roman"/>
              </w:rPr>
              <w:t>Distributes the costs of climate action fairly across Canadians *</w:t>
            </w:r>
          </w:p>
        </w:tc>
      </w:tr>
      <w:tr w:rsidR="00EF607C" w:rsidRPr="00EF607C" w14:paraId="0F3A28ED" w14:textId="77777777" w:rsidTr="008A7A13">
        <w:tc>
          <w:tcPr>
            <w:tcW w:w="792" w:type="dxa"/>
            <w:shd w:val="clear" w:color="auto" w:fill="auto"/>
          </w:tcPr>
          <w:p w14:paraId="1B5FE1B6"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862BEAF" w14:textId="77777777" w:rsidR="00EF607C" w:rsidRPr="00EF607C" w:rsidRDefault="00EF607C" w:rsidP="00EF607C">
            <w:pPr>
              <w:rPr>
                <w:rFonts w:ascii="Cambria" w:hAnsi="Cambria" w:cs="Times New Roman"/>
              </w:rPr>
            </w:pPr>
            <w:r w:rsidRPr="00EF607C">
              <w:rPr>
                <w:rFonts w:ascii="Cambria" w:hAnsi="Cambria" w:cs="Times New Roman"/>
              </w:rPr>
              <w:t>Is effective at reducing Canada’s greenhouse gas emissions *</w:t>
            </w:r>
          </w:p>
        </w:tc>
      </w:tr>
      <w:tr w:rsidR="00EF607C" w:rsidRPr="00EF607C" w14:paraId="1B3D64A5" w14:textId="77777777" w:rsidTr="008A7A13">
        <w:tc>
          <w:tcPr>
            <w:tcW w:w="792" w:type="dxa"/>
            <w:shd w:val="clear" w:color="auto" w:fill="auto"/>
          </w:tcPr>
          <w:p w14:paraId="4540CE69"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623B6277" w14:textId="77777777" w:rsidR="00EF607C" w:rsidRPr="00EF607C" w:rsidRDefault="00EF607C" w:rsidP="00EF607C">
            <w:pPr>
              <w:rPr>
                <w:rFonts w:ascii="Cambria" w:hAnsi="Cambria" w:cs="Times New Roman"/>
              </w:rPr>
            </w:pPr>
            <w:r w:rsidRPr="00EF607C">
              <w:rPr>
                <w:rFonts w:ascii="Cambria" w:hAnsi="Cambria" w:cs="Times New Roman"/>
              </w:rPr>
              <w:t>Is cost-efficient in reducing Canada’s greenhouse gas emissions *</w:t>
            </w:r>
          </w:p>
        </w:tc>
      </w:tr>
      <w:tr w:rsidR="00EF607C" w:rsidRPr="00EF607C" w14:paraId="0EFF0393" w14:textId="77777777" w:rsidTr="008A7A13">
        <w:tc>
          <w:tcPr>
            <w:tcW w:w="792" w:type="dxa"/>
            <w:shd w:val="clear" w:color="auto" w:fill="auto"/>
          </w:tcPr>
          <w:p w14:paraId="1D4AD99F"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B8B6DC5" w14:textId="77777777" w:rsidR="00EF607C" w:rsidRPr="00EF607C" w:rsidRDefault="00EF607C" w:rsidP="00EF607C">
            <w:pPr>
              <w:rPr>
                <w:rFonts w:ascii="Cambria" w:hAnsi="Cambria" w:cs="Times New Roman"/>
              </w:rPr>
            </w:pPr>
            <w:r w:rsidRPr="00EF607C">
              <w:rPr>
                <w:rFonts w:ascii="Cambria" w:hAnsi="Cambria" w:cs="Times New Roman"/>
              </w:rPr>
              <w:t>Helps the Canadian economy to grow *</w:t>
            </w:r>
          </w:p>
        </w:tc>
      </w:tr>
      <w:tr w:rsidR="00EF607C" w:rsidRPr="00EF607C" w14:paraId="5C5C03D8" w14:textId="77777777" w:rsidTr="008A7A13">
        <w:tc>
          <w:tcPr>
            <w:tcW w:w="792" w:type="dxa"/>
            <w:shd w:val="clear" w:color="auto" w:fill="auto"/>
          </w:tcPr>
          <w:p w14:paraId="6838CC2E"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65FE003D" w14:textId="77777777" w:rsidR="00EF607C" w:rsidRPr="00EF607C" w:rsidRDefault="00EF607C" w:rsidP="00EF607C">
            <w:pPr>
              <w:rPr>
                <w:rFonts w:ascii="Cambria" w:hAnsi="Cambria" w:cs="Times New Roman"/>
              </w:rPr>
            </w:pPr>
            <w:r w:rsidRPr="00EF607C">
              <w:rPr>
                <w:rFonts w:ascii="Cambria" w:hAnsi="Cambria" w:cs="Times New Roman"/>
              </w:rPr>
              <w:t>Reduces air pollution *</w:t>
            </w:r>
          </w:p>
        </w:tc>
      </w:tr>
      <w:tr w:rsidR="00EF607C" w:rsidRPr="00EF607C" w14:paraId="5DA9A16A" w14:textId="77777777" w:rsidTr="008A7A13">
        <w:tc>
          <w:tcPr>
            <w:tcW w:w="792" w:type="dxa"/>
            <w:shd w:val="clear" w:color="auto" w:fill="auto"/>
          </w:tcPr>
          <w:p w14:paraId="510C4D95"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60093E58" w14:textId="77777777" w:rsidR="00EF607C" w:rsidRPr="00EF607C" w:rsidRDefault="00EF607C" w:rsidP="00EF607C">
            <w:pPr>
              <w:rPr>
                <w:rFonts w:ascii="Cambria" w:hAnsi="Cambria" w:cs="Times New Roman"/>
              </w:rPr>
            </w:pPr>
            <w:r w:rsidRPr="00EF607C">
              <w:rPr>
                <w:rFonts w:ascii="Cambria" w:hAnsi="Cambria" w:cs="Times New Roman"/>
              </w:rPr>
              <w:t>Costs your household more than you receive in payments *</w:t>
            </w:r>
          </w:p>
        </w:tc>
      </w:tr>
    </w:tbl>
    <w:p w14:paraId="4FA24B7B"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0367DB6"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C8386A7" w14:textId="77777777" w:rsidTr="008A7A13">
        <w:tc>
          <w:tcPr>
            <w:tcW w:w="792" w:type="dxa"/>
            <w:shd w:val="clear" w:color="auto" w:fill="auto"/>
          </w:tcPr>
          <w:p w14:paraId="6581624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FA4B369"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5442D019" w14:textId="77777777" w:rsidTr="008A7A13">
        <w:tc>
          <w:tcPr>
            <w:tcW w:w="792" w:type="dxa"/>
            <w:shd w:val="clear" w:color="auto" w:fill="auto"/>
          </w:tcPr>
          <w:p w14:paraId="3CD1A7C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21D9751"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3CFE6ED4" w14:textId="77777777" w:rsidTr="008A7A13">
        <w:tc>
          <w:tcPr>
            <w:tcW w:w="792" w:type="dxa"/>
            <w:shd w:val="clear" w:color="auto" w:fill="auto"/>
          </w:tcPr>
          <w:p w14:paraId="2236287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2BB782F"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598F960D" w14:textId="77777777" w:rsidTr="008A7A13">
        <w:tc>
          <w:tcPr>
            <w:tcW w:w="792" w:type="dxa"/>
            <w:shd w:val="clear" w:color="auto" w:fill="auto"/>
          </w:tcPr>
          <w:p w14:paraId="07EE86F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4BD9F27"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0803E35" w14:textId="77777777" w:rsidTr="008A7A13">
        <w:tc>
          <w:tcPr>
            <w:tcW w:w="792" w:type="dxa"/>
            <w:shd w:val="clear" w:color="auto" w:fill="auto"/>
          </w:tcPr>
          <w:p w14:paraId="747C46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EA44F3A"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6948B9F6" w14:textId="77777777" w:rsidTr="008A7A13">
        <w:tc>
          <w:tcPr>
            <w:tcW w:w="792" w:type="dxa"/>
            <w:shd w:val="clear" w:color="auto" w:fill="auto"/>
          </w:tcPr>
          <w:p w14:paraId="32DF64C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F2AD561"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612F666" w14:textId="77777777" w:rsidR="00EF607C" w:rsidRPr="00EF607C" w:rsidRDefault="00EF607C" w:rsidP="00EF607C">
      <w:pPr>
        <w:spacing w:after="200" w:line="276" w:lineRule="auto"/>
        <w:rPr>
          <w:rFonts w:ascii="Cambria" w:eastAsia="MS Mincho" w:hAnsi="Cambria" w:cs="Times New Roman"/>
          <w:szCs w:val="22"/>
        </w:rPr>
      </w:pPr>
    </w:p>
    <w:p w14:paraId="40836D5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C16a</w:t>
      </w:r>
    </w:p>
    <w:p w14:paraId="0D06649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much would you support or oppose a national price on carbon if you found out that the money collected were used to…</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9B11958" w14:textId="77777777" w:rsidTr="008A7A13">
        <w:tc>
          <w:tcPr>
            <w:tcW w:w="792" w:type="dxa"/>
            <w:shd w:val="clear" w:color="auto" w:fill="auto"/>
          </w:tcPr>
          <w:p w14:paraId="494EDC36"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7162E326" w14:textId="77777777" w:rsidR="00EF607C" w:rsidRPr="00EF607C" w:rsidRDefault="00EF607C" w:rsidP="00EF607C">
            <w:pPr>
              <w:rPr>
                <w:rFonts w:ascii="Cambria" w:hAnsi="Cambria" w:cs="Times New Roman"/>
              </w:rPr>
            </w:pPr>
            <w:r w:rsidRPr="00EF607C">
              <w:rPr>
                <w:rFonts w:ascii="Cambria" w:hAnsi="Cambria" w:cs="Times New Roman"/>
              </w:rPr>
              <w:t>Provide larger carbon price payments (i.e., refunds) to lower-income households than higher-income households. *</w:t>
            </w:r>
          </w:p>
        </w:tc>
      </w:tr>
      <w:tr w:rsidR="00EF607C" w:rsidRPr="00EF607C" w14:paraId="2E94D1EA" w14:textId="77777777" w:rsidTr="008A7A13">
        <w:tc>
          <w:tcPr>
            <w:tcW w:w="792" w:type="dxa"/>
            <w:shd w:val="clear" w:color="auto" w:fill="auto"/>
          </w:tcPr>
          <w:p w14:paraId="1A263E94"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83B861D" w14:textId="77777777" w:rsidR="00EF607C" w:rsidRPr="00EF607C" w:rsidRDefault="00EF607C" w:rsidP="00EF607C">
            <w:pPr>
              <w:rPr>
                <w:rFonts w:ascii="Cambria" w:hAnsi="Cambria" w:cs="Times New Roman"/>
              </w:rPr>
            </w:pPr>
            <w:r w:rsidRPr="00EF607C">
              <w:rPr>
                <w:rFonts w:ascii="Cambria" w:hAnsi="Cambria" w:cs="Times New Roman"/>
              </w:rPr>
              <w:t>Fund environmental projects (e.g., public transport, cycling paths, tree planting). *</w:t>
            </w:r>
          </w:p>
        </w:tc>
      </w:tr>
      <w:tr w:rsidR="00EF607C" w:rsidRPr="00EF607C" w14:paraId="00F82658" w14:textId="77777777" w:rsidTr="008A7A13">
        <w:tc>
          <w:tcPr>
            <w:tcW w:w="792" w:type="dxa"/>
            <w:shd w:val="clear" w:color="auto" w:fill="auto"/>
          </w:tcPr>
          <w:p w14:paraId="1E45CD82"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6E9C359" w14:textId="77777777" w:rsidR="00EF607C" w:rsidRPr="00EF607C" w:rsidRDefault="00EF607C" w:rsidP="00EF607C">
            <w:pPr>
              <w:rPr>
                <w:rFonts w:ascii="Cambria" w:hAnsi="Cambria" w:cs="Times New Roman"/>
              </w:rPr>
            </w:pPr>
            <w:r w:rsidRPr="00EF607C">
              <w:rPr>
                <w:rFonts w:ascii="Cambria" w:hAnsi="Cambria" w:cs="Times New Roman"/>
              </w:rPr>
              <w:t>Provide equal carbon price payments (i.e., refunds) to all eligible households. *</w:t>
            </w:r>
          </w:p>
        </w:tc>
      </w:tr>
    </w:tbl>
    <w:p w14:paraId="4AE3BEEE"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1E209CD0"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909C276" w14:textId="77777777" w:rsidTr="008A7A13">
        <w:tc>
          <w:tcPr>
            <w:tcW w:w="792" w:type="dxa"/>
            <w:shd w:val="clear" w:color="auto" w:fill="auto"/>
          </w:tcPr>
          <w:p w14:paraId="642C892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B96F38A" w14:textId="77777777" w:rsidR="00EF607C" w:rsidRPr="00EF607C" w:rsidRDefault="00EF607C" w:rsidP="00EF607C">
            <w:pPr>
              <w:rPr>
                <w:rFonts w:ascii="Cambria" w:hAnsi="Cambria" w:cs="Times New Roman"/>
              </w:rPr>
            </w:pPr>
            <w:r w:rsidRPr="00EF607C">
              <w:rPr>
                <w:rFonts w:ascii="Cambria" w:hAnsi="Cambria" w:cs="Times New Roman"/>
              </w:rPr>
              <w:t>Strongly Oppose</w:t>
            </w:r>
          </w:p>
        </w:tc>
      </w:tr>
      <w:tr w:rsidR="00EF607C" w:rsidRPr="00EF607C" w14:paraId="49837C9A" w14:textId="77777777" w:rsidTr="008A7A13">
        <w:tc>
          <w:tcPr>
            <w:tcW w:w="792" w:type="dxa"/>
            <w:shd w:val="clear" w:color="auto" w:fill="auto"/>
          </w:tcPr>
          <w:p w14:paraId="5675EDB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52DCFA4" w14:textId="77777777" w:rsidR="00EF607C" w:rsidRPr="00EF607C" w:rsidRDefault="00EF607C" w:rsidP="00EF607C">
            <w:pPr>
              <w:rPr>
                <w:rFonts w:ascii="Cambria" w:hAnsi="Cambria" w:cs="Times New Roman"/>
              </w:rPr>
            </w:pPr>
            <w:r w:rsidRPr="00EF607C">
              <w:rPr>
                <w:rFonts w:ascii="Cambria" w:hAnsi="Cambria" w:cs="Times New Roman"/>
              </w:rPr>
              <w:t>Somewhat Oppose</w:t>
            </w:r>
          </w:p>
        </w:tc>
      </w:tr>
      <w:tr w:rsidR="00EF607C" w:rsidRPr="00EF607C" w14:paraId="2EC634C5" w14:textId="77777777" w:rsidTr="008A7A13">
        <w:tc>
          <w:tcPr>
            <w:tcW w:w="792" w:type="dxa"/>
            <w:shd w:val="clear" w:color="auto" w:fill="auto"/>
          </w:tcPr>
          <w:p w14:paraId="544FF85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AF7C827" w14:textId="77777777" w:rsidR="00EF607C" w:rsidRPr="00EF607C" w:rsidRDefault="00EF607C" w:rsidP="00EF607C">
            <w:pPr>
              <w:rPr>
                <w:rFonts w:ascii="Cambria" w:hAnsi="Cambria" w:cs="Times New Roman"/>
              </w:rPr>
            </w:pPr>
            <w:r w:rsidRPr="00EF607C">
              <w:rPr>
                <w:rFonts w:ascii="Cambria" w:hAnsi="Cambria" w:cs="Times New Roman"/>
              </w:rPr>
              <w:t>Neither Oppose nor Support</w:t>
            </w:r>
          </w:p>
        </w:tc>
      </w:tr>
      <w:tr w:rsidR="00EF607C" w:rsidRPr="00EF607C" w14:paraId="16DCD8DE" w14:textId="77777777" w:rsidTr="008A7A13">
        <w:tc>
          <w:tcPr>
            <w:tcW w:w="792" w:type="dxa"/>
            <w:shd w:val="clear" w:color="auto" w:fill="auto"/>
          </w:tcPr>
          <w:p w14:paraId="04E330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ACF1ECA" w14:textId="77777777" w:rsidR="00EF607C" w:rsidRPr="00EF607C" w:rsidRDefault="00EF607C" w:rsidP="00EF607C">
            <w:pPr>
              <w:rPr>
                <w:rFonts w:ascii="Cambria" w:hAnsi="Cambria" w:cs="Times New Roman"/>
              </w:rPr>
            </w:pPr>
            <w:r w:rsidRPr="00EF607C">
              <w:rPr>
                <w:rFonts w:ascii="Cambria" w:hAnsi="Cambria" w:cs="Times New Roman"/>
              </w:rPr>
              <w:t>Somewhat Support</w:t>
            </w:r>
          </w:p>
        </w:tc>
      </w:tr>
      <w:tr w:rsidR="00EF607C" w:rsidRPr="00EF607C" w14:paraId="4E1465AD" w14:textId="77777777" w:rsidTr="008A7A13">
        <w:tc>
          <w:tcPr>
            <w:tcW w:w="792" w:type="dxa"/>
            <w:shd w:val="clear" w:color="auto" w:fill="auto"/>
          </w:tcPr>
          <w:p w14:paraId="317879F1"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5</w:t>
            </w:r>
          </w:p>
        </w:tc>
        <w:tc>
          <w:tcPr>
            <w:tcW w:w="9288" w:type="dxa"/>
            <w:shd w:val="clear" w:color="auto" w:fill="auto"/>
          </w:tcPr>
          <w:p w14:paraId="75EADC5A" w14:textId="77777777" w:rsidR="00EF607C" w:rsidRPr="00EF607C" w:rsidRDefault="00EF607C" w:rsidP="00EF607C">
            <w:pPr>
              <w:rPr>
                <w:rFonts w:ascii="Cambria" w:hAnsi="Cambria" w:cs="Times New Roman"/>
              </w:rPr>
            </w:pPr>
            <w:r w:rsidRPr="00EF607C">
              <w:rPr>
                <w:rFonts w:ascii="Cambria" w:hAnsi="Cambria" w:cs="Times New Roman"/>
              </w:rPr>
              <w:t>Strongly Support</w:t>
            </w:r>
          </w:p>
        </w:tc>
      </w:tr>
      <w:tr w:rsidR="00EF607C" w:rsidRPr="00EF607C" w14:paraId="7E477F85" w14:textId="77777777" w:rsidTr="008A7A13">
        <w:tc>
          <w:tcPr>
            <w:tcW w:w="792" w:type="dxa"/>
            <w:shd w:val="clear" w:color="auto" w:fill="auto"/>
          </w:tcPr>
          <w:p w14:paraId="7F8D76C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7112EE29"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7F40F6C" w14:textId="77777777" w:rsidR="00EF607C" w:rsidRPr="00EF607C" w:rsidRDefault="00EF607C" w:rsidP="00EF607C">
      <w:pPr>
        <w:spacing w:after="200" w:line="276" w:lineRule="auto"/>
        <w:rPr>
          <w:rFonts w:ascii="Cambria" w:eastAsia="MS Mincho" w:hAnsi="Cambria" w:cs="Times New Roman"/>
          <w:szCs w:val="22"/>
        </w:rPr>
      </w:pPr>
    </w:p>
    <w:p w14:paraId="090070B0"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C17</w:t>
      </w:r>
    </w:p>
    <w:p w14:paraId="70EFCA3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Have you ever heard of offset credits (also known as carbon credits or carbon offsets)?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0083EFF" w14:textId="77777777" w:rsidTr="008A7A13">
        <w:tc>
          <w:tcPr>
            <w:tcW w:w="792" w:type="dxa"/>
            <w:shd w:val="clear" w:color="auto" w:fill="auto"/>
          </w:tcPr>
          <w:p w14:paraId="3A2E1F6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677E13B"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47166306" w14:textId="77777777" w:rsidTr="008A7A13">
        <w:tc>
          <w:tcPr>
            <w:tcW w:w="792" w:type="dxa"/>
            <w:shd w:val="clear" w:color="auto" w:fill="auto"/>
          </w:tcPr>
          <w:p w14:paraId="276576B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A87CED3"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36BD7583" w14:textId="77777777" w:rsidTr="008A7A13">
        <w:tc>
          <w:tcPr>
            <w:tcW w:w="792" w:type="dxa"/>
            <w:shd w:val="clear" w:color="auto" w:fill="auto"/>
          </w:tcPr>
          <w:p w14:paraId="40E1A61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BAD69B8"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D51E8E0" w14:textId="77777777" w:rsidR="00EF607C" w:rsidRPr="00EF607C" w:rsidRDefault="00EF607C" w:rsidP="00EF607C">
      <w:pPr>
        <w:spacing w:after="200" w:line="276" w:lineRule="auto"/>
        <w:rPr>
          <w:rFonts w:ascii="Cambria" w:eastAsia="MS Mincho" w:hAnsi="Cambria" w:cs="Times New Roman"/>
          <w:szCs w:val="22"/>
        </w:rPr>
      </w:pPr>
    </w:p>
    <w:p w14:paraId="6A5F9B6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C17aInt</w:t>
      </w:r>
    </w:p>
    <w:p w14:paraId="70D8FFC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Offset credits are issued to industry for the voluntary reduction, or removal from the atmosphere, of greenhouse gas emissions. Firms can then sell these credits in a carbon market, where other firms may buy and use them to comply with regulations or meet voluntary emissions reduction goals. </w:t>
      </w:r>
      <w:r w:rsidRPr="00EF607C">
        <w:rPr>
          <w:rFonts w:ascii="Cambria" w:eastAsia="MS Mincho" w:hAnsi="Cambria" w:cs="Times New Roman"/>
          <w:szCs w:val="22"/>
        </w:rPr>
        <w:br/>
      </w:r>
      <w:r w:rsidRPr="00EF607C">
        <w:rPr>
          <w:rFonts w:ascii="Cambria" w:eastAsia="MS Mincho" w:hAnsi="Cambria" w:cs="Times New Roman"/>
          <w:szCs w:val="22"/>
        </w:rPr>
        <w:br/>
        <w:t>Regular Canadians can also buy these credits to reduce the impact of their product purchases or activities. For example, when booking a flight you could buy offset credits to account for the flight's environmental impact.</w:t>
      </w:r>
      <w:r w:rsidRPr="00EF607C">
        <w:rPr>
          <w:rFonts w:ascii="Cambria" w:eastAsia="MS Mincho" w:hAnsi="Cambria" w:cs="Times New Roman"/>
          <w:szCs w:val="22"/>
        </w:rPr>
        <w:br/>
      </w:r>
    </w:p>
    <w:p w14:paraId="4FD954D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C17b</w:t>
      </w:r>
    </w:p>
    <w:p w14:paraId="5F98134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much do you support or oppose the following </w:t>
      </w:r>
      <w:r w:rsidRPr="00EF607C">
        <w:rPr>
          <w:rFonts w:ascii="Cambria" w:eastAsia="MS Mincho" w:hAnsi="Cambria" w:cs="Times New Roman"/>
          <w:b/>
          <w:szCs w:val="22"/>
        </w:rPr>
        <w:t>environmental policies</w:t>
      </w:r>
      <w:r w:rsidRPr="00EF607C">
        <w:rPr>
          <w:rFonts w:ascii="Cambria" w:eastAsia="MS Mincho" w:hAnsi="Cambria" w:cs="Times New Roman"/>
          <w:szCs w:val="22"/>
        </w:rPr>
        <w:t xml:space="preserv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FE0D7B3" w14:textId="77777777" w:rsidTr="008A7A13">
        <w:tc>
          <w:tcPr>
            <w:tcW w:w="792" w:type="dxa"/>
            <w:shd w:val="clear" w:color="auto" w:fill="auto"/>
          </w:tcPr>
          <w:p w14:paraId="68281821"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65329090" w14:textId="77777777" w:rsidR="00EF607C" w:rsidRPr="00EF607C" w:rsidRDefault="00EF607C" w:rsidP="00EF607C">
            <w:pPr>
              <w:rPr>
                <w:rFonts w:ascii="Cambria" w:hAnsi="Cambria" w:cs="Times New Roman"/>
              </w:rPr>
            </w:pPr>
            <w:r w:rsidRPr="00EF607C">
              <w:rPr>
                <w:rFonts w:ascii="Cambria" w:hAnsi="Cambria" w:cs="Times New Roman"/>
              </w:rPr>
              <w:t xml:space="preserve">Allowing industry to use offset credits to comply with </w:t>
            </w:r>
            <w:r w:rsidRPr="00EF607C">
              <w:rPr>
                <w:rFonts w:ascii="Cambria" w:hAnsi="Cambria" w:cs="Times New Roman"/>
                <w:color w:val="0000FF"/>
              </w:rPr>
              <w:t>mandatory regulations</w:t>
            </w:r>
            <w:r w:rsidRPr="00EF607C">
              <w:rPr>
                <w:rFonts w:ascii="Cambria" w:hAnsi="Cambria" w:cs="Times New Roman"/>
              </w:rPr>
              <w:t xml:space="preserve"> for reducing their greenhouse gas emissions. *</w:t>
            </w:r>
            <w:r w:rsidRPr="00EF607C">
              <w:rPr>
                <w:rFonts w:ascii="Cambria" w:hAnsi="Cambria" w:cs="Times New Roman"/>
                <w:i/>
                <w:color w:val="A8A8A8"/>
                <w:sz w:val="20"/>
              </w:rPr>
              <w:tab/>
              <w:t>(Show if C17bsplit 1 (C17bsplit = 1))</w:t>
            </w:r>
          </w:p>
        </w:tc>
      </w:tr>
      <w:tr w:rsidR="00EF607C" w:rsidRPr="00EF607C" w14:paraId="3CEB3F81" w14:textId="77777777" w:rsidTr="008A7A13">
        <w:tc>
          <w:tcPr>
            <w:tcW w:w="792" w:type="dxa"/>
            <w:shd w:val="clear" w:color="auto" w:fill="auto"/>
          </w:tcPr>
          <w:p w14:paraId="4FBFE3BD"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0F90B137" w14:textId="77777777" w:rsidR="00EF607C" w:rsidRPr="00EF607C" w:rsidRDefault="00EF607C" w:rsidP="00EF607C">
            <w:pPr>
              <w:rPr>
                <w:rFonts w:ascii="Cambria" w:hAnsi="Cambria" w:cs="Times New Roman"/>
              </w:rPr>
            </w:pPr>
            <w:r w:rsidRPr="00EF607C">
              <w:rPr>
                <w:rFonts w:ascii="Cambria" w:hAnsi="Cambria" w:cs="Times New Roman"/>
              </w:rPr>
              <w:t xml:space="preserve">Allowing industry to use offset credits to comply with </w:t>
            </w:r>
            <w:r w:rsidRPr="00EF607C">
              <w:rPr>
                <w:rFonts w:ascii="Cambria" w:hAnsi="Cambria" w:cs="Times New Roman"/>
                <w:color w:val="0000FF"/>
              </w:rPr>
              <w:t>voluntary goals</w:t>
            </w:r>
            <w:r w:rsidRPr="00EF607C">
              <w:rPr>
                <w:rFonts w:ascii="Cambria" w:hAnsi="Cambria" w:cs="Times New Roman"/>
              </w:rPr>
              <w:t xml:space="preserve"> for reducing their greenhouse gas emissions. *</w:t>
            </w:r>
            <w:r w:rsidRPr="00EF607C">
              <w:rPr>
                <w:rFonts w:ascii="Cambria" w:hAnsi="Cambria" w:cs="Times New Roman"/>
                <w:i/>
                <w:color w:val="A8A8A8"/>
                <w:sz w:val="20"/>
              </w:rPr>
              <w:tab/>
              <w:t>(Show if C17bsplit 2 (C17bsplit = 2))</w:t>
            </w:r>
          </w:p>
        </w:tc>
      </w:tr>
    </w:tbl>
    <w:p w14:paraId="27F01E5E"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1C9C235"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3205C17" w14:textId="77777777" w:rsidTr="008A7A13">
        <w:tc>
          <w:tcPr>
            <w:tcW w:w="792" w:type="dxa"/>
            <w:shd w:val="clear" w:color="auto" w:fill="auto"/>
          </w:tcPr>
          <w:p w14:paraId="742C3EB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06F2662" w14:textId="77777777" w:rsidR="00EF607C" w:rsidRPr="00EF607C" w:rsidRDefault="00EF607C" w:rsidP="00EF607C">
            <w:pPr>
              <w:rPr>
                <w:rFonts w:ascii="Cambria" w:hAnsi="Cambria" w:cs="Times New Roman"/>
              </w:rPr>
            </w:pPr>
            <w:r w:rsidRPr="00EF607C">
              <w:rPr>
                <w:rFonts w:ascii="Cambria" w:hAnsi="Cambria" w:cs="Times New Roman"/>
              </w:rPr>
              <w:t>Strongly Oppose</w:t>
            </w:r>
          </w:p>
        </w:tc>
      </w:tr>
      <w:tr w:rsidR="00EF607C" w:rsidRPr="00EF607C" w14:paraId="74BDA560" w14:textId="77777777" w:rsidTr="008A7A13">
        <w:tc>
          <w:tcPr>
            <w:tcW w:w="792" w:type="dxa"/>
            <w:shd w:val="clear" w:color="auto" w:fill="auto"/>
          </w:tcPr>
          <w:p w14:paraId="2B7993B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22446D1" w14:textId="77777777" w:rsidR="00EF607C" w:rsidRPr="00EF607C" w:rsidRDefault="00EF607C" w:rsidP="00EF607C">
            <w:pPr>
              <w:rPr>
                <w:rFonts w:ascii="Cambria" w:hAnsi="Cambria" w:cs="Times New Roman"/>
              </w:rPr>
            </w:pPr>
            <w:r w:rsidRPr="00EF607C">
              <w:rPr>
                <w:rFonts w:ascii="Cambria" w:hAnsi="Cambria" w:cs="Times New Roman"/>
              </w:rPr>
              <w:t>Somewhat Oppose</w:t>
            </w:r>
          </w:p>
        </w:tc>
      </w:tr>
      <w:tr w:rsidR="00EF607C" w:rsidRPr="00EF607C" w14:paraId="06529F83" w14:textId="77777777" w:rsidTr="008A7A13">
        <w:tc>
          <w:tcPr>
            <w:tcW w:w="792" w:type="dxa"/>
            <w:shd w:val="clear" w:color="auto" w:fill="auto"/>
          </w:tcPr>
          <w:p w14:paraId="2A7E51F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B1BD8A2" w14:textId="77777777" w:rsidR="00EF607C" w:rsidRPr="00EF607C" w:rsidRDefault="00EF607C" w:rsidP="00EF607C">
            <w:pPr>
              <w:rPr>
                <w:rFonts w:ascii="Cambria" w:hAnsi="Cambria" w:cs="Times New Roman"/>
              </w:rPr>
            </w:pPr>
            <w:r w:rsidRPr="00EF607C">
              <w:rPr>
                <w:rFonts w:ascii="Cambria" w:hAnsi="Cambria" w:cs="Times New Roman"/>
              </w:rPr>
              <w:t>Neither Oppose nor Support</w:t>
            </w:r>
          </w:p>
        </w:tc>
      </w:tr>
      <w:tr w:rsidR="00EF607C" w:rsidRPr="00EF607C" w14:paraId="4F180182" w14:textId="77777777" w:rsidTr="008A7A13">
        <w:tc>
          <w:tcPr>
            <w:tcW w:w="792" w:type="dxa"/>
            <w:shd w:val="clear" w:color="auto" w:fill="auto"/>
          </w:tcPr>
          <w:p w14:paraId="2ABE243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B7FC0E5" w14:textId="77777777" w:rsidR="00EF607C" w:rsidRPr="00EF607C" w:rsidRDefault="00EF607C" w:rsidP="00EF607C">
            <w:pPr>
              <w:rPr>
                <w:rFonts w:ascii="Cambria" w:hAnsi="Cambria" w:cs="Times New Roman"/>
              </w:rPr>
            </w:pPr>
            <w:r w:rsidRPr="00EF607C">
              <w:rPr>
                <w:rFonts w:ascii="Cambria" w:hAnsi="Cambria" w:cs="Times New Roman"/>
              </w:rPr>
              <w:t>Somewhat Support</w:t>
            </w:r>
          </w:p>
        </w:tc>
      </w:tr>
      <w:tr w:rsidR="00EF607C" w:rsidRPr="00EF607C" w14:paraId="06490F97" w14:textId="77777777" w:rsidTr="008A7A13">
        <w:tc>
          <w:tcPr>
            <w:tcW w:w="792" w:type="dxa"/>
            <w:shd w:val="clear" w:color="auto" w:fill="auto"/>
          </w:tcPr>
          <w:p w14:paraId="66FEBCC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59D155A" w14:textId="77777777" w:rsidR="00EF607C" w:rsidRPr="00EF607C" w:rsidRDefault="00EF607C" w:rsidP="00EF607C">
            <w:pPr>
              <w:rPr>
                <w:rFonts w:ascii="Cambria" w:hAnsi="Cambria" w:cs="Times New Roman"/>
              </w:rPr>
            </w:pPr>
            <w:r w:rsidRPr="00EF607C">
              <w:rPr>
                <w:rFonts w:ascii="Cambria" w:hAnsi="Cambria" w:cs="Times New Roman"/>
              </w:rPr>
              <w:t>Strongly Support</w:t>
            </w:r>
          </w:p>
        </w:tc>
      </w:tr>
      <w:tr w:rsidR="00EF607C" w:rsidRPr="00EF607C" w14:paraId="0B98AA5E" w14:textId="77777777" w:rsidTr="008A7A13">
        <w:tc>
          <w:tcPr>
            <w:tcW w:w="792" w:type="dxa"/>
            <w:shd w:val="clear" w:color="auto" w:fill="auto"/>
          </w:tcPr>
          <w:p w14:paraId="3BE7CAE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660D358"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2D447648" w14:textId="77777777" w:rsidTr="008A7A13">
        <w:tc>
          <w:tcPr>
            <w:tcW w:w="792" w:type="dxa"/>
            <w:shd w:val="clear" w:color="auto" w:fill="auto"/>
          </w:tcPr>
          <w:p w14:paraId="7ACC91F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15099FCF" w14:textId="77777777" w:rsidR="00EF607C" w:rsidRPr="00EF607C" w:rsidRDefault="00EF607C" w:rsidP="00EF607C">
            <w:pPr>
              <w:rPr>
                <w:rFonts w:ascii="Cambria" w:hAnsi="Cambria" w:cs="Times New Roman"/>
              </w:rPr>
            </w:pPr>
            <w:r w:rsidRPr="00EF607C">
              <w:rPr>
                <w:rFonts w:ascii="Cambria" w:hAnsi="Cambria" w:cs="Times New Roman"/>
                <w:color w:val="808080"/>
              </w:rPr>
              <w:t>I’m not familiar with this kind of policy</w:t>
            </w:r>
          </w:p>
        </w:tc>
      </w:tr>
    </w:tbl>
    <w:p w14:paraId="367A76D5" w14:textId="77777777" w:rsidR="00EF607C" w:rsidRPr="00EF607C" w:rsidRDefault="00EF607C" w:rsidP="00EF607C">
      <w:pPr>
        <w:spacing w:after="200" w:line="276" w:lineRule="auto"/>
        <w:rPr>
          <w:rFonts w:ascii="Cambria" w:eastAsia="MS Mincho" w:hAnsi="Cambria" w:cs="Times New Roman"/>
          <w:szCs w:val="22"/>
        </w:rPr>
      </w:pPr>
    </w:p>
    <w:p w14:paraId="132D989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C17c</w:t>
      </w:r>
    </w:p>
    <w:p w14:paraId="57433F6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B0AA105" w14:textId="77777777" w:rsidTr="008A7A13">
        <w:tc>
          <w:tcPr>
            <w:tcW w:w="792" w:type="dxa"/>
            <w:shd w:val="clear" w:color="auto" w:fill="auto"/>
          </w:tcPr>
          <w:p w14:paraId="49E34F5E"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3068AEE7" w14:textId="77777777" w:rsidR="00EF607C" w:rsidRPr="00EF607C" w:rsidRDefault="00EF607C" w:rsidP="00EF607C">
            <w:pPr>
              <w:rPr>
                <w:rFonts w:ascii="Cambria" w:hAnsi="Cambria" w:cs="Times New Roman"/>
              </w:rPr>
            </w:pPr>
            <w:r w:rsidRPr="00EF607C">
              <w:rPr>
                <w:rFonts w:ascii="Cambria" w:hAnsi="Cambria" w:cs="Times New Roman"/>
              </w:rPr>
              <w:t>It is important to reduce my greenhouse gas emissions when I travel or attend events *</w:t>
            </w:r>
          </w:p>
        </w:tc>
      </w:tr>
      <w:tr w:rsidR="00EF607C" w:rsidRPr="00EF607C" w14:paraId="735AEDEB" w14:textId="77777777" w:rsidTr="008A7A13">
        <w:tc>
          <w:tcPr>
            <w:tcW w:w="792" w:type="dxa"/>
            <w:shd w:val="clear" w:color="auto" w:fill="auto"/>
          </w:tcPr>
          <w:p w14:paraId="21D01323"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67AE2C8" w14:textId="77777777" w:rsidR="00EF607C" w:rsidRPr="00EF607C" w:rsidRDefault="00EF607C" w:rsidP="00EF607C">
            <w:pPr>
              <w:rPr>
                <w:rFonts w:ascii="Cambria" w:hAnsi="Cambria" w:cs="Times New Roman"/>
              </w:rPr>
            </w:pPr>
            <w:r w:rsidRPr="00EF607C">
              <w:rPr>
                <w:rFonts w:ascii="Cambria" w:hAnsi="Cambria" w:cs="Times New Roman"/>
              </w:rPr>
              <w:t>I would buy offset credits if available when purchasing products or services *</w:t>
            </w:r>
          </w:p>
        </w:tc>
      </w:tr>
      <w:tr w:rsidR="00EF607C" w:rsidRPr="00EF607C" w14:paraId="3F10E5CE" w14:textId="77777777" w:rsidTr="008A7A13">
        <w:tc>
          <w:tcPr>
            <w:tcW w:w="792" w:type="dxa"/>
            <w:shd w:val="clear" w:color="auto" w:fill="auto"/>
          </w:tcPr>
          <w:p w14:paraId="0266335B"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25CCDB97" w14:textId="77777777" w:rsidR="00EF607C" w:rsidRPr="00EF607C" w:rsidRDefault="00EF607C" w:rsidP="00EF607C">
            <w:pPr>
              <w:rPr>
                <w:rFonts w:ascii="Cambria" w:hAnsi="Cambria" w:cs="Times New Roman"/>
              </w:rPr>
            </w:pPr>
            <w:r w:rsidRPr="00EF607C">
              <w:rPr>
                <w:rFonts w:ascii="Cambria" w:hAnsi="Cambria" w:cs="Times New Roman"/>
              </w:rPr>
              <w:t>Using carbon offset credits for products leads people to buy more *</w:t>
            </w:r>
            <w:r w:rsidRPr="00EF607C">
              <w:rPr>
                <w:rFonts w:ascii="Cambria" w:hAnsi="Cambria" w:cs="Times New Roman"/>
                <w:i/>
                <w:color w:val="A8A8A8"/>
                <w:sz w:val="20"/>
              </w:rPr>
              <w:tab/>
              <w:t>(Show if C17split 1 (C17split = 1))</w:t>
            </w:r>
          </w:p>
        </w:tc>
      </w:tr>
      <w:tr w:rsidR="00EF607C" w:rsidRPr="00EF607C" w14:paraId="49726763" w14:textId="77777777" w:rsidTr="008A7A13">
        <w:tc>
          <w:tcPr>
            <w:tcW w:w="792" w:type="dxa"/>
            <w:shd w:val="clear" w:color="auto" w:fill="auto"/>
          </w:tcPr>
          <w:p w14:paraId="064CF84A"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1DDEA4D" w14:textId="77777777" w:rsidR="00EF607C" w:rsidRPr="00EF607C" w:rsidRDefault="00EF607C" w:rsidP="00EF607C">
            <w:pPr>
              <w:rPr>
                <w:rFonts w:ascii="Cambria" w:hAnsi="Cambria" w:cs="Times New Roman"/>
              </w:rPr>
            </w:pPr>
            <w:r w:rsidRPr="00EF607C">
              <w:rPr>
                <w:rFonts w:ascii="Cambria" w:hAnsi="Cambria" w:cs="Times New Roman"/>
              </w:rPr>
              <w:t>Using carbon offset credits for flights leads people to travel more *</w:t>
            </w:r>
            <w:r w:rsidRPr="00EF607C">
              <w:rPr>
                <w:rFonts w:ascii="Cambria" w:hAnsi="Cambria" w:cs="Times New Roman"/>
                <w:i/>
                <w:color w:val="A8A8A8"/>
                <w:sz w:val="20"/>
              </w:rPr>
              <w:tab/>
              <w:t>(Show if C17split 2 (C17split = 2))</w:t>
            </w:r>
          </w:p>
        </w:tc>
      </w:tr>
      <w:tr w:rsidR="00EF607C" w:rsidRPr="00EF607C" w14:paraId="14A64CEC" w14:textId="77777777" w:rsidTr="008A7A13">
        <w:tc>
          <w:tcPr>
            <w:tcW w:w="792" w:type="dxa"/>
            <w:shd w:val="clear" w:color="auto" w:fill="auto"/>
          </w:tcPr>
          <w:p w14:paraId="44F50B85" w14:textId="77777777" w:rsidR="00EF607C" w:rsidRPr="00EF607C" w:rsidRDefault="00EF607C" w:rsidP="00EF607C">
            <w:pPr>
              <w:rPr>
                <w:rFonts w:ascii="Cambria" w:hAnsi="Cambria" w:cs="Times New Roman"/>
              </w:rPr>
            </w:pPr>
            <w:r w:rsidRPr="00EF607C">
              <w:rPr>
                <w:rFonts w:ascii="Cambria" w:hAnsi="Cambria" w:cs="Times New Roman"/>
              </w:rPr>
              <w:lastRenderedPageBreak/>
              <w:t>5.</w:t>
            </w:r>
          </w:p>
        </w:tc>
        <w:tc>
          <w:tcPr>
            <w:tcW w:w="9288" w:type="dxa"/>
            <w:shd w:val="clear" w:color="auto" w:fill="auto"/>
          </w:tcPr>
          <w:p w14:paraId="07C7BCE5" w14:textId="77777777" w:rsidR="00EF607C" w:rsidRPr="00EF607C" w:rsidRDefault="00EF607C" w:rsidP="00EF607C">
            <w:pPr>
              <w:rPr>
                <w:rFonts w:ascii="Cambria" w:hAnsi="Cambria" w:cs="Times New Roman"/>
              </w:rPr>
            </w:pPr>
            <w:r w:rsidRPr="00EF607C">
              <w:rPr>
                <w:rFonts w:ascii="Cambria" w:hAnsi="Cambria" w:cs="Times New Roman"/>
              </w:rPr>
              <w:t>Carbon offsets are an effective way to reduce total greenhouse gas emissions *</w:t>
            </w:r>
          </w:p>
        </w:tc>
      </w:tr>
    </w:tbl>
    <w:p w14:paraId="4AE1C842"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2CC739A"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9D325FE" w14:textId="77777777" w:rsidTr="008A7A13">
        <w:tc>
          <w:tcPr>
            <w:tcW w:w="792" w:type="dxa"/>
            <w:shd w:val="clear" w:color="auto" w:fill="auto"/>
          </w:tcPr>
          <w:p w14:paraId="087BBCC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E06E6DB"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3D01E63A" w14:textId="77777777" w:rsidTr="008A7A13">
        <w:tc>
          <w:tcPr>
            <w:tcW w:w="792" w:type="dxa"/>
            <w:shd w:val="clear" w:color="auto" w:fill="auto"/>
          </w:tcPr>
          <w:p w14:paraId="7465513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DE9CA47"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78F5257F" w14:textId="77777777" w:rsidTr="008A7A13">
        <w:tc>
          <w:tcPr>
            <w:tcW w:w="792" w:type="dxa"/>
            <w:shd w:val="clear" w:color="auto" w:fill="auto"/>
          </w:tcPr>
          <w:p w14:paraId="0CEA10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A7D0352"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0567CFA5" w14:textId="77777777" w:rsidTr="008A7A13">
        <w:tc>
          <w:tcPr>
            <w:tcW w:w="792" w:type="dxa"/>
            <w:shd w:val="clear" w:color="auto" w:fill="auto"/>
          </w:tcPr>
          <w:p w14:paraId="6FAC68A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436CD1E"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B7E36B0" w14:textId="77777777" w:rsidTr="008A7A13">
        <w:tc>
          <w:tcPr>
            <w:tcW w:w="792" w:type="dxa"/>
            <w:shd w:val="clear" w:color="auto" w:fill="auto"/>
          </w:tcPr>
          <w:p w14:paraId="7A9594F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7802E54"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2D985F95" w14:textId="77777777" w:rsidTr="008A7A13">
        <w:tc>
          <w:tcPr>
            <w:tcW w:w="792" w:type="dxa"/>
            <w:shd w:val="clear" w:color="auto" w:fill="auto"/>
          </w:tcPr>
          <w:p w14:paraId="6404E68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2B0D057D" w14:textId="77777777" w:rsidR="00EF607C" w:rsidRPr="00EF607C" w:rsidRDefault="00EF607C" w:rsidP="00EF607C">
            <w:pPr>
              <w:rPr>
                <w:rFonts w:ascii="Cambria" w:hAnsi="Cambria" w:cs="Times New Roman"/>
              </w:rPr>
            </w:pPr>
            <w:r w:rsidRPr="00EF607C">
              <w:rPr>
                <w:rFonts w:ascii="Cambria" w:hAnsi="Cambria" w:cs="Times New Roman"/>
                <w:color w:val="808080"/>
              </w:rPr>
              <w:t>I don't know</w:t>
            </w:r>
          </w:p>
        </w:tc>
      </w:tr>
      <w:tr w:rsidR="00EF607C" w:rsidRPr="00EF607C" w14:paraId="6B4158CD" w14:textId="77777777" w:rsidTr="008A7A13">
        <w:tc>
          <w:tcPr>
            <w:tcW w:w="792" w:type="dxa"/>
            <w:shd w:val="clear" w:color="auto" w:fill="auto"/>
          </w:tcPr>
          <w:p w14:paraId="4997A26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93F44D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4F8A91B" w14:textId="77777777" w:rsidR="00EF607C" w:rsidRPr="00EF607C" w:rsidRDefault="00EF607C" w:rsidP="00EF607C">
      <w:pPr>
        <w:spacing w:after="200" w:line="276" w:lineRule="auto"/>
        <w:rPr>
          <w:rFonts w:ascii="Cambria" w:eastAsia="MS Mincho" w:hAnsi="Cambria" w:cs="Times New Roman"/>
          <w:szCs w:val="22"/>
        </w:rPr>
      </w:pPr>
    </w:p>
    <w:p w14:paraId="127C5BB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C18Int</w:t>
      </w:r>
    </w:p>
    <w:p w14:paraId="47D7F67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t>
      </w:r>
      <w:r w:rsidRPr="00EF607C">
        <w:rPr>
          <w:rFonts w:ascii="Cambria" w:eastAsia="MS Mincho" w:hAnsi="Cambria" w:cs="Times New Roman"/>
          <w:b/>
          <w:szCs w:val="22"/>
        </w:rPr>
        <w:t>Repairability</w:t>
      </w:r>
      <w:r w:rsidRPr="00EF607C">
        <w:rPr>
          <w:rFonts w:ascii="Cambria" w:eastAsia="MS Mincho" w:hAnsi="Cambria" w:cs="Times New Roman"/>
          <w:szCs w:val="22"/>
        </w:rPr>
        <w:t>’ refers to how easily something can be repaired and maintained. It might include the cost of repairs, how available parts, tools, or manuals are, and how easy it is to repair something yourself instead of taking it to a professional.</w:t>
      </w:r>
    </w:p>
    <w:p w14:paraId="43180648" w14:textId="77777777" w:rsidR="00EF607C" w:rsidRPr="00EF607C" w:rsidRDefault="00EF607C" w:rsidP="00EF607C">
      <w:pPr>
        <w:spacing w:after="200" w:line="276" w:lineRule="auto"/>
        <w:rPr>
          <w:rFonts w:ascii="Cambria" w:eastAsia="MS Mincho" w:hAnsi="Cambria" w:cs="Times New Roman"/>
          <w:szCs w:val="22"/>
        </w:rPr>
      </w:pPr>
    </w:p>
    <w:p w14:paraId="0BB5CF1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C18</w:t>
      </w:r>
    </w:p>
    <w:p w14:paraId="58D5DA5A"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Think about what's important to you when deciding to purchase each of the following types of products. For each group, how important is repairability compared to other factors like cost, design, brand, features, and quality?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C21897D" w14:textId="77777777" w:rsidTr="008A7A13">
        <w:tc>
          <w:tcPr>
            <w:tcW w:w="792" w:type="dxa"/>
            <w:shd w:val="clear" w:color="auto" w:fill="auto"/>
          </w:tcPr>
          <w:p w14:paraId="1F268F5B"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255655AD" w14:textId="77777777" w:rsidR="00EF607C" w:rsidRPr="00EF607C" w:rsidRDefault="00EF607C" w:rsidP="00EF607C">
            <w:pPr>
              <w:rPr>
                <w:rFonts w:ascii="Cambria" w:hAnsi="Cambria" w:cs="Times New Roman"/>
              </w:rPr>
            </w:pPr>
            <w:r w:rsidRPr="00EF607C">
              <w:rPr>
                <w:rFonts w:ascii="Cambria" w:hAnsi="Cambria" w:cs="Times New Roman"/>
              </w:rPr>
              <w:t>Major home appliances (e.g. dishwasher, washing machine, etc.) *</w:t>
            </w:r>
          </w:p>
        </w:tc>
      </w:tr>
      <w:tr w:rsidR="00EF607C" w:rsidRPr="00EF607C" w14:paraId="52C7A031" w14:textId="77777777" w:rsidTr="008A7A13">
        <w:tc>
          <w:tcPr>
            <w:tcW w:w="792" w:type="dxa"/>
            <w:shd w:val="clear" w:color="auto" w:fill="auto"/>
          </w:tcPr>
          <w:p w14:paraId="2DA470BB"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8857434" w14:textId="77777777" w:rsidR="00EF607C" w:rsidRPr="00EF607C" w:rsidRDefault="00EF607C" w:rsidP="00EF607C">
            <w:pPr>
              <w:rPr>
                <w:rFonts w:ascii="Cambria" w:hAnsi="Cambria" w:cs="Times New Roman"/>
              </w:rPr>
            </w:pPr>
            <w:r w:rsidRPr="00EF607C">
              <w:rPr>
                <w:rFonts w:ascii="Cambria" w:hAnsi="Cambria" w:cs="Times New Roman"/>
              </w:rPr>
              <w:t>Small home appliances (e.g. toaster, hair dryer, etc.) *</w:t>
            </w:r>
          </w:p>
        </w:tc>
      </w:tr>
      <w:tr w:rsidR="00EF607C" w:rsidRPr="00EF607C" w14:paraId="46C1C18E" w14:textId="77777777" w:rsidTr="008A7A13">
        <w:tc>
          <w:tcPr>
            <w:tcW w:w="792" w:type="dxa"/>
            <w:shd w:val="clear" w:color="auto" w:fill="auto"/>
          </w:tcPr>
          <w:p w14:paraId="4F596592"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339A6FDA" w14:textId="77777777" w:rsidR="00EF607C" w:rsidRPr="00EF607C" w:rsidRDefault="00EF607C" w:rsidP="00EF607C">
            <w:pPr>
              <w:rPr>
                <w:rFonts w:ascii="Cambria" w:hAnsi="Cambria" w:cs="Times New Roman"/>
              </w:rPr>
            </w:pPr>
            <w:r w:rsidRPr="00EF607C">
              <w:rPr>
                <w:rFonts w:ascii="Cambria" w:hAnsi="Cambria" w:cs="Times New Roman"/>
              </w:rPr>
              <w:t>Home electronics (e.g. computers, smartphones, televisions, etc.) *</w:t>
            </w:r>
          </w:p>
        </w:tc>
      </w:tr>
      <w:tr w:rsidR="00EF607C" w:rsidRPr="00EF607C" w14:paraId="46BA7EF2" w14:textId="77777777" w:rsidTr="008A7A13">
        <w:tc>
          <w:tcPr>
            <w:tcW w:w="792" w:type="dxa"/>
            <w:shd w:val="clear" w:color="auto" w:fill="auto"/>
          </w:tcPr>
          <w:p w14:paraId="122B49BE"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21B8B9BE" w14:textId="77777777" w:rsidR="00EF607C" w:rsidRPr="00EF607C" w:rsidRDefault="00EF607C" w:rsidP="00EF607C">
            <w:pPr>
              <w:rPr>
                <w:rFonts w:ascii="Cambria" w:hAnsi="Cambria" w:cs="Times New Roman"/>
              </w:rPr>
            </w:pPr>
            <w:r w:rsidRPr="00EF607C">
              <w:rPr>
                <w:rFonts w:ascii="Cambria" w:hAnsi="Cambria" w:cs="Times New Roman"/>
              </w:rPr>
              <w:t>Electric powered tools (e.g. hand or yard tools, like a drill, lawn mower, etc.) *</w:t>
            </w:r>
          </w:p>
        </w:tc>
      </w:tr>
    </w:tbl>
    <w:p w14:paraId="7BA4EA58"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0BF2969"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E0BCDFA" w14:textId="77777777" w:rsidTr="008A7A13">
        <w:tc>
          <w:tcPr>
            <w:tcW w:w="792" w:type="dxa"/>
            <w:shd w:val="clear" w:color="auto" w:fill="auto"/>
          </w:tcPr>
          <w:p w14:paraId="40A442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8A8C7F4" w14:textId="77777777" w:rsidR="00EF607C" w:rsidRPr="00EF607C" w:rsidRDefault="00EF607C" w:rsidP="00EF607C">
            <w:pPr>
              <w:rPr>
                <w:rFonts w:ascii="Cambria" w:hAnsi="Cambria" w:cs="Times New Roman"/>
              </w:rPr>
            </w:pPr>
            <w:r w:rsidRPr="00EF607C">
              <w:rPr>
                <w:rFonts w:ascii="Cambria" w:hAnsi="Cambria" w:cs="Times New Roman"/>
              </w:rPr>
              <w:t>Not at all important</w:t>
            </w:r>
          </w:p>
        </w:tc>
      </w:tr>
      <w:tr w:rsidR="00EF607C" w:rsidRPr="00EF607C" w14:paraId="5D9B04F5" w14:textId="77777777" w:rsidTr="008A7A13">
        <w:tc>
          <w:tcPr>
            <w:tcW w:w="792" w:type="dxa"/>
            <w:shd w:val="clear" w:color="auto" w:fill="auto"/>
          </w:tcPr>
          <w:p w14:paraId="25E9F73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BBDDB84" w14:textId="77777777" w:rsidR="00EF607C" w:rsidRPr="00EF607C" w:rsidRDefault="00EF607C" w:rsidP="00EF607C">
            <w:pPr>
              <w:rPr>
                <w:rFonts w:ascii="Cambria" w:hAnsi="Cambria" w:cs="Times New Roman"/>
              </w:rPr>
            </w:pPr>
            <w:r w:rsidRPr="00EF607C">
              <w:rPr>
                <w:rFonts w:ascii="Cambria" w:hAnsi="Cambria" w:cs="Times New Roman"/>
              </w:rPr>
              <w:t>Somewhat unimportant</w:t>
            </w:r>
          </w:p>
        </w:tc>
      </w:tr>
      <w:tr w:rsidR="00EF607C" w:rsidRPr="00EF607C" w14:paraId="1A4180F3" w14:textId="77777777" w:rsidTr="008A7A13">
        <w:tc>
          <w:tcPr>
            <w:tcW w:w="792" w:type="dxa"/>
            <w:shd w:val="clear" w:color="auto" w:fill="auto"/>
          </w:tcPr>
          <w:p w14:paraId="1F1A191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740C139" w14:textId="77777777" w:rsidR="00EF607C" w:rsidRPr="00EF607C" w:rsidRDefault="00EF607C" w:rsidP="00EF607C">
            <w:pPr>
              <w:rPr>
                <w:rFonts w:ascii="Cambria" w:hAnsi="Cambria" w:cs="Times New Roman"/>
              </w:rPr>
            </w:pPr>
            <w:r w:rsidRPr="00EF607C">
              <w:rPr>
                <w:rFonts w:ascii="Cambria" w:hAnsi="Cambria" w:cs="Times New Roman"/>
              </w:rPr>
              <w:t>Neutral</w:t>
            </w:r>
          </w:p>
        </w:tc>
      </w:tr>
      <w:tr w:rsidR="00EF607C" w:rsidRPr="00EF607C" w14:paraId="42ABA1B6" w14:textId="77777777" w:rsidTr="008A7A13">
        <w:tc>
          <w:tcPr>
            <w:tcW w:w="792" w:type="dxa"/>
            <w:shd w:val="clear" w:color="auto" w:fill="auto"/>
          </w:tcPr>
          <w:p w14:paraId="5DFCAA9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12850AC" w14:textId="77777777" w:rsidR="00EF607C" w:rsidRPr="00EF607C" w:rsidRDefault="00EF607C" w:rsidP="00EF607C">
            <w:pPr>
              <w:rPr>
                <w:rFonts w:ascii="Cambria" w:hAnsi="Cambria" w:cs="Times New Roman"/>
              </w:rPr>
            </w:pPr>
            <w:r w:rsidRPr="00EF607C">
              <w:rPr>
                <w:rFonts w:ascii="Cambria" w:hAnsi="Cambria" w:cs="Times New Roman"/>
              </w:rPr>
              <w:t>Somewhat important</w:t>
            </w:r>
          </w:p>
        </w:tc>
      </w:tr>
      <w:tr w:rsidR="00EF607C" w:rsidRPr="00EF607C" w14:paraId="7A906DAE" w14:textId="77777777" w:rsidTr="008A7A13">
        <w:tc>
          <w:tcPr>
            <w:tcW w:w="792" w:type="dxa"/>
            <w:shd w:val="clear" w:color="auto" w:fill="auto"/>
          </w:tcPr>
          <w:p w14:paraId="4D67AB0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1D199C5D" w14:textId="77777777" w:rsidR="00EF607C" w:rsidRPr="00EF607C" w:rsidRDefault="00EF607C" w:rsidP="00EF607C">
            <w:pPr>
              <w:rPr>
                <w:rFonts w:ascii="Cambria" w:hAnsi="Cambria" w:cs="Times New Roman"/>
              </w:rPr>
            </w:pPr>
            <w:r w:rsidRPr="00EF607C">
              <w:rPr>
                <w:rFonts w:ascii="Cambria" w:hAnsi="Cambria" w:cs="Times New Roman"/>
              </w:rPr>
              <w:t>Very important</w:t>
            </w:r>
          </w:p>
        </w:tc>
      </w:tr>
      <w:tr w:rsidR="00EF607C" w:rsidRPr="00EF607C" w14:paraId="2C2B523C" w14:textId="77777777" w:rsidTr="008A7A13">
        <w:tc>
          <w:tcPr>
            <w:tcW w:w="792" w:type="dxa"/>
            <w:shd w:val="clear" w:color="auto" w:fill="auto"/>
          </w:tcPr>
          <w:p w14:paraId="11CC9A8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71502F16"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4FE895D" w14:textId="77777777" w:rsidR="00EF607C" w:rsidRPr="00EF607C" w:rsidRDefault="00EF607C" w:rsidP="00EF607C">
      <w:pPr>
        <w:spacing w:after="200" w:line="276" w:lineRule="auto"/>
        <w:rPr>
          <w:rFonts w:ascii="Cambria" w:eastAsia="MS Mincho" w:hAnsi="Cambria" w:cs="Times New Roman"/>
          <w:szCs w:val="22"/>
        </w:rPr>
      </w:pPr>
    </w:p>
    <w:p w14:paraId="03E865C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C11</w:t>
      </w:r>
      <w:r w:rsidRPr="00EF607C">
        <w:rPr>
          <w:rFonts w:ascii="Cambria" w:eastAsia="MS Mincho" w:hAnsi="Cambria" w:cs="Times New Roman"/>
          <w:i/>
          <w:sz w:val="20"/>
          <w:szCs w:val="22"/>
        </w:rPr>
        <w:tab/>
      </w:r>
    </w:p>
    <w:p w14:paraId="0595C84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long ago, if ever, did you last buy or sign a lease on a personal vehicle (e.g., your own car)?</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A289F38" w14:textId="77777777" w:rsidTr="008A7A13">
        <w:tc>
          <w:tcPr>
            <w:tcW w:w="792" w:type="dxa"/>
            <w:shd w:val="clear" w:color="auto" w:fill="auto"/>
          </w:tcPr>
          <w:p w14:paraId="5E313A1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218E4638" w14:textId="77777777" w:rsidR="00EF607C" w:rsidRPr="00EF607C" w:rsidRDefault="00EF607C" w:rsidP="00EF607C">
            <w:pPr>
              <w:rPr>
                <w:rFonts w:ascii="Cambria" w:hAnsi="Cambria" w:cs="Times New Roman"/>
              </w:rPr>
            </w:pPr>
            <w:r w:rsidRPr="00EF607C">
              <w:rPr>
                <w:rFonts w:ascii="Cambria" w:hAnsi="Cambria" w:cs="Times New Roman"/>
              </w:rPr>
              <w:t>I have never bought or leased a personal vehicle</w:t>
            </w:r>
          </w:p>
        </w:tc>
      </w:tr>
      <w:tr w:rsidR="00EF607C" w:rsidRPr="00EF607C" w14:paraId="13A81D71" w14:textId="77777777" w:rsidTr="008A7A13">
        <w:tc>
          <w:tcPr>
            <w:tcW w:w="792" w:type="dxa"/>
            <w:shd w:val="clear" w:color="auto" w:fill="auto"/>
          </w:tcPr>
          <w:p w14:paraId="33710F1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35DE1B2" w14:textId="77777777" w:rsidR="00EF607C" w:rsidRPr="00EF607C" w:rsidRDefault="00EF607C" w:rsidP="00EF607C">
            <w:pPr>
              <w:rPr>
                <w:rFonts w:ascii="Cambria" w:hAnsi="Cambria" w:cs="Times New Roman"/>
              </w:rPr>
            </w:pPr>
            <w:r w:rsidRPr="00EF607C">
              <w:rPr>
                <w:rFonts w:ascii="Cambria" w:hAnsi="Cambria" w:cs="Times New Roman"/>
              </w:rPr>
              <w:t>Less than 6 months ago</w:t>
            </w:r>
          </w:p>
        </w:tc>
      </w:tr>
      <w:tr w:rsidR="00EF607C" w:rsidRPr="00EF607C" w14:paraId="51172E1D" w14:textId="77777777" w:rsidTr="008A7A13">
        <w:tc>
          <w:tcPr>
            <w:tcW w:w="792" w:type="dxa"/>
            <w:shd w:val="clear" w:color="auto" w:fill="auto"/>
          </w:tcPr>
          <w:p w14:paraId="337E3F3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D4CA9B5" w14:textId="77777777" w:rsidR="00EF607C" w:rsidRPr="00EF607C" w:rsidRDefault="00EF607C" w:rsidP="00EF607C">
            <w:pPr>
              <w:rPr>
                <w:rFonts w:ascii="Cambria" w:hAnsi="Cambria" w:cs="Times New Roman"/>
              </w:rPr>
            </w:pPr>
            <w:r w:rsidRPr="00EF607C">
              <w:rPr>
                <w:rFonts w:ascii="Cambria" w:hAnsi="Cambria" w:cs="Times New Roman"/>
              </w:rPr>
              <w:t>Between 6 and 12 months ago</w:t>
            </w:r>
          </w:p>
        </w:tc>
      </w:tr>
      <w:tr w:rsidR="00EF607C" w:rsidRPr="00EF607C" w14:paraId="6EF22161" w14:textId="77777777" w:rsidTr="008A7A13">
        <w:tc>
          <w:tcPr>
            <w:tcW w:w="792" w:type="dxa"/>
            <w:shd w:val="clear" w:color="auto" w:fill="auto"/>
          </w:tcPr>
          <w:p w14:paraId="0150F29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9766AF6" w14:textId="77777777" w:rsidR="00EF607C" w:rsidRPr="00EF607C" w:rsidRDefault="00EF607C" w:rsidP="00EF607C">
            <w:pPr>
              <w:rPr>
                <w:rFonts w:ascii="Cambria" w:hAnsi="Cambria" w:cs="Times New Roman"/>
              </w:rPr>
            </w:pPr>
            <w:r w:rsidRPr="00EF607C">
              <w:rPr>
                <w:rFonts w:ascii="Cambria" w:hAnsi="Cambria" w:cs="Times New Roman"/>
              </w:rPr>
              <w:t>Other (Please specify number of years ago) __________________________________________________</w:t>
            </w:r>
          </w:p>
        </w:tc>
      </w:tr>
    </w:tbl>
    <w:p w14:paraId="59F76C8D" w14:textId="77777777" w:rsidR="00EF607C" w:rsidRPr="00EF607C" w:rsidRDefault="00EF607C" w:rsidP="00EF607C">
      <w:pPr>
        <w:spacing w:after="200" w:line="276" w:lineRule="auto"/>
        <w:rPr>
          <w:rFonts w:ascii="Cambria" w:eastAsia="MS Mincho" w:hAnsi="Cambria" w:cs="Times New Roman"/>
          <w:szCs w:val="22"/>
        </w:rPr>
      </w:pPr>
    </w:p>
    <w:p w14:paraId="040C4B7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C11a</w:t>
      </w:r>
      <w:r w:rsidRPr="00EF607C">
        <w:rPr>
          <w:rFonts w:ascii="Cambria" w:eastAsia="MS Mincho" w:hAnsi="Cambria" w:cs="Times New Roman"/>
          <w:i/>
          <w:sz w:val="20"/>
          <w:szCs w:val="22"/>
        </w:rPr>
        <w:tab/>
        <w:t>Show if C11 NOT Never (C11=1,2,3)</w:t>
      </w:r>
    </w:p>
    <w:p w14:paraId="66B70F4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Was that vehicle new or used?</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D598720" w14:textId="77777777" w:rsidTr="008A7A13">
        <w:tc>
          <w:tcPr>
            <w:tcW w:w="792" w:type="dxa"/>
            <w:shd w:val="clear" w:color="auto" w:fill="auto"/>
          </w:tcPr>
          <w:p w14:paraId="17D31AB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8B40611" w14:textId="77777777" w:rsidR="00EF607C" w:rsidRPr="00EF607C" w:rsidRDefault="00EF607C" w:rsidP="00EF607C">
            <w:pPr>
              <w:rPr>
                <w:rFonts w:ascii="Cambria" w:hAnsi="Cambria" w:cs="Times New Roman"/>
              </w:rPr>
            </w:pPr>
            <w:r w:rsidRPr="00EF607C">
              <w:rPr>
                <w:rFonts w:ascii="Cambria" w:hAnsi="Cambria" w:cs="Times New Roman"/>
              </w:rPr>
              <w:t>New</w:t>
            </w:r>
          </w:p>
        </w:tc>
      </w:tr>
      <w:tr w:rsidR="00EF607C" w:rsidRPr="00EF607C" w14:paraId="4C965CE0" w14:textId="77777777" w:rsidTr="008A7A13">
        <w:tc>
          <w:tcPr>
            <w:tcW w:w="792" w:type="dxa"/>
            <w:shd w:val="clear" w:color="auto" w:fill="auto"/>
          </w:tcPr>
          <w:p w14:paraId="7EA1C55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F1D92D3" w14:textId="77777777" w:rsidR="00EF607C" w:rsidRPr="00EF607C" w:rsidRDefault="00EF607C" w:rsidP="00EF607C">
            <w:pPr>
              <w:rPr>
                <w:rFonts w:ascii="Cambria" w:hAnsi="Cambria" w:cs="Times New Roman"/>
              </w:rPr>
            </w:pPr>
            <w:r w:rsidRPr="00EF607C">
              <w:rPr>
                <w:rFonts w:ascii="Cambria" w:hAnsi="Cambria" w:cs="Times New Roman"/>
              </w:rPr>
              <w:t>Used</w:t>
            </w:r>
          </w:p>
        </w:tc>
      </w:tr>
    </w:tbl>
    <w:p w14:paraId="3F75EE5E" w14:textId="77777777" w:rsidR="00EF607C" w:rsidRPr="00EF607C" w:rsidRDefault="00EF607C" w:rsidP="00EF607C">
      <w:pPr>
        <w:spacing w:after="200" w:line="276" w:lineRule="auto"/>
        <w:rPr>
          <w:rFonts w:ascii="Cambria" w:eastAsia="MS Mincho" w:hAnsi="Cambria" w:cs="Times New Roman"/>
          <w:szCs w:val="22"/>
        </w:rPr>
      </w:pPr>
    </w:p>
    <w:p w14:paraId="2A4662B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C11b</w:t>
      </w:r>
      <w:r w:rsidRPr="00EF607C">
        <w:rPr>
          <w:rFonts w:ascii="Cambria" w:eastAsia="MS Mincho" w:hAnsi="Cambria" w:cs="Times New Roman"/>
          <w:i/>
          <w:sz w:val="20"/>
          <w:szCs w:val="22"/>
        </w:rPr>
        <w:tab/>
        <w:t>Show if C11 NOT Never (C11=1,2,3)</w:t>
      </w:r>
    </w:p>
    <w:p w14:paraId="6944F24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class of vehicle was it?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9515903" w14:textId="77777777" w:rsidTr="008A7A13">
        <w:tc>
          <w:tcPr>
            <w:tcW w:w="792" w:type="dxa"/>
            <w:shd w:val="clear" w:color="auto" w:fill="auto"/>
          </w:tcPr>
          <w:p w14:paraId="150F365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3A418A0" w14:textId="77777777" w:rsidR="00EF607C" w:rsidRPr="00EF607C" w:rsidRDefault="00EF607C" w:rsidP="00EF607C">
            <w:pPr>
              <w:rPr>
                <w:rFonts w:ascii="Cambria" w:hAnsi="Cambria" w:cs="Times New Roman"/>
              </w:rPr>
            </w:pPr>
            <w:r w:rsidRPr="00EF607C">
              <w:rPr>
                <w:rFonts w:ascii="Cambria" w:hAnsi="Cambria" w:cs="Times New Roman"/>
              </w:rPr>
              <w:t>Coupe, sedan, station wagon, sports car, or luxury car</w:t>
            </w:r>
          </w:p>
        </w:tc>
      </w:tr>
      <w:tr w:rsidR="00EF607C" w:rsidRPr="00EF607C" w14:paraId="27FDE58C" w14:textId="77777777" w:rsidTr="008A7A13">
        <w:tc>
          <w:tcPr>
            <w:tcW w:w="792" w:type="dxa"/>
            <w:shd w:val="clear" w:color="auto" w:fill="auto"/>
          </w:tcPr>
          <w:p w14:paraId="50D0AC5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0708727" w14:textId="77777777" w:rsidR="00EF607C" w:rsidRPr="00EF607C" w:rsidRDefault="00EF607C" w:rsidP="00EF607C">
            <w:pPr>
              <w:rPr>
                <w:rFonts w:ascii="Cambria" w:hAnsi="Cambria" w:cs="Times New Roman"/>
              </w:rPr>
            </w:pPr>
            <w:r w:rsidRPr="00EF607C">
              <w:rPr>
                <w:rFonts w:ascii="Cambria" w:hAnsi="Cambria" w:cs="Times New Roman"/>
              </w:rPr>
              <w:t>Pick-up truck</w:t>
            </w:r>
          </w:p>
        </w:tc>
      </w:tr>
      <w:tr w:rsidR="00EF607C" w:rsidRPr="00EF607C" w14:paraId="32B6FA56" w14:textId="77777777" w:rsidTr="008A7A13">
        <w:tc>
          <w:tcPr>
            <w:tcW w:w="792" w:type="dxa"/>
            <w:shd w:val="clear" w:color="auto" w:fill="auto"/>
          </w:tcPr>
          <w:p w14:paraId="525BE16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9E4344B" w14:textId="77777777" w:rsidR="00EF607C" w:rsidRPr="00EF607C" w:rsidRDefault="00EF607C" w:rsidP="00EF607C">
            <w:pPr>
              <w:rPr>
                <w:rFonts w:ascii="Cambria" w:hAnsi="Cambria" w:cs="Times New Roman"/>
              </w:rPr>
            </w:pPr>
            <w:r w:rsidRPr="00EF607C">
              <w:rPr>
                <w:rFonts w:ascii="Cambria" w:hAnsi="Cambria" w:cs="Times New Roman"/>
              </w:rPr>
              <w:t>Sport utility vehicle (SUV)</w:t>
            </w:r>
          </w:p>
        </w:tc>
      </w:tr>
      <w:tr w:rsidR="00EF607C" w:rsidRPr="00EF607C" w14:paraId="22103101" w14:textId="77777777" w:rsidTr="008A7A13">
        <w:tc>
          <w:tcPr>
            <w:tcW w:w="792" w:type="dxa"/>
            <w:shd w:val="clear" w:color="auto" w:fill="auto"/>
          </w:tcPr>
          <w:p w14:paraId="30AE8DF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388CC3E" w14:textId="77777777" w:rsidR="00EF607C" w:rsidRPr="00EF607C" w:rsidRDefault="00EF607C" w:rsidP="00EF607C">
            <w:pPr>
              <w:rPr>
                <w:rFonts w:ascii="Cambria" w:hAnsi="Cambria" w:cs="Times New Roman"/>
              </w:rPr>
            </w:pPr>
            <w:r w:rsidRPr="00EF607C">
              <w:rPr>
                <w:rFonts w:ascii="Cambria" w:hAnsi="Cambria" w:cs="Times New Roman"/>
              </w:rPr>
              <w:t>Van or minivan</w:t>
            </w:r>
          </w:p>
        </w:tc>
      </w:tr>
      <w:tr w:rsidR="00EF607C" w:rsidRPr="00EF607C" w14:paraId="7751EBD9" w14:textId="77777777" w:rsidTr="008A7A13">
        <w:tc>
          <w:tcPr>
            <w:tcW w:w="792" w:type="dxa"/>
            <w:shd w:val="clear" w:color="auto" w:fill="auto"/>
          </w:tcPr>
          <w:p w14:paraId="6234BBF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97</w:t>
            </w:r>
          </w:p>
        </w:tc>
        <w:tc>
          <w:tcPr>
            <w:tcW w:w="9288" w:type="dxa"/>
            <w:shd w:val="clear" w:color="auto" w:fill="auto"/>
          </w:tcPr>
          <w:p w14:paraId="1C1BF34F"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bl>
    <w:p w14:paraId="1CD1CEFB" w14:textId="77777777" w:rsidR="00EF607C" w:rsidRPr="00EF607C" w:rsidRDefault="00EF607C" w:rsidP="00EF607C">
      <w:pPr>
        <w:spacing w:after="200" w:line="276" w:lineRule="auto"/>
        <w:rPr>
          <w:rFonts w:ascii="Cambria" w:eastAsia="MS Mincho" w:hAnsi="Cambria" w:cs="Times New Roman"/>
          <w:szCs w:val="22"/>
        </w:rPr>
      </w:pPr>
    </w:p>
    <w:p w14:paraId="37FE436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C11c</w:t>
      </w:r>
      <w:r w:rsidRPr="00EF607C">
        <w:rPr>
          <w:rFonts w:ascii="Cambria" w:eastAsia="MS Mincho" w:hAnsi="Cambria" w:cs="Times New Roman"/>
          <w:i/>
          <w:sz w:val="20"/>
          <w:szCs w:val="22"/>
        </w:rPr>
        <w:tab/>
        <w:t>Show if C11 NOT Never (C11=1,2,3)</w:t>
      </w:r>
    </w:p>
    <w:p w14:paraId="306DC16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What type of vehicle was it (i.e., in terms of motor/engine)?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B42EB5E" w14:textId="77777777" w:rsidTr="008A7A13">
        <w:tc>
          <w:tcPr>
            <w:tcW w:w="792" w:type="dxa"/>
            <w:shd w:val="clear" w:color="auto" w:fill="auto"/>
          </w:tcPr>
          <w:p w14:paraId="7DA1829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81B52C4" w14:textId="77777777" w:rsidR="00EF607C" w:rsidRPr="00EF607C" w:rsidRDefault="00EF607C" w:rsidP="00EF607C">
            <w:pPr>
              <w:rPr>
                <w:rFonts w:ascii="Cambria" w:hAnsi="Cambria" w:cs="Times New Roman"/>
              </w:rPr>
            </w:pPr>
            <w:r w:rsidRPr="00EF607C">
              <w:rPr>
                <w:rFonts w:ascii="Cambria" w:hAnsi="Cambria" w:cs="Times New Roman"/>
              </w:rPr>
              <w:t>A hybrid vehicle (not a plug-in)</w:t>
            </w:r>
          </w:p>
        </w:tc>
      </w:tr>
      <w:tr w:rsidR="00EF607C" w:rsidRPr="00EF607C" w14:paraId="5CBAE2BD" w14:textId="77777777" w:rsidTr="008A7A13">
        <w:tc>
          <w:tcPr>
            <w:tcW w:w="792" w:type="dxa"/>
            <w:shd w:val="clear" w:color="auto" w:fill="auto"/>
          </w:tcPr>
          <w:p w14:paraId="214C378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3FB5A11" w14:textId="77777777" w:rsidR="00EF607C" w:rsidRPr="00EF607C" w:rsidRDefault="00EF607C" w:rsidP="00EF607C">
            <w:pPr>
              <w:rPr>
                <w:rFonts w:ascii="Cambria" w:hAnsi="Cambria" w:cs="Times New Roman"/>
              </w:rPr>
            </w:pPr>
            <w:r w:rsidRPr="00EF607C">
              <w:rPr>
                <w:rFonts w:ascii="Cambria" w:hAnsi="Cambria" w:cs="Times New Roman"/>
              </w:rPr>
              <w:t>An electric vehicle (that's not a hybrid)</w:t>
            </w:r>
          </w:p>
        </w:tc>
      </w:tr>
      <w:tr w:rsidR="00EF607C" w:rsidRPr="00EF607C" w14:paraId="22F11383" w14:textId="77777777" w:rsidTr="008A7A13">
        <w:tc>
          <w:tcPr>
            <w:tcW w:w="792" w:type="dxa"/>
            <w:shd w:val="clear" w:color="auto" w:fill="auto"/>
          </w:tcPr>
          <w:p w14:paraId="08995F1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EE143C0" w14:textId="77777777" w:rsidR="00EF607C" w:rsidRPr="00EF607C" w:rsidRDefault="00EF607C" w:rsidP="00EF607C">
            <w:pPr>
              <w:rPr>
                <w:rFonts w:ascii="Cambria" w:hAnsi="Cambria" w:cs="Times New Roman"/>
              </w:rPr>
            </w:pPr>
            <w:r w:rsidRPr="00EF607C">
              <w:rPr>
                <w:rFonts w:ascii="Cambria" w:hAnsi="Cambria" w:cs="Times New Roman"/>
              </w:rPr>
              <w:t>A plug-in hybrid vehicle</w:t>
            </w:r>
          </w:p>
        </w:tc>
      </w:tr>
      <w:tr w:rsidR="00EF607C" w:rsidRPr="00EF607C" w14:paraId="7F545CB4" w14:textId="77777777" w:rsidTr="008A7A13">
        <w:tc>
          <w:tcPr>
            <w:tcW w:w="792" w:type="dxa"/>
            <w:shd w:val="clear" w:color="auto" w:fill="auto"/>
          </w:tcPr>
          <w:p w14:paraId="15865EA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5EEB2E19" w14:textId="77777777" w:rsidR="00EF607C" w:rsidRPr="00EF607C" w:rsidRDefault="00EF607C" w:rsidP="00EF607C">
            <w:pPr>
              <w:rPr>
                <w:rFonts w:ascii="Cambria" w:hAnsi="Cambria" w:cs="Times New Roman"/>
              </w:rPr>
            </w:pPr>
            <w:r w:rsidRPr="00EF607C">
              <w:rPr>
                <w:rFonts w:ascii="Cambria" w:hAnsi="Cambria" w:cs="Times New Roman"/>
              </w:rPr>
              <w:t>A conventional gasoline- or diesel-powered vehicle (that's not a hybrid)</w:t>
            </w:r>
          </w:p>
        </w:tc>
      </w:tr>
      <w:tr w:rsidR="00EF607C" w:rsidRPr="00EF607C" w14:paraId="2BDE8B43" w14:textId="77777777" w:rsidTr="008A7A13">
        <w:tc>
          <w:tcPr>
            <w:tcW w:w="792" w:type="dxa"/>
            <w:shd w:val="clear" w:color="auto" w:fill="auto"/>
          </w:tcPr>
          <w:p w14:paraId="62756D9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97</w:t>
            </w:r>
          </w:p>
        </w:tc>
        <w:tc>
          <w:tcPr>
            <w:tcW w:w="9288" w:type="dxa"/>
            <w:shd w:val="clear" w:color="auto" w:fill="auto"/>
          </w:tcPr>
          <w:p w14:paraId="4DFADC34"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bl>
    <w:p w14:paraId="1391510D" w14:textId="77777777" w:rsidR="00EF607C" w:rsidRPr="00EF607C" w:rsidRDefault="00EF607C" w:rsidP="00EF607C">
      <w:pPr>
        <w:spacing w:after="200" w:line="276" w:lineRule="auto"/>
        <w:rPr>
          <w:rFonts w:ascii="Cambria" w:eastAsia="MS Mincho" w:hAnsi="Cambria" w:cs="Times New Roman"/>
          <w:szCs w:val="22"/>
        </w:rPr>
      </w:pPr>
    </w:p>
    <w:p w14:paraId="48DF0CA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C11d</w:t>
      </w:r>
      <w:r w:rsidRPr="00EF607C">
        <w:rPr>
          <w:rFonts w:ascii="Cambria" w:eastAsia="MS Mincho" w:hAnsi="Cambria" w:cs="Times New Roman"/>
          <w:i/>
          <w:sz w:val="20"/>
          <w:szCs w:val="22"/>
        </w:rPr>
        <w:tab/>
        <w:t>Show if C11c not electric vehicle (C11c=1,6,3,97)</w:t>
      </w:r>
    </w:p>
    <w:p w14:paraId="2FF6487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Have you ever owned or leased an electric vehicle that’s not a hybrid?</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6634F3B" w14:textId="77777777" w:rsidTr="008A7A13">
        <w:tc>
          <w:tcPr>
            <w:tcW w:w="792" w:type="dxa"/>
            <w:shd w:val="clear" w:color="auto" w:fill="auto"/>
          </w:tcPr>
          <w:p w14:paraId="16464A6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1A231F5"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6D55B947" w14:textId="77777777" w:rsidTr="008A7A13">
        <w:tc>
          <w:tcPr>
            <w:tcW w:w="792" w:type="dxa"/>
            <w:shd w:val="clear" w:color="auto" w:fill="auto"/>
          </w:tcPr>
          <w:p w14:paraId="0AE372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2A70ACA" w14:textId="77777777" w:rsidR="00EF607C" w:rsidRPr="00EF607C" w:rsidRDefault="00EF607C" w:rsidP="00EF607C">
            <w:pPr>
              <w:rPr>
                <w:rFonts w:ascii="Cambria" w:hAnsi="Cambria" w:cs="Times New Roman"/>
              </w:rPr>
            </w:pPr>
            <w:r w:rsidRPr="00EF607C">
              <w:rPr>
                <w:rFonts w:ascii="Cambria" w:hAnsi="Cambria" w:cs="Times New Roman"/>
              </w:rPr>
              <w:t>No</w:t>
            </w:r>
          </w:p>
        </w:tc>
      </w:tr>
    </w:tbl>
    <w:p w14:paraId="0CB1C717" w14:textId="77777777" w:rsidR="00EF607C" w:rsidRPr="00EF607C" w:rsidRDefault="00EF607C" w:rsidP="00EF607C">
      <w:pPr>
        <w:spacing w:after="200" w:line="276" w:lineRule="auto"/>
        <w:rPr>
          <w:rFonts w:ascii="Cambria" w:eastAsia="MS Mincho" w:hAnsi="Cambria" w:cs="Times New Roman"/>
          <w:szCs w:val="22"/>
        </w:rPr>
      </w:pPr>
    </w:p>
    <w:p w14:paraId="1B2F7F38"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C11e</w:t>
      </w:r>
      <w:r w:rsidRPr="00EF607C">
        <w:rPr>
          <w:rFonts w:ascii="Cambria" w:eastAsia="MS Mincho" w:hAnsi="Cambria" w:cs="Times New Roman"/>
          <w:i/>
          <w:sz w:val="20"/>
          <w:szCs w:val="22"/>
        </w:rPr>
        <w:tab/>
      </w:r>
    </w:p>
    <w:p w14:paraId="08305439"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your knowledge, what are the main </w:t>
      </w:r>
      <w:r w:rsidRPr="00EF607C">
        <w:rPr>
          <w:rFonts w:ascii="Cambria" w:eastAsia="MS Mincho" w:hAnsi="Cambria" w:cs="Times New Roman"/>
          <w:szCs w:val="22"/>
          <w:u w:val="single"/>
        </w:rPr>
        <w:t>advantages</w:t>
      </w:r>
      <w:r w:rsidRPr="00EF607C">
        <w:rPr>
          <w:rFonts w:ascii="Cambria" w:eastAsia="MS Mincho" w:hAnsi="Cambria" w:cs="Times New Roman"/>
          <w:szCs w:val="22"/>
        </w:rPr>
        <w:t xml:space="preserve"> of owning or leasing an electric vehicle?</w:t>
      </w:r>
      <w:r w:rsidRPr="00EF607C">
        <w:rPr>
          <w:rFonts w:ascii="Cambria" w:eastAsia="MS Mincho" w:hAnsi="Cambria" w:cs="Times New Roman"/>
          <w:szCs w:val="22"/>
        </w:rPr>
        <w:br/>
      </w:r>
    </w:p>
    <w:p w14:paraId="411BD01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630BFEB1"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5E36A670" w14:textId="77777777" w:rsidR="00EF607C" w:rsidRPr="00EF607C" w:rsidRDefault="00EF607C" w:rsidP="00EF607C">
      <w:pPr>
        <w:spacing w:after="200" w:line="276" w:lineRule="auto"/>
        <w:rPr>
          <w:rFonts w:ascii="Cambria" w:eastAsia="MS Mincho" w:hAnsi="Cambria" w:cs="Times New Roman"/>
          <w:szCs w:val="22"/>
        </w:rPr>
      </w:pPr>
    </w:p>
    <w:p w14:paraId="719C043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C11f</w:t>
      </w:r>
      <w:r w:rsidRPr="00EF607C">
        <w:rPr>
          <w:rFonts w:ascii="Cambria" w:eastAsia="MS Mincho" w:hAnsi="Cambria" w:cs="Times New Roman"/>
          <w:i/>
          <w:sz w:val="20"/>
          <w:szCs w:val="22"/>
        </w:rPr>
        <w:tab/>
      </w:r>
    </w:p>
    <w:p w14:paraId="095B3AB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your knowledge, what are the main </w:t>
      </w:r>
      <w:r w:rsidRPr="00EF607C">
        <w:rPr>
          <w:rFonts w:ascii="Cambria" w:eastAsia="MS Mincho" w:hAnsi="Cambria" w:cs="Times New Roman"/>
          <w:szCs w:val="22"/>
          <w:u w:val="single"/>
        </w:rPr>
        <w:t>disadvantages</w:t>
      </w:r>
      <w:r w:rsidRPr="00EF607C">
        <w:rPr>
          <w:rFonts w:ascii="Cambria" w:eastAsia="MS Mincho" w:hAnsi="Cambria" w:cs="Times New Roman"/>
          <w:szCs w:val="22"/>
        </w:rPr>
        <w:t xml:space="preserve"> of owning or leasing an electric vehicle?</w:t>
      </w:r>
      <w:r w:rsidRPr="00EF607C">
        <w:rPr>
          <w:rFonts w:ascii="Cambria" w:eastAsia="MS Mincho" w:hAnsi="Cambria" w:cs="Times New Roman"/>
          <w:szCs w:val="22"/>
        </w:rPr>
        <w:br/>
      </w:r>
    </w:p>
    <w:p w14:paraId="0BE7DB3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58D0AB6F"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584DA9D9" w14:textId="77777777" w:rsidR="00EF607C" w:rsidRPr="00EF607C" w:rsidRDefault="00EF607C" w:rsidP="00EF607C">
      <w:pPr>
        <w:spacing w:after="200" w:line="276" w:lineRule="auto"/>
        <w:rPr>
          <w:rFonts w:ascii="Cambria" w:eastAsia="MS Mincho" w:hAnsi="Cambria" w:cs="Times New Roman"/>
          <w:szCs w:val="22"/>
        </w:rPr>
      </w:pPr>
    </w:p>
    <w:p w14:paraId="3679D29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C9</w:t>
      </w:r>
    </w:p>
    <w:p w14:paraId="7A90756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indicate whether you support or oppose </w:t>
      </w:r>
      <w:r w:rsidRPr="00EF607C">
        <w:rPr>
          <w:rFonts w:ascii="Cambria" w:eastAsia="MS Mincho" w:hAnsi="Cambria" w:cs="Times New Roman"/>
          <w:b/>
          <w:color w:val="0000FF"/>
          <w:szCs w:val="22"/>
        </w:rPr>
        <w:t>further development of the following energy resources</w:t>
      </w:r>
      <w:r w:rsidRPr="00EF607C">
        <w:rPr>
          <w:rFonts w:ascii="Cambria" w:eastAsia="MS Mincho" w:hAnsi="Cambria" w:cs="Times New Roman"/>
          <w:szCs w:val="22"/>
        </w:rPr>
        <w:t xml:space="preserve"> in Canada.</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9FEAC8D" w14:textId="77777777" w:rsidTr="008A7A13">
        <w:tc>
          <w:tcPr>
            <w:tcW w:w="792" w:type="dxa"/>
            <w:shd w:val="clear" w:color="auto" w:fill="auto"/>
          </w:tcPr>
          <w:p w14:paraId="12F57B2A"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6E82C64F" w14:textId="77777777" w:rsidR="00EF607C" w:rsidRPr="00EF607C" w:rsidRDefault="00EF607C" w:rsidP="00EF607C">
            <w:pPr>
              <w:rPr>
                <w:rFonts w:ascii="Cambria" w:hAnsi="Cambria" w:cs="Times New Roman"/>
              </w:rPr>
            </w:pPr>
            <w:r w:rsidRPr="00EF607C">
              <w:rPr>
                <w:rFonts w:ascii="Cambria" w:hAnsi="Cambria" w:cs="Times New Roman"/>
              </w:rPr>
              <w:t>Solar energy *</w:t>
            </w:r>
          </w:p>
        </w:tc>
      </w:tr>
      <w:tr w:rsidR="00EF607C" w:rsidRPr="00EF607C" w14:paraId="7D0B8DFE" w14:textId="77777777" w:rsidTr="008A7A13">
        <w:tc>
          <w:tcPr>
            <w:tcW w:w="792" w:type="dxa"/>
            <w:shd w:val="clear" w:color="auto" w:fill="auto"/>
          </w:tcPr>
          <w:p w14:paraId="2A2E6DC6"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52360285" w14:textId="77777777" w:rsidR="00EF607C" w:rsidRPr="00EF607C" w:rsidRDefault="00EF607C" w:rsidP="00EF607C">
            <w:pPr>
              <w:rPr>
                <w:rFonts w:ascii="Cambria" w:hAnsi="Cambria" w:cs="Times New Roman"/>
              </w:rPr>
            </w:pPr>
            <w:r w:rsidRPr="00EF607C">
              <w:rPr>
                <w:rFonts w:ascii="Cambria" w:hAnsi="Cambria" w:cs="Times New Roman"/>
              </w:rPr>
              <w:t>Wind energy *</w:t>
            </w:r>
          </w:p>
        </w:tc>
      </w:tr>
      <w:tr w:rsidR="00EF607C" w:rsidRPr="00EF607C" w14:paraId="7527866A" w14:textId="77777777" w:rsidTr="008A7A13">
        <w:tc>
          <w:tcPr>
            <w:tcW w:w="792" w:type="dxa"/>
            <w:shd w:val="clear" w:color="auto" w:fill="auto"/>
          </w:tcPr>
          <w:p w14:paraId="3F5335C5"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642A100" w14:textId="77777777" w:rsidR="00EF607C" w:rsidRPr="00EF607C" w:rsidRDefault="00EF607C" w:rsidP="00EF607C">
            <w:pPr>
              <w:rPr>
                <w:rFonts w:ascii="Cambria" w:hAnsi="Cambria" w:cs="Times New Roman"/>
              </w:rPr>
            </w:pPr>
            <w:r w:rsidRPr="00EF607C">
              <w:rPr>
                <w:rFonts w:ascii="Cambria" w:hAnsi="Cambria" w:cs="Times New Roman"/>
              </w:rPr>
              <w:t>Hydro energy (e.g., hydroelectric dams) *</w:t>
            </w:r>
          </w:p>
        </w:tc>
      </w:tr>
      <w:tr w:rsidR="00EF607C" w:rsidRPr="00EF607C" w14:paraId="0DD98A36" w14:textId="77777777" w:rsidTr="008A7A13">
        <w:tc>
          <w:tcPr>
            <w:tcW w:w="792" w:type="dxa"/>
            <w:shd w:val="clear" w:color="auto" w:fill="auto"/>
          </w:tcPr>
          <w:p w14:paraId="085C95CF"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62EBDF11" w14:textId="77777777" w:rsidR="00EF607C" w:rsidRPr="00EF607C" w:rsidRDefault="00EF607C" w:rsidP="00EF607C">
            <w:pPr>
              <w:rPr>
                <w:rFonts w:ascii="Cambria" w:hAnsi="Cambria" w:cs="Times New Roman"/>
              </w:rPr>
            </w:pPr>
            <w:r w:rsidRPr="00EF607C">
              <w:rPr>
                <w:rFonts w:ascii="Cambria" w:hAnsi="Cambria" w:cs="Times New Roman"/>
              </w:rPr>
              <w:t>Bioenergy (e.g., ethanol, biodiesel, wood pellets) *</w:t>
            </w:r>
          </w:p>
        </w:tc>
      </w:tr>
      <w:tr w:rsidR="00EF607C" w:rsidRPr="00EF607C" w14:paraId="68D23280" w14:textId="77777777" w:rsidTr="008A7A13">
        <w:tc>
          <w:tcPr>
            <w:tcW w:w="792" w:type="dxa"/>
            <w:shd w:val="clear" w:color="auto" w:fill="auto"/>
          </w:tcPr>
          <w:p w14:paraId="6D97F6D5"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79E53293" w14:textId="77777777" w:rsidR="00EF607C" w:rsidRPr="00EF607C" w:rsidRDefault="00EF607C" w:rsidP="00EF607C">
            <w:pPr>
              <w:rPr>
                <w:rFonts w:ascii="Cambria" w:hAnsi="Cambria" w:cs="Times New Roman"/>
              </w:rPr>
            </w:pPr>
            <w:r w:rsidRPr="00EF607C">
              <w:rPr>
                <w:rFonts w:ascii="Cambria" w:hAnsi="Cambria" w:cs="Times New Roman"/>
              </w:rPr>
              <w:t>Coal *</w:t>
            </w:r>
          </w:p>
        </w:tc>
      </w:tr>
      <w:tr w:rsidR="00EF607C" w:rsidRPr="00EF607C" w14:paraId="55A477F3" w14:textId="77777777" w:rsidTr="008A7A13">
        <w:tc>
          <w:tcPr>
            <w:tcW w:w="792" w:type="dxa"/>
            <w:shd w:val="clear" w:color="auto" w:fill="auto"/>
          </w:tcPr>
          <w:p w14:paraId="62E85780"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0671C523" w14:textId="77777777" w:rsidR="00EF607C" w:rsidRPr="00EF607C" w:rsidRDefault="00EF607C" w:rsidP="00EF607C">
            <w:pPr>
              <w:rPr>
                <w:rFonts w:ascii="Cambria" w:hAnsi="Cambria" w:cs="Times New Roman"/>
              </w:rPr>
            </w:pPr>
            <w:r w:rsidRPr="00EF607C">
              <w:rPr>
                <w:rFonts w:ascii="Cambria" w:hAnsi="Cambria" w:cs="Times New Roman"/>
              </w:rPr>
              <w:t>Oil *</w:t>
            </w:r>
          </w:p>
        </w:tc>
      </w:tr>
      <w:tr w:rsidR="00EF607C" w:rsidRPr="00EF607C" w14:paraId="078E1525" w14:textId="77777777" w:rsidTr="008A7A13">
        <w:tc>
          <w:tcPr>
            <w:tcW w:w="792" w:type="dxa"/>
            <w:shd w:val="clear" w:color="auto" w:fill="auto"/>
          </w:tcPr>
          <w:p w14:paraId="219A93E0"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4227AFBF" w14:textId="77777777" w:rsidR="00EF607C" w:rsidRPr="00EF607C" w:rsidRDefault="00EF607C" w:rsidP="00EF607C">
            <w:pPr>
              <w:rPr>
                <w:rFonts w:ascii="Cambria" w:hAnsi="Cambria" w:cs="Times New Roman"/>
              </w:rPr>
            </w:pPr>
            <w:r w:rsidRPr="00EF607C">
              <w:rPr>
                <w:rFonts w:ascii="Cambria" w:hAnsi="Cambria" w:cs="Times New Roman"/>
              </w:rPr>
              <w:t>Natural gas *</w:t>
            </w:r>
          </w:p>
        </w:tc>
      </w:tr>
      <w:tr w:rsidR="00EF607C" w:rsidRPr="00EF607C" w14:paraId="49C810DD" w14:textId="77777777" w:rsidTr="008A7A13">
        <w:tc>
          <w:tcPr>
            <w:tcW w:w="792" w:type="dxa"/>
            <w:shd w:val="clear" w:color="auto" w:fill="auto"/>
          </w:tcPr>
          <w:p w14:paraId="70CDEF5A"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27643167" w14:textId="77777777" w:rsidR="00EF607C" w:rsidRPr="00EF607C" w:rsidRDefault="00EF607C" w:rsidP="00EF607C">
            <w:pPr>
              <w:rPr>
                <w:rFonts w:ascii="Cambria" w:hAnsi="Cambria" w:cs="Times New Roman"/>
              </w:rPr>
            </w:pPr>
            <w:r w:rsidRPr="00EF607C">
              <w:rPr>
                <w:rFonts w:ascii="Cambria" w:hAnsi="Cambria" w:cs="Times New Roman"/>
              </w:rPr>
              <w:t>Nuclear energy *</w:t>
            </w:r>
          </w:p>
        </w:tc>
      </w:tr>
      <w:tr w:rsidR="00EF607C" w:rsidRPr="00EF607C" w14:paraId="1B68AC4B" w14:textId="77777777" w:rsidTr="008A7A13">
        <w:tc>
          <w:tcPr>
            <w:tcW w:w="792" w:type="dxa"/>
            <w:shd w:val="clear" w:color="auto" w:fill="auto"/>
          </w:tcPr>
          <w:p w14:paraId="1B3BBCF6"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5DCCF891" w14:textId="77777777" w:rsidR="00EF607C" w:rsidRPr="00EF607C" w:rsidRDefault="00EF607C" w:rsidP="00EF607C">
            <w:pPr>
              <w:rPr>
                <w:rFonts w:ascii="Cambria" w:hAnsi="Cambria" w:cs="Times New Roman"/>
              </w:rPr>
            </w:pPr>
            <w:r w:rsidRPr="00EF607C">
              <w:rPr>
                <w:rFonts w:ascii="Cambria" w:hAnsi="Cambria" w:cs="Times New Roman"/>
              </w:rPr>
              <w:t>Geothermal energy *</w:t>
            </w:r>
          </w:p>
        </w:tc>
      </w:tr>
      <w:tr w:rsidR="00EF607C" w:rsidRPr="00EF607C" w14:paraId="7CE6C991" w14:textId="77777777" w:rsidTr="008A7A13">
        <w:tc>
          <w:tcPr>
            <w:tcW w:w="792" w:type="dxa"/>
            <w:shd w:val="clear" w:color="auto" w:fill="auto"/>
          </w:tcPr>
          <w:p w14:paraId="19A67604"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220A36D8" w14:textId="77777777" w:rsidR="00EF607C" w:rsidRPr="00EF607C" w:rsidRDefault="00EF607C" w:rsidP="00EF607C">
            <w:pPr>
              <w:rPr>
                <w:rFonts w:ascii="Cambria" w:hAnsi="Cambria" w:cs="Times New Roman"/>
              </w:rPr>
            </w:pPr>
            <w:r w:rsidRPr="00EF607C">
              <w:rPr>
                <w:rFonts w:ascii="Cambria" w:hAnsi="Cambria" w:cs="Times New Roman"/>
              </w:rPr>
              <w:t>Ocean energy (e.g., waves, tides) *</w:t>
            </w:r>
          </w:p>
        </w:tc>
      </w:tr>
    </w:tbl>
    <w:p w14:paraId="3CCFBC5B"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879D27E"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93BF20C" w14:textId="77777777" w:rsidTr="008A7A13">
        <w:tc>
          <w:tcPr>
            <w:tcW w:w="792" w:type="dxa"/>
            <w:shd w:val="clear" w:color="auto" w:fill="auto"/>
          </w:tcPr>
          <w:p w14:paraId="448CE0A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B940976" w14:textId="77777777" w:rsidR="00EF607C" w:rsidRPr="00EF607C" w:rsidRDefault="00EF607C" w:rsidP="00EF607C">
            <w:pPr>
              <w:rPr>
                <w:rFonts w:ascii="Cambria" w:hAnsi="Cambria" w:cs="Times New Roman"/>
              </w:rPr>
            </w:pPr>
            <w:r w:rsidRPr="00EF607C">
              <w:rPr>
                <w:rFonts w:ascii="Cambria" w:hAnsi="Cambria" w:cs="Times New Roman"/>
              </w:rPr>
              <w:t>Strongly Oppose</w:t>
            </w:r>
          </w:p>
        </w:tc>
      </w:tr>
      <w:tr w:rsidR="00EF607C" w:rsidRPr="00EF607C" w14:paraId="24D09AA1" w14:textId="77777777" w:rsidTr="008A7A13">
        <w:tc>
          <w:tcPr>
            <w:tcW w:w="792" w:type="dxa"/>
            <w:shd w:val="clear" w:color="auto" w:fill="auto"/>
          </w:tcPr>
          <w:p w14:paraId="7BC18BB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B194DF5" w14:textId="77777777" w:rsidR="00EF607C" w:rsidRPr="00EF607C" w:rsidRDefault="00EF607C" w:rsidP="00EF607C">
            <w:pPr>
              <w:rPr>
                <w:rFonts w:ascii="Cambria" w:hAnsi="Cambria" w:cs="Times New Roman"/>
              </w:rPr>
            </w:pPr>
            <w:r w:rsidRPr="00EF607C">
              <w:rPr>
                <w:rFonts w:ascii="Cambria" w:hAnsi="Cambria" w:cs="Times New Roman"/>
              </w:rPr>
              <w:t>Somewhat Oppose</w:t>
            </w:r>
          </w:p>
        </w:tc>
      </w:tr>
      <w:tr w:rsidR="00EF607C" w:rsidRPr="00EF607C" w14:paraId="19BEDA51" w14:textId="77777777" w:rsidTr="008A7A13">
        <w:tc>
          <w:tcPr>
            <w:tcW w:w="792" w:type="dxa"/>
            <w:shd w:val="clear" w:color="auto" w:fill="auto"/>
          </w:tcPr>
          <w:p w14:paraId="71C8D82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119E6FA" w14:textId="77777777" w:rsidR="00EF607C" w:rsidRPr="00EF607C" w:rsidRDefault="00EF607C" w:rsidP="00EF607C">
            <w:pPr>
              <w:rPr>
                <w:rFonts w:ascii="Cambria" w:hAnsi="Cambria" w:cs="Times New Roman"/>
              </w:rPr>
            </w:pPr>
            <w:r w:rsidRPr="00EF607C">
              <w:rPr>
                <w:rFonts w:ascii="Cambria" w:hAnsi="Cambria" w:cs="Times New Roman"/>
              </w:rPr>
              <w:t>Neither Oppose nor Support</w:t>
            </w:r>
          </w:p>
        </w:tc>
      </w:tr>
      <w:tr w:rsidR="00EF607C" w:rsidRPr="00EF607C" w14:paraId="26DC7124" w14:textId="77777777" w:rsidTr="008A7A13">
        <w:tc>
          <w:tcPr>
            <w:tcW w:w="792" w:type="dxa"/>
            <w:shd w:val="clear" w:color="auto" w:fill="auto"/>
          </w:tcPr>
          <w:p w14:paraId="49CA129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83726E8" w14:textId="77777777" w:rsidR="00EF607C" w:rsidRPr="00EF607C" w:rsidRDefault="00EF607C" w:rsidP="00EF607C">
            <w:pPr>
              <w:rPr>
                <w:rFonts w:ascii="Cambria" w:hAnsi="Cambria" w:cs="Times New Roman"/>
              </w:rPr>
            </w:pPr>
            <w:r w:rsidRPr="00EF607C">
              <w:rPr>
                <w:rFonts w:ascii="Cambria" w:hAnsi="Cambria" w:cs="Times New Roman"/>
              </w:rPr>
              <w:t>Somewhat Support</w:t>
            </w:r>
          </w:p>
        </w:tc>
      </w:tr>
      <w:tr w:rsidR="00EF607C" w:rsidRPr="00EF607C" w14:paraId="3B798DCB" w14:textId="77777777" w:rsidTr="008A7A13">
        <w:tc>
          <w:tcPr>
            <w:tcW w:w="792" w:type="dxa"/>
            <w:shd w:val="clear" w:color="auto" w:fill="auto"/>
          </w:tcPr>
          <w:p w14:paraId="71ED4A4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7470AE4" w14:textId="77777777" w:rsidR="00EF607C" w:rsidRPr="00EF607C" w:rsidRDefault="00EF607C" w:rsidP="00EF607C">
            <w:pPr>
              <w:rPr>
                <w:rFonts w:ascii="Cambria" w:hAnsi="Cambria" w:cs="Times New Roman"/>
              </w:rPr>
            </w:pPr>
            <w:r w:rsidRPr="00EF607C">
              <w:rPr>
                <w:rFonts w:ascii="Cambria" w:hAnsi="Cambria" w:cs="Times New Roman"/>
              </w:rPr>
              <w:t>Strongly Support</w:t>
            </w:r>
          </w:p>
        </w:tc>
      </w:tr>
      <w:tr w:rsidR="00EF607C" w:rsidRPr="00EF607C" w14:paraId="25BC11A0" w14:textId="77777777" w:rsidTr="008A7A13">
        <w:tc>
          <w:tcPr>
            <w:tcW w:w="792" w:type="dxa"/>
            <w:shd w:val="clear" w:color="auto" w:fill="auto"/>
          </w:tcPr>
          <w:p w14:paraId="41416AB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5A85470"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AFCDECC" w14:textId="77777777" w:rsidR="00EF607C" w:rsidRPr="00EF607C" w:rsidRDefault="00EF607C" w:rsidP="00EF607C">
      <w:pPr>
        <w:spacing w:after="200" w:line="276" w:lineRule="auto"/>
        <w:rPr>
          <w:rFonts w:ascii="Cambria" w:eastAsia="MS Mincho" w:hAnsi="Cambria" w:cs="Times New Roman"/>
          <w:szCs w:val="22"/>
        </w:rPr>
      </w:pPr>
    </w:p>
    <w:p w14:paraId="11FC106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C13c</w:t>
      </w:r>
    </w:p>
    <w:p w14:paraId="0E0D0BA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Do you have a park (or other natural space), where you would generally want to spend time, </w:t>
      </w:r>
      <w:r w:rsidRPr="00EF607C">
        <w:rPr>
          <w:rFonts w:ascii="Cambria" w:eastAsia="MS Mincho" w:hAnsi="Cambria" w:cs="Times New Roman"/>
          <w:szCs w:val="22"/>
          <w:u w:val="single"/>
        </w:rPr>
        <w:t>within a five minute walk</w:t>
      </w:r>
      <w:r w:rsidRPr="00EF607C">
        <w:rPr>
          <w:rFonts w:ascii="Cambria" w:eastAsia="MS Mincho" w:hAnsi="Cambria" w:cs="Times New Roman"/>
          <w:szCs w:val="22"/>
        </w:rPr>
        <w:t xml:space="preserve"> from your home? This might be year-round, or just in certain seasons.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F061056" w14:textId="77777777" w:rsidTr="008A7A13">
        <w:tc>
          <w:tcPr>
            <w:tcW w:w="792" w:type="dxa"/>
            <w:shd w:val="clear" w:color="auto" w:fill="auto"/>
          </w:tcPr>
          <w:p w14:paraId="25855BF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825D918"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595E73F4" w14:textId="77777777" w:rsidTr="008A7A13">
        <w:tc>
          <w:tcPr>
            <w:tcW w:w="792" w:type="dxa"/>
            <w:shd w:val="clear" w:color="auto" w:fill="auto"/>
          </w:tcPr>
          <w:p w14:paraId="16AD89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A9175BC"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28220361" w14:textId="77777777" w:rsidTr="008A7A13">
        <w:tc>
          <w:tcPr>
            <w:tcW w:w="792" w:type="dxa"/>
            <w:shd w:val="clear" w:color="auto" w:fill="auto"/>
          </w:tcPr>
          <w:p w14:paraId="17933C7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6849A59"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BE858CF" w14:textId="77777777" w:rsidR="00EF607C" w:rsidRPr="00EF607C" w:rsidRDefault="00EF607C" w:rsidP="00EF607C">
      <w:pPr>
        <w:spacing w:after="200" w:line="276" w:lineRule="auto"/>
        <w:rPr>
          <w:rFonts w:ascii="Cambria" w:eastAsia="MS Mincho" w:hAnsi="Cambria" w:cs="Times New Roman"/>
          <w:szCs w:val="22"/>
        </w:rPr>
      </w:pPr>
    </w:p>
    <w:p w14:paraId="5BA3DC5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C13d</w:t>
      </w:r>
      <w:r w:rsidRPr="00EF607C">
        <w:rPr>
          <w:rFonts w:ascii="Cambria" w:eastAsia="MS Mincho" w:hAnsi="Cambria" w:cs="Times New Roman"/>
          <w:i/>
          <w:sz w:val="20"/>
          <w:szCs w:val="22"/>
        </w:rPr>
        <w:tab/>
        <w:t>Show if No parks (C13c = 2)</w:t>
      </w:r>
    </w:p>
    <w:p w14:paraId="3849832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You indicated that you </w:t>
      </w:r>
      <w:r w:rsidRPr="00EF607C">
        <w:rPr>
          <w:rFonts w:ascii="Cambria" w:eastAsia="MS Mincho" w:hAnsi="Cambria" w:cs="Times New Roman"/>
          <w:szCs w:val="22"/>
          <w:u w:val="single"/>
        </w:rPr>
        <w:t>do not</w:t>
      </w:r>
      <w:r w:rsidRPr="00EF607C">
        <w:rPr>
          <w:rFonts w:ascii="Cambria" w:eastAsia="MS Mincho" w:hAnsi="Cambria" w:cs="Times New Roman"/>
          <w:szCs w:val="22"/>
        </w:rPr>
        <w:t xml:space="preserve"> have a park (or other natural space) where you would generally want to spend time within a five minute walk of your home. Please tell us a bit more about what you mean by that and why (e.g., there are no parks nearby, the nearby parks are not high quality, they are only appealing during certain times of year, etc.).   </w:t>
      </w:r>
      <w:r w:rsidRPr="00EF607C">
        <w:rPr>
          <w:rFonts w:ascii="Cambria" w:eastAsia="MS Mincho" w:hAnsi="Cambria" w:cs="Times New Roman"/>
          <w:szCs w:val="22"/>
        </w:rPr>
        <w:br/>
      </w:r>
    </w:p>
    <w:p w14:paraId="773823F6"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p w14:paraId="3FC87D31" w14:textId="77777777" w:rsidR="00EF607C" w:rsidRPr="00EF607C" w:rsidRDefault="00EF607C" w:rsidP="00EF607C">
      <w:pPr>
        <w:spacing w:after="200" w:line="276" w:lineRule="auto"/>
        <w:rPr>
          <w:rFonts w:ascii="Cambria" w:eastAsia="MS Mincho" w:hAnsi="Cambria" w:cs="Times New Roman"/>
          <w:szCs w:val="22"/>
        </w:rPr>
      </w:pPr>
    </w:p>
    <w:p w14:paraId="09779F2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C15b</w:t>
      </w:r>
    </w:p>
    <w:p w14:paraId="4D20CF7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If the government had a budget surplus, should it use it to reduce taxes or increase spending on social services?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E6404BB" w14:textId="77777777" w:rsidTr="008A7A13">
        <w:tc>
          <w:tcPr>
            <w:tcW w:w="792" w:type="dxa"/>
            <w:shd w:val="clear" w:color="auto" w:fill="auto"/>
          </w:tcPr>
          <w:p w14:paraId="7EC4DD1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1622CF8" w14:textId="77777777" w:rsidR="00EF607C" w:rsidRPr="00EF607C" w:rsidRDefault="00EF607C" w:rsidP="00EF607C">
            <w:pPr>
              <w:rPr>
                <w:rFonts w:ascii="Cambria" w:hAnsi="Cambria" w:cs="Times New Roman"/>
              </w:rPr>
            </w:pPr>
            <w:r w:rsidRPr="00EF607C">
              <w:rPr>
                <w:rFonts w:ascii="Cambria" w:hAnsi="Cambria" w:cs="Times New Roman"/>
              </w:rPr>
              <w:t>1 - Reduce taxes</w:t>
            </w:r>
          </w:p>
        </w:tc>
      </w:tr>
      <w:tr w:rsidR="00EF607C" w:rsidRPr="00EF607C" w14:paraId="3725003F" w14:textId="77777777" w:rsidTr="008A7A13">
        <w:tc>
          <w:tcPr>
            <w:tcW w:w="792" w:type="dxa"/>
            <w:shd w:val="clear" w:color="auto" w:fill="auto"/>
          </w:tcPr>
          <w:p w14:paraId="2E163D3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6376B88" w14:textId="77777777" w:rsidR="00EF607C" w:rsidRPr="00EF607C" w:rsidRDefault="00EF607C" w:rsidP="00EF607C">
            <w:pPr>
              <w:rPr>
                <w:rFonts w:ascii="Cambria" w:hAnsi="Cambria" w:cs="Times New Roman"/>
              </w:rPr>
            </w:pPr>
            <w:r w:rsidRPr="00EF607C">
              <w:rPr>
                <w:rFonts w:ascii="Cambria" w:hAnsi="Cambria" w:cs="Times New Roman"/>
              </w:rPr>
              <w:t>2</w:t>
            </w:r>
          </w:p>
        </w:tc>
      </w:tr>
      <w:tr w:rsidR="00EF607C" w:rsidRPr="00EF607C" w14:paraId="03E4407A" w14:textId="77777777" w:rsidTr="008A7A13">
        <w:tc>
          <w:tcPr>
            <w:tcW w:w="792" w:type="dxa"/>
            <w:shd w:val="clear" w:color="auto" w:fill="auto"/>
          </w:tcPr>
          <w:p w14:paraId="2187417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5CE62347" w14:textId="77777777" w:rsidR="00EF607C" w:rsidRPr="00EF607C" w:rsidRDefault="00EF607C" w:rsidP="00EF607C">
            <w:pPr>
              <w:rPr>
                <w:rFonts w:ascii="Cambria" w:hAnsi="Cambria" w:cs="Times New Roman"/>
              </w:rPr>
            </w:pPr>
            <w:r w:rsidRPr="00EF607C">
              <w:rPr>
                <w:rFonts w:ascii="Cambria" w:hAnsi="Cambria" w:cs="Times New Roman"/>
              </w:rPr>
              <w:t>3</w:t>
            </w:r>
          </w:p>
        </w:tc>
      </w:tr>
      <w:tr w:rsidR="00EF607C" w:rsidRPr="00EF607C" w14:paraId="356052CD" w14:textId="77777777" w:rsidTr="008A7A13">
        <w:tc>
          <w:tcPr>
            <w:tcW w:w="792" w:type="dxa"/>
            <w:shd w:val="clear" w:color="auto" w:fill="auto"/>
          </w:tcPr>
          <w:p w14:paraId="668A281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D30D4CB" w14:textId="77777777" w:rsidR="00EF607C" w:rsidRPr="00EF607C" w:rsidRDefault="00EF607C" w:rsidP="00EF607C">
            <w:pPr>
              <w:rPr>
                <w:rFonts w:ascii="Cambria" w:hAnsi="Cambria" w:cs="Times New Roman"/>
              </w:rPr>
            </w:pPr>
            <w:r w:rsidRPr="00EF607C">
              <w:rPr>
                <w:rFonts w:ascii="Cambria" w:hAnsi="Cambria" w:cs="Times New Roman"/>
              </w:rPr>
              <w:t>4</w:t>
            </w:r>
          </w:p>
        </w:tc>
      </w:tr>
      <w:tr w:rsidR="00EF607C" w:rsidRPr="00EF607C" w14:paraId="5ED86478" w14:textId="77777777" w:rsidTr="008A7A13">
        <w:tc>
          <w:tcPr>
            <w:tcW w:w="792" w:type="dxa"/>
            <w:shd w:val="clear" w:color="auto" w:fill="auto"/>
          </w:tcPr>
          <w:p w14:paraId="4B55614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580F233" w14:textId="77777777" w:rsidR="00EF607C" w:rsidRPr="00EF607C" w:rsidRDefault="00EF607C" w:rsidP="00EF607C">
            <w:pPr>
              <w:rPr>
                <w:rFonts w:ascii="Cambria" w:hAnsi="Cambria" w:cs="Times New Roman"/>
              </w:rPr>
            </w:pPr>
            <w:r w:rsidRPr="00EF607C">
              <w:rPr>
                <w:rFonts w:ascii="Cambria" w:hAnsi="Cambria" w:cs="Times New Roman"/>
              </w:rPr>
              <w:t>5</w:t>
            </w:r>
          </w:p>
        </w:tc>
      </w:tr>
      <w:tr w:rsidR="00EF607C" w:rsidRPr="00EF607C" w14:paraId="03EA6AE5" w14:textId="77777777" w:rsidTr="008A7A13">
        <w:tc>
          <w:tcPr>
            <w:tcW w:w="792" w:type="dxa"/>
            <w:shd w:val="clear" w:color="auto" w:fill="auto"/>
          </w:tcPr>
          <w:p w14:paraId="2E93368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60A0625D" w14:textId="77777777" w:rsidR="00EF607C" w:rsidRPr="00EF607C" w:rsidRDefault="00EF607C" w:rsidP="00EF607C">
            <w:pPr>
              <w:rPr>
                <w:rFonts w:ascii="Cambria" w:hAnsi="Cambria" w:cs="Times New Roman"/>
              </w:rPr>
            </w:pPr>
            <w:r w:rsidRPr="00EF607C">
              <w:rPr>
                <w:rFonts w:ascii="Cambria" w:hAnsi="Cambria" w:cs="Times New Roman"/>
              </w:rPr>
              <w:t>6</w:t>
            </w:r>
          </w:p>
        </w:tc>
      </w:tr>
      <w:tr w:rsidR="00EF607C" w:rsidRPr="00EF607C" w14:paraId="64609164" w14:textId="77777777" w:rsidTr="008A7A13">
        <w:tc>
          <w:tcPr>
            <w:tcW w:w="792" w:type="dxa"/>
            <w:shd w:val="clear" w:color="auto" w:fill="auto"/>
          </w:tcPr>
          <w:p w14:paraId="5313964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17804E5" w14:textId="77777777" w:rsidR="00EF607C" w:rsidRPr="00EF607C" w:rsidRDefault="00EF607C" w:rsidP="00EF607C">
            <w:pPr>
              <w:rPr>
                <w:rFonts w:ascii="Cambria" w:hAnsi="Cambria" w:cs="Times New Roman"/>
              </w:rPr>
            </w:pPr>
            <w:r w:rsidRPr="00EF607C">
              <w:rPr>
                <w:rFonts w:ascii="Cambria" w:hAnsi="Cambria" w:cs="Times New Roman"/>
              </w:rPr>
              <w:t>7</w:t>
            </w:r>
          </w:p>
        </w:tc>
      </w:tr>
      <w:tr w:rsidR="00EF607C" w:rsidRPr="00EF607C" w14:paraId="63A591DA" w14:textId="77777777" w:rsidTr="008A7A13">
        <w:tc>
          <w:tcPr>
            <w:tcW w:w="792" w:type="dxa"/>
            <w:shd w:val="clear" w:color="auto" w:fill="auto"/>
          </w:tcPr>
          <w:p w14:paraId="67B69F1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64030A0D" w14:textId="77777777" w:rsidR="00EF607C" w:rsidRPr="00EF607C" w:rsidRDefault="00EF607C" w:rsidP="00EF607C">
            <w:pPr>
              <w:rPr>
                <w:rFonts w:ascii="Cambria" w:hAnsi="Cambria" w:cs="Times New Roman"/>
              </w:rPr>
            </w:pPr>
            <w:r w:rsidRPr="00EF607C">
              <w:rPr>
                <w:rFonts w:ascii="Cambria" w:hAnsi="Cambria" w:cs="Times New Roman"/>
              </w:rPr>
              <w:t>8</w:t>
            </w:r>
          </w:p>
        </w:tc>
      </w:tr>
      <w:tr w:rsidR="00EF607C" w:rsidRPr="00EF607C" w14:paraId="78E073EA" w14:textId="77777777" w:rsidTr="008A7A13">
        <w:tc>
          <w:tcPr>
            <w:tcW w:w="792" w:type="dxa"/>
            <w:shd w:val="clear" w:color="auto" w:fill="auto"/>
          </w:tcPr>
          <w:p w14:paraId="61D93F1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66557E70" w14:textId="77777777" w:rsidR="00EF607C" w:rsidRPr="00EF607C" w:rsidRDefault="00EF607C" w:rsidP="00EF607C">
            <w:pPr>
              <w:rPr>
                <w:rFonts w:ascii="Cambria" w:hAnsi="Cambria" w:cs="Times New Roman"/>
              </w:rPr>
            </w:pPr>
            <w:r w:rsidRPr="00EF607C">
              <w:rPr>
                <w:rFonts w:ascii="Cambria" w:hAnsi="Cambria" w:cs="Times New Roman"/>
              </w:rPr>
              <w:t>9</w:t>
            </w:r>
          </w:p>
        </w:tc>
      </w:tr>
      <w:tr w:rsidR="00EF607C" w:rsidRPr="00EF607C" w14:paraId="74D31CCC" w14:textId="77777777" w:rsidTr="008A7A13">
        <w:tc>
          <w:tcPr>
            <w:tcW w:w="792" w:type="dxa"/>
            <w:shd w:val="clear" w:color="auto" w:fill="auto"/>
          </w:tcPr>
          <w:p w14:paraId="55CBC10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04BA2968" w14:textId="77777777" w:rsidR="00EF607C" w:rsidRPr="00EF607C" w:rsidRDefault="00EF607C" w:rsidP="00EF607C">
            <w:pPr>
              <w:rPr>
                <w:rFonts w:ascii="Cambria" w:hAnsi="Cambria" w:cs="Times New Roman"/>
              </w:rPr>
            </w:pPr>
            <w:r w:rsidRPr="00EF607C">
              <w:rPr>
                <w:rFonts w:ascii="Cambria" w:hAnsi="Cambria" w:cs="Times New Roman"/>
              </w:rPr>
              <w:t>10 - Increase social spending</w:t>
            </w:r>
          </w:p>
        </w:tc>
      </w:tr>
    </w:tbl>
    <w:p w14:paraId="6204A9C8" w14:textId="77777777" w:rsidR="00EF607C" w:rsidRPr="00EF607C" w:rsidRDefault="00EF607C" w:rsidP="00EF607C">
      <w:pPr>
        <w:spacing w:after="200" w:line="276" w:lineRule="auto"/>
        <w:rPr>
          <w:rFonts w:ascii="Cambria" w:eastAsia="MS Mincho" w:hAnsi="Cambria" w:cs="Times New Roman"/>
          <w:szCs w:val="22"/>
        </w:rPr>
      </w:pPr>
    </w:p>
    <w:p w14:paraId="67F2383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D1</w:t>
      </w:r>
    </w:p>
    <w:p w14:paraId="5264938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sz w:val="26"/>
          <w:szCs w:val="22"/>
        </w:rPr>
        <w:t>About the World Around You</w:t>
      </w:r>
      <w:r w:rsidRPr="00EF607C">
        <w:rPr>
          <w:rFonts w:ascii="Cambria" w:eastAsia="MS Mincho" w:hAnsi="Cambria" w:cs="Times New Roman"/>
          <w:szCs w:val="22"/>
        </w:rPr>
        <w:br/>
      </w:r>
      <w:r w:rsidRPr="00EF607C">
        <w:rPr>
          <w:rFonts w:ascii="Cambria" w:eastAsia="MS Mincho" w:hAnsi="Cambria" w:cs="Times New Roman"/>
          <w:szCs w:val="22"/>
        </w:rPr>
        <w:br/>
        <w:t xml:space="preserve">Below you will find brief descriptions of different people. Please read each description carefully and </w:t>
      </w:r>
      <w:r w:rsidRPr="00EF607C">
        <w:rPr>
          <w:rFonts w:ascii="Cambria" w:eastAsia="MS Mincho" w:hAnsi="Cambria" w:cs="Times New Roman"/>
          <w:szCs w:val="22"/>
          <w:u w:val="single"/>
        </w:rPr>
        <w:t>indicate how much this person is like you.</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B102039" w14:textId="77777777" w:rsidTr="008A7A13">
        <w:tc>
          <w:tcPr>
            <w:tcW w:w="792" w:type="dxa"/>
            <w:shd w:val="clear" w:color="auto" w:fill="auto"/>
          </w:tcPr>
          <w:p w14:paraId="777C057E"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6BEBAB1B"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protect the environment. *</w:t>
            </w:r>
          </w:p>
        </w:tc>
      </w:tr>
      <w:tr w:rsidR="00EF607C" w:rsidRPr="00EF607C" w14:paraId="19EAB75B" w14:textId="77777777" w:rsidTr="008A7A13">
        <w:tc>
          <w:tcPr>
            <w:tcW w:w="792" w:type="dxa"/>
            <w:shd w:val="clear" w:color="auto" w:fill="auto"/>
          </w:tcPr>
          <w:p w14:paraId="44B0F676"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53EBD8D8"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respect nature. *</w:t>
            </w:r>
            <w:r w:rsidRPr="00EF607C">
              <w:rPr>
                <w:rFonts w:ascii="Cambria" w:hAnsi="Cambria" w:cs="Times New Roman"/>
                <w:i/>
                <w:color w:val="A8A8A8"/>
                <w:sz w:val="20"/>
              </w:rPr>
              <w:tab/>
            </w:r>
          </w:p>
        </w:tc>
      </w:tr>
      <w:tr w:rsidR="00EF607C" w:rsidRPr="00EF607C" w14:paraId="6CA2D833" w14:textId="77777777" w:rsidTr="008A7A13">
        <w:tc>
          <w:tcPr>
            <w:tcW w:w="792" w:type="dxa"/>
            <w:shd w:val="clear" w:color="auto" w:fill="auto"/>
          </w:tcPr>
          <w:p w14:paraId="5C88CC37"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070F2FA1"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take care of those who are worse off. *</w:t>
            </w:r>
          </w:p>
        </w:tc>
      </w:tr>
      <w:tr w:rsidR="00EF607C" w:rsidRPr="00EF607C" w14:paraId="21AADE5A" w14:textId="77777777" w:rsidTr="008A7A13">
        <w:tc>
          <w:tcPr>
            <w:tcW w:w="792" w:type="dxa"/>
            <w:shd w:val="clear" w:color="auto" w:fill="auto"/>
          </w:tcPr>
          <w:p w14:paraId="3E4D1CE1"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2F59C36C"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that there is no war or conflict. *</w:t>
            </w:r>
            <w:r w:rsidRPr="00EF607C">
              <w:rPr>
                <w:rFonts w:ascii="Cambria" w:hAnsi="Cambria" w:cs="Times New Roman"/>
                <w:i/>
                <w:color w:val="A8A8A8"/>
                <w:sz w:val="20"/>
              </w:rPr>
              <w:tab/>
            </w:r>
          </w:p>
        </w:tc>
      </w:tr>
      <w:tr w:rsidR="00EF607C" w:rsidRPr="00EF607C" w14:paraId="45603F4F" w14:textId="77777777" w:rsidTr="008A7A13">
        <w:tc>
          <w:tcPr>
            <w:tcW w:w="792" w:type="dxa"/>
            <w:shd w:val="clear" w:color="auto" w:fill="auto"/>
          </w:tcPr>
          <w:p w14:paraId="3320ED8D"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1145FF4F"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have fun. *</w:t>
            </w:r>
          </w:p>
        </w:tc>
      </w:tr>
      <w:tr w:rsidR="00EF607C" w:rsidRPr="00EF607C" w14:paraId="4A94168C" w14:textId="77777777" w:rsidTr="008A7A13">
        <w:tc>
          <w:tcPr>
            <w:tcW w:w="792" w:type="dxa"/>
            <w:shd w:val="clear" w:color="auto" w:fill="auto"/>
          </w:tcPr>
          <w:p w14:paraId="186989BA"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23D557C0"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enjoy life’s pleasures. *</w:t>
            </w:r>
            <w:r w:rsidRPr="00EF607C">
              <w:rPr>
                <w:rFonts w:ascii="Cambria" w:hAnsi="Cambria" w:cs="Times New Roman"/>
                <w:i/>
                <w:color w:val="A8A8A8"/>
                <w:sz w:val="20"/>
              </w:rPr>
              <w:tab/>
            </w:r>
          </w:p>
        </w:tc>
      </w:tr>
      <w:tr w:rsidR="00EF607C" w:rsidRPr="00EF607C" w14:paraId="44EAA705" w14:textId="77777777" w:rsidTr="008A7A13">
        <w:tc>
          <w:tcPr>
            <w:tcW w:w="792" w:type="dxa"/>
            <w:shd w:val="clear" w:color="auto" w:fill="auto"/>
          </w:tcPr>
          <w:p w14:paraId="2E31E2BC"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4AD41306"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have authority over others. *</w:t>
            </w:r>
            <w:r w:rsidRPr="00EF607C">
              <w:rPr>
                <w:rFonts w:ascii="Cambria" w:hAnsi="Cambria" w:cs="Times New Roman"/>
                <w:i/>
                <w:color w:val="A8A8A8"/>
                <w:sz w:val="20"/>
              </w:rPr>
              <w:tab/>
            </w:r>
          </w:p>
        </w:tc>
      </w:tr>
      <w:tr w:rsidR="00EF607C" w:rsidRPr="00EF607C" w14:paraId="665D66C5" w14:textId="77777777" w:rsidTr="008A7A13">
        <w:tc>
          <w:tcPr>
            <w:tcW w:w="792" w:type="dxa"/>
            <w:shd w:val="clear" w:color="auto" w:fill="auto"/>
          </w:tcPr>
          <w:p w14:paraId="79163C7C"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651B60CC"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work hard and be ambitious. *</w:t>
            </w:r>
            <w:r w:rsidRPr="00EF607C">
              <w:rPr>
                <w:rFonts w:ascii="Cambria" w:hAnsi="Cambria" w:cs="Times New Roman"/>
                <w:i/>
                <w:color w:val="A8A8A8"/>
                <w:sz w:val="20"/>
              </w:rPr>
              <w:tab/>
            </w:r>
          </w:p>
        </w:tc>
      </w:tr>
      <w:tr w:rsidR="00EF607C" w:rsidRPr="00EF607C" w14:paraId="5356B7F0" w14:textId="77777777" w:rsidTr="008A7A13">
        <w:tc>
          <w:tcPr>
            <w:tcW w:w="792" w:type="dxa"/>
            <w:shd w:val="clear" w:color="auto" w:fill="auto"/>
          </w:tcPr>
          <w:p w14:paraId="283C8CA7"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35ECAA86"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prevent environmental pollution. *</w:t>
            </w:r>
          </w:p>
        </w:tc>
      </w:tr>
      <w:tr w:rsidR="00EF607C" w:rsidRPr="00EF607C" w14:paraId="30E89A46" w14:textId="77777777" w:rsidTr="008A7A13">
        <w:tc>
          <w:tcPr>
            <w:tcW w:w="792" w:type="dxa"/>
            <w:shd w:val="clear" w:color="auto" w:fill="auto"/>
          </w:tcPr>
          <w:p w14:paraId="40DB432F"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36AD497A"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be in unity with nature. *</w:t>
            </w:r>
            <w:r w:rsidRPr="00EF607C">
              <w:rPr>
                <w:rFonts w:ascii="Cambria" w:hAnsi="Cambria" w:cs="Times New Roman"/>
                <w:i/>
                <w:color w:val="A8A8A8"/>
                <w:sz w:val="20"/>
              </w:rPr>
              <w:tab/>
            </w:r>
          </w:p>
        </w:tc>
      </w:tr>
      <w:tr w:rsidR="00EF607C" w:rsidRPr="00EF607C" w14:paraId="08D5A487" w14:textId="77777777" w:rsidTr="008A7A13">
        <w:tc>
          <w:tcPr>
            <w:tcW w:w="792" w:type="dxa"/>
            <w:shd w:val="clear" w:color="auto" w:fill="auto"/>
          </w:tcPr>
          <w:p w14:paraId="667337CF"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6D30EBDE"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that every person has equal opportunities. *</w:t>
            </w:r>
          </w:p>
        </w:tc>
      </w:tr>
      <w:tr w:rsidR="00EF607C" w:rsidRPr="00EF607C" w14:paraId="4CB890AF" w14:textId="77777777" w:rsidTr="008A7A13">
        <w:tc>
          <w:tcPr>
            <w:tcW w:w="792" w:type="dxa"/>
            <w:shd w:val="clear" w:color="auto" w:fill="auto"/>
          </w:tcPr>
          <w:p w14:paraId="071592B5"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61A9DE0D"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that every person is treated justly. *</w:t>
            </w:r>
            <w:r w:rsidRPr="00EF607C">
              <w:rPr>
                <w:rFonts w:ascii="Cambria" w:hAnsi="Cambria" w:cs="Times New Roman"/>
                <w:i/>
                <w:color w:val="A8A8A8"/>
                <w:sz w:val="20"/>
              </w:rPr>
              <w:tab/>
            </w:r>
          </w:p>
        </w:tc>
      </w:tr>
      <w:tr w:rsidR="00EF607C" w:rsidRPr="00EF607C" w14:paraId="49CDE9ED" w14:textId="77777777" w:rsidTr="008A7A13">
        <w:tc>
          <w:tcPr>
            <w:tcW w:w="792" w:type="dxa"/>
            <w:shd w:val="clear" w:color="auto" w:fill="auto"/>
          </w:tcPr>
          <w:p w14:paraId="5F935BFE" w14:textId="77777777" w:rsidR="00EF607C" w:rsidRPr="00EF607C" w:rsidRDefault="00EF607C" w:rsidP="00EF607C">
            <w:pPr>
              <w:rPr>
                <w:rFonts w:ascii="Cambria" w:hAnsi="Cambria" w:cs="Times New Roman"/>
              </w:rPr>
            </w:pPr>
            <w:r w:rsidRPr="00EF607C">
              <w:rPr>
                <w:rFonts w:ascii="Cambria" w:hAnsi="Cambria" w:cs="Times New Roman"/>
              </w:rPr>
              <w:lastRenderedPageBreak/>
              <w:t>13.</w:t>
            </w:r>
          </w:p>
        </w:tc>
        <w:tc>
          <w:tcPr>
            <w:tcW w:w="9288" w:type="dxa"/>
            <w:shd w:val="clear" w:color="auto" w:fill="auto"/>
          </w:tcPr>
          <w:p w14:paraId="333D17FC"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be helpful to others. *</w:t>
            </w:r>
            <w:r w:rsidRPr="00EF607C">
              <w:rPr>
                <w:rFonts w:ascii="Cambria" w:hAnsi="Cambria" w:cs="Times New Roman"/>
                <w:i/>
                <w:color w:val="A8A8A8"/>
                <w:sz w:val="20"/>
              </w:rPr>
              <w:tab/>
            </w:r>
          </w:p>
        </w:tc>
      </w:tr>
      <w:tr w:rsidR="00EF607C" w:rsidRPr="00EF607C" w14:paraId="1250F667" w14:textId="77777777" w:rsidTr="008A7A13">
        <w:tc>
          <w:tcPr>
            <w:tcW w:w="792" w:type="dxa"/>
            <w:shd w:val="clear" w:color="auto" w:fill="auto"/>
          </w:tcPr>
          <w:p w14:paraId="7B93F898"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76B4D4B4"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do things </w:t>
            </w:r>
            <w:r w:rsidRPr="00EF607C">
              <w:rPr>
                <w:rFonts w:ascii="Cambria" w:hAnsi="Cambria" w:cs="Times New Roman"/>
                <w:color w:val="000099"/>
              </w:rPr>
              <w:t>[he / he / she / she / they / they]</w:t>
            </w:r>
            <w:r w:rsidRPr="00EF607C">
              <w:rPr>
                <w:rFonts w:ascii="Cambria" w:hAnsi="Cambria" w:cs="Times New Roman"/>
              </w:rPr>
              <w:t xml:space="preserve"> enjoys. *</w:t>
            </w:r>
            <w:r w:rsidRPr="00EF607C">
              <w:rPr>
                <w:rFonts w:ascii="Cambria" w:hAnsi="Cambria" w:cs="Times New Roman"/>
                <w:i/>
                <w:color w:val="A8A8A8"/>
                <w:sz w:val="20"/>
              </w:rPr>
              <w:tab/>
            </w:r>
          </w:p>
        </w:tc>
      </w:tr>
      <w:tr w:rsidR="00EF607C" w:rsidRPr="00EF607C" w14:paraId="4DD145FE" w14:textId="77777777" w:rsidTr="008A7A13">
        <w:tc>
          <w:tcPr>
            <w:tcW w:w="792" w:type="dxa"/>
            <w:shd w:val="clear" w:color="auto" w:fill="auto"/>
          </w:tcPr>
          <w:p w14:paraId="47098E61" w14:textId="77777777" w:rsidR="00EF607C" w:rsidRPr="00EF607C" w:rsidRDefault="00EF607C" w:rsidP="00EF607C">
            <w:pPr>
              <w:rPr>
                <w:rFonts w:ascii="Cambria" w:hAnsi="Cambria" w:cs="Times New Roman"/>
              </w:rPr>
            </w:pPr>
            <w:r w:rsidRPr="00EF607C">
              <w:rPr>
                <w:rFonts w:ascii="Cambria" w:hAnsi="Cambria" w:cs="Times New Roman"/>
              </w:rPr>
              <w:t>15.</w:t>
            </w:r>
          </w:p>
        </w:tc>
        <w:tc>
          <w:tcPr>
            <w:tcW w:w="9288" w:type="dxa"/>
            <w:shd w:val="clear" w:color="auto" w:fill="auto"/>
          </w:tcPr>
          <w:p w14:paraId="54A80B95"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have control over others’ actions. *</w:t>
            </w:r>
          </w:p>
        </w:tc>
      </w:tr>
      <w:tr w:rsidR="00EF607C" w:rsidRPr="00EF607C" w14:paraId="445D803E" w14:textId="77777777" w:rsidTr="008A7A13">
        <w:tc>
          <w:tcPr>
            <w:tcW w:w="792" w:type="dxa"/>
            <w:shd w:val="clear" w:color="auto" w:fill="auto"/>
          </w:tcPr>
          <w:p w14:paraId="70770C91" w14:textId="77777777" w:rsidR="00EF607C" w:rsidRPr="00EF607C" w:rsidRDefault="00EF607C" w:rsidP="00EF607C">
            <w:pPr>
              <w:rPr>
                <w:rFonts w:ascii="Cambria" w:hAnsi="Cambria" w:cs="Times New Roman"/>
              </w:rPr>
            </w:pPr>
            <w:r w:rsidRPr="00EF607C">
              <w:rPr>
                <w:rFonts w:ascii="Cambria" w:hAnsi="Cambria" w:cs="Times New Roman"/>
              </w:rPr>
              <w:t>16.</w:t>
            </w:r>
          </w:p>
        </w:tc>
        <w:tc>
          <w:tcPr>
            <w:tcW w:w="9288" w:type="dxa"/>
            <w:shd w:val="clear" w:color="auto" w:fill="auto"/>
          </w:tcPr>
          <w:p w14:paraId="222A1B14"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be influential. *</w:t>
            </w:r>
            <w:r w:rsidRPr="00EF607C">
              <w:rPr>
                <w:rFonts w:ascii="Cambria" w:hAnsi="Cambria" w:cs="Times New Roman"/>
                <w:i/>
                <w:color w:val="A8A8A8"/>
                <w:sz w:val="20"/>
              </w:rPr>
              <w:tab/>
            </w:r>
          </w:p>
        </w:tc>
      </w:tr>
      <w:tr w:rsidR="00EF607C" w:rsidRPr="00EF607C" w14:paraId="4F00F041" w14:textId="77777777" w:rsidTr="008A7A13">
        <w:tc>
          <w:tcPr>
            <w:tcW w:w="792" w:type="dxa"/>
            <w:shd w:val="clear" w:color="auto" w:fill="auto"/>
          </w:tcPr>
          <w:p w14:paraId="520DAA48" w14:textId="77777777" w:rsidR="00EF607C" w:rsidRPr="00EF607C" w:rsidRDefault="00EF607C" w:rsidP="00EF607C">
            <w:pPr>
              <w:rPr>
                <w:rFonts w:ascii="Cambria" w:hAnsi="Cambria" w:cs="Times New Roman"/>
              </w:rPr>
            </w:pPr>
            <w:r w:rsidRPr="00EF607C">
              <w:rPr>
                <w:rFonts w:ascii="Cambria" w:hAnsi="Cambria" w:cs="Times New Roman"/>
              </w:rPr>
              <w:t>17.</w:t>
            </w:r>
          </w:p>
        </w:tc>
        <w:tc>
          <w:tcPr>
            <w:tcW w:w="9288" w:type="dxa"/>
            <w:shd w:val="clear" w:color="auto" w:fill="auto"/>
          </w:tcPr>
          <w:p w14:paraId="714A6B3D"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have money and possessions. *</w:t>
            </w:r>
            <w:r w:rsidRPr="00EF607C">
              <w:rPr>
                <w:rFonts w:ascii="Cambria" w:hAnsi="Cambria" w:cs="Times New Roman"/>
                <w:i/>
                <w:color w:val="A8A8A8"/>
                <w:sz w:val="20"/>
              </w:rPr>
              <w:tab/>
            </w:r>
          </w:p>
        </w:tc>
      </w:tr>
      <w:tr w:rsidR="00EF607C" w:rsidRPr="00EF607C" w14:paraId="047610DD" w14:textId="77777777" w:rsidTr="008A7A13">
        <w:tc>
          <w:tcPr>
            <w:tcW w:w="792" w:type="dxa"/>
            <w:shd w:val="clear" w:color="auto" w:fill="auto"/>
          </w:tcPr>
          <w:p w14:paraId="720DD96F" w14:textId="77777777" w:rsidR="00EF607C" w:rsidRPr="00EF607C" w:rsidRDefault="00EF607C" w:rsidP="00EF607C">
            <w:pPr>
              <w:rPr>
                <w:rFonts w:ascii="Cambria" w:hAnsi="Cambria" w:cs="Times New Roman"/>
              </w:rPr>
            </w:pPr>
            <w:r w:rsidRPr="00EF607C">
              <w:rPr>
                <w:rFonts w:ascii="Cambria" w:hAnsi="Cambria" w:cs="Times New Roman"/>
              </w:rPr>
              <w:t>18.</w:t>
            </w:r>
          </w:p>
        </w:tc>
        <w:tc>
          <w:tcPr>
            <w:tcW w:w="9288" w:type="dxa"/>
            <w:shd w:val="clear" w:color="auto" w:fill="auto"/>
          </w:tcPr>
          <w:p w14:paraId="185B5FC7" w14:textId="77777777" w:rsidR="00EF607C" w:rsidRPr="00EF607C" w:rsidRDefault="00EF607C" w:rsidP="00EF607C">
            <w:pPr>
              <w:rPr>
                <w:rFonts w:ascii="Cambria" w:hAnsi="Cambria" w:cs="Times New Roman"/>
              </w:rPr>
            </w:pPr>
            <w:r w:rsidRPr="00EF607C">
              <w:rPr>
                <w:rFonts w:ascii="Cambria" w:hAnsi="Cambria" w:cs="Times New Roman"/>
              </w:rPr>
              <w:t xml:space="preserve">It is important to </w:t>
            </w:r>
            <w:r w:rsidRPr="00EF607C">
              <w:rPr>
                <w:rFonts w:ascii="Cambria" w:hAnsi="Cambria" w:cs="Times New Roman"/>
                <w:color w:val="000099"/>
              </w:rPr>
              <w:t>[him / her / them / him / her / them]</w:t>
            </w:r>
            <w:r w:rsidRPr="00EF607C">
              <w:rPr>
                <w:rFonts w:ascii="Cambria" w:hAnsi="Cambria" w:cs="Times New Roman"/>
              </w:rPr>
              <w:t xml:space="preserve"> to keep up with the latest technology. *</w:t>
            </w:r>
          </w:p>
        </w:tc>
      </w:tr>
    </w:tbl>
    <w:p w14:paraId="4071B145"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4AA8CBD"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31CF95B" w14:textId="77777777" w:rsidTr="008A7A13">
        <w:tc>
          <w:tcPr>
            <w:tcW w:w="792" w:type="dxa"/>
            <w:shd w:val="clear" w:color="auto" w:fill="auto"/>
          </w:tcPr>
          <w:p w14:paraId="7DE6255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1339663" w14:textId="77777777" w:rsidR="00EF607C" w:rsidRPr="00EF607C" w:rsidRDefault="00EF607C" w:rsidP="00EF607C">
            <w:pPr>
              <w:rPr>
                <w:rFonts w:ascii="Cambria" w:hAnsi="Cambria" w:cs="Times New Roman"/>
              </w:rPr>
            </w:pPr>
            <w:r w:rsidRPr="00EF607C">
              <w:rPr>
                <w:rFonts w:ascii="Cambria" w:hAnsi="Cambria" w:cs="Times New Roman"/>
              </w:rPr>
              <w:t>Not at all like me</w:t>
            </w:r>
          </w:p>
        </w:tc>
      </w:tr>
      <w:tr w:rsidR="00EF607C" w:rsidRPr="00EF607C" w14:paraId="075FFEF4" w14:textId="77777777" w:rsidTr="008A7A13">
        <w:tc>
          <w:tcPr>
            <w:tcW w:w="792" w:type="dxa"/>
            <w:shd w:val="clear" w:color="auto" w:fill="auto"/>
          </w:tcPr>
          <w:p w14:paraId="7996E40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CB719A8" w14:textId="77777777" w:rsidR="00EF607C" w:rsidRPr="00EF607C" w:rsidRDefault="00EF607C" w:rsidP="00EF607C">
            <w:pPr>
              <w:rPr>
                <w:rFonts w:ascii="Cambria" w:hAnsi="Cambria" w:cs="Times New Roman"/>
              </w:rPr>
            </w:pPr>
            <w:r w:rsidRPr="00EF607C">
              <w:rPr>
                <w:rFonts w:ascii="Cambria" w:hAnsi="Cambria" w:cs="Times New Roman"/>
              </w:rPr>
              <w:t>Not like me</w:t>
            </w:r>
          </w:p>
        </w:tc>
      </w:tr>
      <w:tr w:rsidR="00EF607C" w:rsidRPr="00EF607C" w14:paraId="049010B1" w14:textId="77777777" w:rsidTr="008A7A13">
        <w:tc>
          <w:tcPr>
            <w:tcW w:w="792" w:type="dxa"/>
            <w:shd w:val="clear" w:color="auto" w:fill="auto"/>
          </w:tcPr>
          <w:p w14:paraId="08C47D9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513682A" w14:textId="77777777" w:rsidR="00EF607C" w:rsidRPr="00EF607C" w:rsidRDefault="00EF607C" w:rsidP="00EF607C">
            <w:pPr>
              <w:rPr>
                <w:rFonts w:ascii="Cambria" w:hAnsi="Cambria" w:cs="Times New Roman"/>
              </w:rPr>
            </w:pPr>
            <w:r w:rsidRPr="00EF607C">
              <w:rPr>
                <w:rFonts w:ascii="Cambria" w:hAnsi="Cambria" w:cs="Times New Roman"/>
              </w:rPr>
              <w:t>A little like me</w:t>
            </w:r>
          </w:p>
        </w:tc>
      </w:tr>
      <w:tr w:rsidR="00EF607C" w:rsidRPr="00EF607C" w14:paraId="70F9092E" w14:textId="77777777" w:rsidTr="008A7A13">
        <w:tc>
          <w:tcPr>
            <w:tcW w:w="792" w:type="dxa"/>
            <w:shd w:val="clear" w:color="auto" w:fill="auto"/>
          </w:tcPr>
          <w:p w14:paraId="25DD0C7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C346450" w14:textId="77777777" w:rsidR="00EF607C" w:rsidRPr="00EF607C" w:rsidRDefault="00EF607C" w:rsidP="00EF607C">
            <w:pPr>
              <w:rPr>
                <w:rFonts w:ascii="Cambria" w:hAnsi="Cambria" w:cs="Times New Roman"/>
              </w:rPr>
            </w:pPr>
            <w:r w:rsidRPr="00EF607C">
              <w:rPr>
                <w:rFonts w:ascii="Cambria" w:hAnsi="Cambria" w:cs="Times New Roman"/>
              </w:rPr>
              <w:t>Somewhat like me</w:t>
            </w:r>
          </w:p>
        </w:tc>
      </w:tr>
      <w:tr w:rsidR="00EF607C" w:rsidRPr="00EF607C" w14:paraId="18CF8EDF" w14:textId="77777777" w:rsidTr="008A7A13">
        <w:tc>
          <w:tcPr>
            <w:tcW w:w="792" w:type="dxa"/>
            <w:shd w:val="clear" w:color="auto" w:fill="auto"/>
          </w:tcPr>
          <w:p w14:paraId="1CE22BC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BB6A473" w14:textId="77777777" w:rsidR="00EF607C" w:rsidRPr="00EF607C" w:rsidRDefault="00EF607C" w:rsidP="00EF607C">
            <w:pPr>
              <w:rPr>
                <w:rFonts w:ascii="Cambria" w:hAnsi="Cambria" w:cs="Times New Roman"/>
              </w:rPr>
            </w:pPr>
            <w:r w:rsidRPr="00EF607C">
              <w:rPr>
                <w:rFonts w:ascii="Cambria" w:hAnsi="Cambria" w:cs="Times New Roman"/>
              </w:rPr>
              <w:t>Like me</w:t>
            </w:r>
          </w:p>
        </w:tc>
      </w:tr>
      <w:tr w:rsidR="00EF607C" w:rsidRPr="00EF607C" w14:paraId="2A8D234D" w14:textId="77777777" w:rsidTr="008A7A13">
        <w:tc>
          <w:tcPr>
            <w:tcW w:w="792" w:type="dxa"/>
            <w:shd w:val="clear" w:color="auto" w:fill="auto"/>
          </w:tcPr>
          <w:p w14:paraId="6DA8B23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BCAB4F5" w14:textId="77777777" w:rsidR="00EF607C" w:rsidRPr="00EF607C" w:rsidRDefault="00EF607C" w:rsidP="00EF607C">
            <w:pPr>
              <w:rPr>
                <w:rFonts w:ascii="Cambria" w:hAnsi="Cambria" w:cs="Times New Roman"/>
              </w:rPr>
            </w:pPr>
            <w:r w:rsidRPr="00EF607C">
              <w:rPr>
                <w:rFonts w:ascii="Cambria" w:hAnsi="Cambria" w:cs="Times New Roman"/>
              </w:rPr>
              <w:t>Very much like me</w:t>
            </w:r>
          </w:p>
        </w:tc>
      </w:tr>
      <w:tr w:rsidR="00EF607C" w:rsidRPr="00EF607C" w14:paraId="23576B6D" w14:textId="77777777" w:rsidTr="008A7A13">
        <w:tc>
          <w:tcPr>
            <w:tcW w:w="792" w:type="dxa"/>
            <w:shd w:val="clear" w:color="auto" w:fill="auto"/>
          </w:tcPr>
          <w:p w14:paraId="0390040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6F7968D"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BC10405" w14:textId="77777777" w:rsidR="00EF607C" w:rsidRPr="00EF607C" w:rsidRDefault="00EF607C" w:rsidP="00EF607C">
      <w:pPr>
        <w:spacing w:after="200" w:line="276" w:lineRule="auto"/>
        <w:rPr>
          <w:rFonts w:ascii="Cambria" w:eastAsia="MS Mincho" w:hAnsi="Cambria" w:cs="Times New Roman"/>
          <w:szCs w:val="22"/>
        </w:rPr>
      </w:pPr>
    </w:p>
    <w:p w14:paraId="66C42255"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D4a</w:t>
      </w:r>
    </w:p>
    <w:p w14:paraId="0D66141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rate your agreement or disagreement with the following statements.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9968EE6" w14:textId="77777777" w:rsidTr="008A7A13">
        <w:tc>
          <w:tcPr>
            <w:tcW w:w="792" w:type="dxa"/>
            <w:shd w:val="clear" w:color="auto" w:fill="auto"/>
          </w:tcPr>
          <w:p w14:paraId="201D577A"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20B1A1BD" w14:textId="77777777" w:rsidR="00EF607C" w:rsidRPr="00EF607C" w:rsidRDefault="00EF607C" w:rsidP="00EF607C">
            <w:pPr>
              <w:rPr>
                <w:rFonts w:ascii="Cambria" w:hAnsi="Cambria" w:cs="Times New Roman"/>
              </w:rPr>
            </w:pPr>
            <w:r w:rsidRPr="00EF607C">
              <w:rPr>
                <w:rFonts w:ascii="Cambria" w:hAnsi="Cambria" w:cs="Times New Roman"/>
              </w:rPr>
              <w:t>I always find beauty in nature *</w:t>
            </w:r>
          </w:p>
        </w:tc>
      </w:tr>
      <w:tr w:rsidR="00EF607C" w:rsidRPr="00EF607C" w14:paraId="6C375344" w14:textId="77777777" w:rsidTr="008A7A13">
        <w:tc>
          <w:tcPr>
            <w:tcW w:w="792" w:type="dxa"/>
            <w:shd w:val="clear" w:color="auto" w:fill="auto"/>
          </w:tcPr>
          <w:p w14:paraId="7FF4F314"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31E4B30" w14:textId="77777777" w:rsidR="00EF607C" w:rsidRPr="00EF607C" w:rsidRDefault="00EF607C" w:rsidP="00EF607C">
            <w:pPr>
              <w:rPr>
                <w:rFonts w:ascii="Cambria" w:hAnsi="Cambria" w:cs="Times New Roman"/>
              </w:rPr>
            </w:pPr>
            <w:r w:rsidRPr="00EF607C">
              <w:rPr>
                <w:rFonts w:ascii="Cambria" w:hAnsi="Cambria" w:cs="Times New Roman"/>
              </w:rPr>
              <w:t>Being in nature makes me very happy *</w:t>
            </w:r>
          </w:p>
        </w:tc>
      </w:tr>
      <w:tr w:rsidR="00EF607C" w:rsidRPr="00EF607C" w14:paraId="2BDD0915" w14:textId="77777777" w:rsidTr="008A7A13">
        <w:tc>
          <w:tcPr>
            <w:tcW w:w="792" w:type="dxa"/>
            <w:shd w:val="clear" w:color="auto" w:fill="auto"/>
          </w:tcPr>
          <w:p w14:paraId="21824806"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1E11CC73" w14:textId="77777777" w:rsidR="00EF607C" w:rsidRPr="00EF607C" w:rsidRDefault="00EF607C" w:rsidP="00EF607C">
            <w:pPr>
              <w:rPr>
                <w:rFonts w:ascii="Cambria" w:hAnsi="Cambria" w:cs="Times New Roman"/>
              </w:rPr>
            </w:pPr>
            <w:r w:rsidRPr="00EF607C">
              <w:rPr>
                <w:rFonts w:ascii="Cambria" w:hAnsi="Cambria" w:cs="Times New Roman"/>
              </w:rPr>
              <w:t>Spending time in nature is very important to me *</w:t>
            </w:r>
          </w:p>
        </w:tc>
      </w:tr>
      <w:tr w:rsidR="00EF607C" w:rsidRPr="00EF607C" w14:paraId="553725FD" w14:textId="77777777" w:rsidTr="008A7A13">
        <w:tc>
          <w:tcPr>
            <w:tcW w:w="792" w:type="dxa"/>
            <w:shd w:val="clear" w:color="auto" w:fill="auto"/>
          </w:tcPr>
          <w:p w14:paraId="59B23209"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24366115" w14:textId="77777777" w:rsidR="00EF607C" w:rsidRPr="00EF607C" w:rsidRDefault="00EF607C" w:rsidP="00EF607C">
            <w:pPr>
              <w:rPr>
                <w:rFonts w:ascii="Cambria" w:hAnsi="Cambria" w:cs="Times New Roman"/>
              </w:rPr>
            </w:pPr>
            <w:r w:rsidRPr="00EF607C">
              <w:rPr>
                <w:rFonts w:ascii="Cambria" w:hAnsi="Cambria" w:cs="Times New Roman"/>
              </w:rPr>
              <w:t>I am the type of person who acts in an environmentally-friendly way *</w:t>
            </w:r>
          </w:p>
        </w:tc>
      </w:tr>
      <w:tr w:rsidR="00EF607C" w:rsidRPr="00EF607C" w14:paraId="40F92D1D" w14:textId="77777777" w:rsidTr="008A7A13">
        <w:tc>
          <w:tcPr>
            <w:tcW w:w="792" w:type="dxa"/>
            <w:shd w:val="clear" w:color="auto" w:fill="auto"/>
          </w:tcPr>
          <w:p w14:paraId="3FB94010"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40DB87E5" w14:textId="77777777" w:rsidR="00EF607C" w:rsidRPr="00EF607C" w:rsidRDefault="00EF607C" w:rsidP="00EF607C">
            <w:pPr>
              <w:rPr>
                <w:rFonts w:ascii="Cambria" w:hAnsi="Cambria" w:cs="Times New Roman"/>
              </w:rPr>
            </w:pPr>
            <w:r w:rsidRPr="00EF607C">
              <w:rPr>
                <w:rFonts w:ascii="Cambria" w:hAnsi="Cambria" w:cs="Times New Roman"/>
              </w:rPr>
              <w:t>I sometimes feel uncomfortable, anxious, or fearful in nature *</w:t>
            </w:r>
          </w:p>
        </w:tc>
      </w:tr>
    </w:tbl>
    <w:p w14:paraId="324491F8"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BA0A82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1A7C08C" w14:textId="77777777" w:rsidTr="008A7A13">
        <w:tc>
          <w:tcPr>
            <w:tcW w:w="792" w:type="dxa"/>
            <w:shd w:val="clear" w:color="auto" w:fill="auto"/>
          </w:tcPr>
          <w:p w14:paraId="2D6041A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0C28651"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7DF5AD83" w14:textId="77777777" w:rsidTr="008A7A13">
        <w:tc>
          <w:tcPr>
            <w:tcW w:w="792" w:type="dxa"/>
            <w:shd w:val="clear" w:color="auto" w:fill="auto"/>
          </w:tcPr>
          <w:p w14:paraId="3B927CA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DC4B236" w14:textId="77777777" w:rsidR="00EF607C" w:rsidRPr="00EF607C" w:rsidRDefault="00EF607C" w:rsidP="00EF607C">
            <w:pPr>
              <w:rPr>
                <w:rFonts w:ascii="Cambria" w:hAnsi="Cambria" w:cs="Times New Roman"/>
              </w:rPr>
            </w:pPr>
            <w:r w:rsidRPr="00EF607C">
              <w:rPr>
                <w:rFonts w:ascii="Cambria" w:hAnsi="Cambria" w:cs="Times New Roman"/>
              </w:rPr>
              <w:t>Disagree</w:t>
            </w:r>
          </w:p>
        </w:tc>
      </w:tr>
      <w:tr w:rsidR="00EF607C" w:rsidRPr="00EF607C" w14:paraId="65B60D9F" w14:textId="77777777" w:rsidTr="008A7A13">
        <w:tc>
          <w:tcPr>
            <w:tcW w:w="792" w:type="dxa"/>
            <w:shd w:val="clear" w:color="auto" w:fill="auto"/>
          </w:tcPr>
          <w:p w14:paraId="550E6A0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505AC77"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6C110343" w14:textId="77777777" w:rsidTr="008A7A13">
        <w:tc>
          <w:tcPr>
            <w:tcW w:w="792" w:type="dxa"/>
            <w:shd w:val="clear" w:color="auto" w:fill="auto"/>
          </w:tcPr>
          <w:p w14:paraId="1435760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1FE18F9"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6320A00B" w14:textId="77777777" w:rsidTr="008A7A13">
        <w:tc>
          <w:tcPr>
            <w:tcW w:w="792" w:type="dxa"/>
            <w:shd w:val="clear" w:color="auto" w:fill="auto"/>
          </w:tcPr>
          <w:p w14:paraId="63B7166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1E25697"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2F314CBD" w14:textId="77777777" w:rsidTr="008A7A13">
        <w:tc>
          <w:tcPr>
            <w:tcW w:w="792" w:type="dxa"/>
            <w:shd w:val="clear" w:color="auto" w:fill="auto"/>
          </w:tcPr>
          <w:p w14:paraId="75A8A0E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6130FB9B" w14:textId="77777777" w:rsidR="00EF607C" w:rsidRPr="00EF607C" w:rsidRDefault="00EF607C" w:rsidP="00EF607C">
            <w:pPr>
              <w:rPr>
                <w:rFonts w:ascii="Cambria" w:hAnsi="Cambria" w:cs="Times New Roman"/>
              </w:rPr>
            </w:pPr>
            <w:r w:rsidRPr="00EF607C">
              <w:rPr>
                <w:rFonts w:ascii="Cambria" w:hAnsi="Cambria" w:cs="Times New Roman"/>
              </w:rPr>
              <w:t>Agree</w:t>
            </w:r>
          </w:p>
        </w:tc>
      </w:tr>
      <w:tr w:rsidR="00EF607C" w:rsidRPr="00EF607C" w14:paraId="0513554D" w14:textId="77777777" w:rsidTr="008A7A13">
        <w:tc>
          <w:tcPr>
            <w:tcW w:w="792" w:type="dxa"/>
            <w:shd w:val="clear" w:color="auto" w:fill="auto"/>
          </w:tcPr>
          <w:p w14:paraId="1159C9E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CA445B7"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034F8ABB" w14:textId="77777777" w:rsidTr="008A7A13">
        <w:tc>
          <w:tcPr>
            <w:tcW w:w="792" w:type="dxa"/>
            <w:shd w:val="clear" w:color="auto" w:fill="auto"/>
          </w:tcPr>
          <w:p w14:paraId="51BC19F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83C7B36"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D89DFAF" w14:textId="77777777" w:rsidR="00EF607C" w:rsidRPr="00EF607C" w:rsidRDefault="00EF607C" w:rsidP="00EF607C">
      <w:pPr>
        <w:keepNext/>
        <w:spacing w:after="40" w:line="276" w:lineRule="auto"/>
        <w:rPr>
          <w:rFonts w:ascii="Cambria" w:eastAsia="MS Mincho" w:hAnsi="Cambria" w:cs="Times New Roman"/>
          <w:b/>
          <w:szCs w:val="22"/>
        </w:rPr>
      </w:pPr>
    </w:p>
    <w:p w14:paraId="4D56F57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D2</w:t>
      </w:r>
    </w:p>
    <w:p w14:paraId="1C13021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rate your agreement or disagreement with the following statements.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0C44521" w14:textId="77777777" w:rsidTr="008A7A13">
        <w:tc>
          <w:tcPr>
            <w:tcW w:w="792" w:type="dxa"/>
            <w:shd w:val="clear" w:color="auto" w:fill="auto"/>
          </w:tcPr>
          <w:p w14:paraId="2043E082"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67089EE2" w14:textId="77777777" w:rsidR="00EF607C" w:rsidRPr="00EF607C" w:rsidRDefault="00EF607C" w:rsidP="00EF607C">
            <w:pPr>
              <w:rPr>
                <w:rFonts w:ascii="Cambria" w:hAnsi="Cambria" w:cs="Times New Roman"/>
              </w:rPr>
            </w:pPr>
            <w:r w:rsidRPr="00EF607C">
              <w:rPr>
                <w:rFonts w:ascii="Cambria" w:hAnsi="Cambria" w:cs="Times New Roman"/>
              </w:rPr>
              <w:t>Most people like me care about climate change. *</w:t>
            </w:r>
            <w:r w:rsidRPr="00EF607C">
              <w:rPr>
                <w:rFonts w:ascii="Cambria" w:hAnsi="Cambria" w:cs="Times New Roman"/>
                <w:i/>
                <w:color w:val="A8A8A8"/>
                <w:sz w:val="20"/>
              </w:rPr>
              <w:tab/>
            </w:r>
          </w:p>
        </w:tc>
      </w:tr>
      <w:tr w:rsidR="00EF607C" w:rsidRPr="00EF607C" w14:paraId="57F0F35A" w14:textId="77777777" w:rsidTr="008A7A13">
        <w:tc>
          <w:tcPr>
            <w:tcW w:w="792" w:type="dxa"/>
            <w:shd w:val="clear" w:color="auto" w:fill="auto"/>
          </w:tcPr>
          <w:p w14:paraId="149CD497"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5F9450E9" w14:textId="77777777" w:rsidR="00EF607C" w:rsidRPr="00EF607C" w:rsidRDefault="00EF607C" w:rsidP="00EF607C">
            <w:pPr>
              <w:rPr>
                <w:rFonts w:ascii="Cambria" w:hAnsi="Cambria" w:cs="Times New Roman"/>
              </w:rPr>
            </w:pPr>
            <w:r w:rsidRPr="00EF607C">
              <w:rPr>
                <w:rFonts w:ascii="Cambria" w:hAnsi="Cambria" w:cs="Times New Roman"/>
              </w:rPr>
              <w:t>Most of my friends and family are taking action to help limit climate change. *</w:t>
            </w:r>
          </w:p>
        </w:tc>
      </w:tr>
      <w:tr w:rsidR="00EF607C" w:rsidRPr="00EF607C" w14:paraId="74E7558F" w14:textId="77777777" w:rsidTr="008A7A13">
        <w:tc>
          <w:tcPr>
            <w:tcW w:w="792" w:type="dxa"/>
            <w:shd w:val="clear" w:color="auto" w:fill="auto"/>
          </w:tcPr>
          <w:p w14:paraId="51B4B570"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1CA15930" w14:textId="77777777" w:rsidR="00EF607C" w:rsidRPr="00EF607C" w:rsidRDefault="00EF607C" w:rsidP="00EF607C">
            <w:pPr>
              <w:rPr>
                <w:rFonts w:ascii="Cambria" w:hAnsi="Cambria" w:cs="Times New Roman"/>
              </w:rPr>
            </w:pPr>
            <w:r w:rsidRPr="00EF607C">
              <w:rPr>
                <w:rFonts w:ascii="Cambria" w:hAnsi="Cambria" w:cs="Times New Roman"/>
              </w:rPr>
              <w:t>People who are close to me generally expect that I do my part to help limit climate change. *</w:t>
            </w:r>
          </w:p>
        </w:tc>
      </w:tr>
      <w:tr w:rsidR="00EF607C" w:rsidRPr="00EF607C" w14:paraId="38D0A7DD" w14:textId="77777777" w:rsidTr="008A7A13">
        <w:tc>
          <w:tcPr>
            <w:tcW w:w="792" w:type="dxa"/>
            <w:shd w:val="clear" w:color="auto" w:fill="auto"/>
          </w:tcPr>
          <w:p w14:paraId="69CA47F5"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10376955" w14:textId="77777777" w:rsidR="00EF607C" w:rsidRPr="00EF607C" w:rsidRDefault="00EF607C" w:rsidP="00EF607C">
            <w:pPr>
              <w:rPr>
                <w:rFonts w:ascii="Cambria" w:hAnsi="Cambria" w:cs="Times New Roman"/>
              </w:rPr>
            </w:pPr>
            <w:r w:rsidRPr="00EF607C">
              <w:rPr>
                <w:rFonts w:ascii="Cambria" w:hAnsi="Cambria" w:cs="Times New Roman"/>
              </w:rPr>
              <w:t>Most people like me care about protecting nature. *</w:t>
            </w:r>
            <w:r w:rsidRPr="00EF607C">
              <w:rPr>
                <w:rFonts w:ascii="Cambria" w:hAnsi="Cambria" w:cs="Times New Roman"/>
                <w:i/>
                <w:color w:val="A8A8A8"/>
                <w:sz w:val="20"/>
              </w:rPr>
              <w:tab/>
            </w:r>
          </w:p>
        </w:tc>
      </w:tr>
      <w:tr w:rsidR="00EF607C" w:rsidRPr="00EF607C" w14:paraId="7391A075" w14:textId="77777777" w:rsidTr="008A7A13">
        <w:tc>
          <w:tcPr>
            <w:tcW w:w="792" w:type="dxa"/>
            <w:shd w:val="clear" w:color="auto" w:fill="auto"/>
          </w:tcPr>
          <w:p w14:paraId="37C495CA"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0BB32B52" w14:textId="77777777" w:rsidR="00EF607C" w:rsidRPr="00EF607C" w:rsidRDefault="00EF607C" w:rsidP="00EF607C">
            <w:pPr>
              <w:rPr>
                <w:rFonts w:ascii="Cambria" w:hAnsi="Cambria" w:cs="Times New Roman"/>
              </w:rPr>
            </w:pPr>
            <w:r w:rsidRPr="00EF607C">
              <w:rPr>
                <w:rFonts w:ascii="Cambria" w:hAnsi="Cambria" w:cs="Times New Roman"/>
              </w:rPr>
              <w:t>Most people like me know that climate change is part of a natural cycle. *</w:t>
            </w:r>
            <w:r w:rsidRPr="00EF607C">
              <w:rPr>
                <w:rFonts w:ascii="Cambria" w:hAnsi="Cambria" w:cs="Times New Roman"/>
                <w:i/>
                <w:color w:val="A8A8A8"/>
                <w:sz w:val="20"/>
              </w:rPr>
              <w:tab/>
            </w:r>
          </w:p>
        </w:tc>
      </w:tr>
    </w:tbl>
    <w:p w14:paraId="34C5A722"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1DA99C4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11AD320" w14:textId="77777777" w:rsidTr="008A7A13">
        <w:tc>
          <w:tcPr>
            <w:tcW w:w="792" w:type="dxa"/>
            <w:shd w:val="clear" w:color="auto" w:fill="auto"/>
          </w:tcPr>
          <w:p w14:paraId="0EDDB40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A502EA8"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5297302D" w14:textId="77777777" w:rsidTr="008A7A13">
        <w:tc>
          <w:tcPr>
            <w:tcW w:w="792" w:type="dxa"/>
            <w:shd w:val="clear" w:color="auto" w:fill="auto"/>
          </w:tcPr>
          <w:p w14:paraId="1D224247"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2</w:t>
            </w:r>
          </w:p>
        </w:tc>
        <w:tc>
          <w:tcPr>
            <w:tcW w:w="9288" w:type="dxa"/>
            <w:shd w:val="clear" w:color="auto" w:fill="auto"/>
          </w:tcPr>
          <w:p w14:paraId="4655547E"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3FD297E6" w14:textId="77777777" w:rsidTr="008A7A13">
        <w:tc>
          <w:tcPr>
            <w:tcW w:w="792" w:type="dxa"/>
            <w:shd w:val="clear" w:color="auto" w:fill="auto"/>
          </w:tcPr>
          <w:p w14:paraId="0D20165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30632AB"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3E262EC3" w14:textId="77777777" w:rsidTr="008A7A13">
        <w:tc>
          <w:tcPr>
            <w:tcW w:w="792" w:type="dxa"/>
            <w:shd w:val="clear" w:color="auto" w:fill="auto"/>
          </w:tcPr>
          <w:p w14:paraId="0D1A1AD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D854EA0"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5B5E1266" w14:textId="77777777" w:rsidTr="008A7A13">
        <w:tc>
          <w:tcPr>
            <w:tcW w:w="792" w:type="dxa"/>
            <w:shd w:val="clear" w:color="auto" w:fill="auto"/>
          </w:tcPr>
          <w:p w14:paraId="59DCB22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2AA53D0"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299B538D" w14:textId="77777777" w:rsidTr="008A7A13">
        <w:tc>
          <w:tcPr>
            <w:tcW w:w="792" w:type="dxa"/>
            <w:shd w:val="clear" w:color="auto" w:fill="auto"/>
          </w:tcPr>
          <w:p w14:paraId="42F4C9F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3F503B0"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5F5DDEFD" w14:textId="77777777" w:rsidTr="008A7A13">
        <w:tc>
          <w:tcPr>
            <w:tcW w:w="792" w:type="dxa"/>
            <w:shd w:val="clear" w:color="auto" w:fill="auto"/>
          </w:tcPr>
          <w:p w14:paraId="46E10F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43103213"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2F4072D1" w14:textId="77777777" w:rsidR="00EF607C" w:rsidRPr="00EF607C" w:rsidRDefault="00EF607C" w:rsidP="00EF607C">
      <w:pPr>
        <w:spacing w:after="200" w:line="276" w:lineRule="auto"/>
        <w:rPr>
          <w:rFonts w:ascii="Cambria" w:eastAsia="MS Mincho" w:hAnsi="Cambria" w:cs="Times New Roman"/>
          <w:szCs w:val="22"/>
        </w:rPr>
      </w:pPr>
    </w:p>
    <w:p w14:paraId="56818CC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D3</w:t>
      </w:r>
    </w:p>
    <w:p w14:paraId="4302616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rate your agreement or disagreement with the following statements.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27C7B6F" w14:textId="77777777" w:rsidTr="008A7A13">
        <w:tc>
          <w:tcPr>
            <w:tcW w:w="792" w:type="dxa"/>
            <w:shd w:val="clear" w:color="auto" w:fill="auto"/>
          </w:tcPr>
          <w:p w14:paraId="4D5F34E2"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87CB018" w14:textId="77777777" w:rsidR="00EF607C" w:rsidRPr="00EF607C" w:rsidRDefault="00EF607C" w:rsidP="00EF607C">
            <w:pPr>
              <w:rPr>
                <w:rFonts w:ascii="Cambria" w:hAnsi="Cambria" w:cs="Times New Roman"/>
              </w:rPr>
            </w:pPr>
            <w:r w:rsidRPr="00EF607C">
              <w:rPr>
                <w:rFonts w:ascii="Cambria" w:hAnsi="Cambria" w:cs="Times New Roman"/>
              </w:rPr>
              <w:t>I believe my actions can have a positive effect on climate change. *</w:t>
            </w:r>
          </w:p>
        </w:tc>
      </w:tr>
      <w:tr w:rsidR="00EF607C" w:rsidRPr="00EF607C" w14:paraId="066FE3B7" w14:textId="77777777" w:rsidTr="008A7A13">
        <w:tc>
          <w:tcPr>
            <w:tcW w:w="792" w:type="dxa"/>
            <w:shd w:val="clear" w:color="auto" w:fill="auto"/>
          </w:tcPr>
          <w:p w14:paraId="3C982EAF"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3543D5DA" w14:textId="77777777" w:rsidR="00EF607C" w:rsidRPr="00EF607C" w:rsidRDefault="00EF607C" w:rsidP="00EF607C">
            <w:pPr>
              <w:rPr>
                <w:rFonts w:ascii="Cambria" w:hAnsi="Cambria" w:cs="Times New Roman"/>
              </w:rPr>
            </w:pPr>
            <w:r w:rsidRPr="00EF607C">
              <w:rPr>
                <w:rFonts w:ascii="Cambria" w:hAnsi="Cambria" w:cs="Times New Roman"/>
              </w:rPr>
              <w:t>If we act collectively, we can limit further climate change. *</w:t>
            </w:r>
          </w:p>
        </w:tc>
      </w:tr>
      <w:tr w:rsidR="00EF607C" w:rsidRPr="00EF607C" w14:paraId="01410B7F" w14:textId="77777777" w:rsidTr="008A7A13">
        <w:tc>
          <w:tcPr>
            <w:tcW w:w="792" w:type="dxa"/>
            <w:shd w:val="clear" w:color="auto" w:fill="auto"/>
          </w:tcPr>
          <w:p w14:paraId="0D7F9CF4"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3B4FC54" w14:textId="77777777" w:rsidR="00EF607C" w:rsidRPr="00EF607C" w:rsidRDefault="00EF607C" w:rsidP="00EF607C">
            <w:pPr>
              <w:rPr>
                <w:rFonts w:ascii="Cambria" w:hAnsi="Cambria" w:cs="Times New Roman"/>
              </w:rPr>
            </w:pPr>
            <w:r w:rsidRPr="00EF607C">
              <w:rPr>
                <w:rFonts w:ascii="Cambria" w:hAnsi="Cambria" w:cs="Times New Roman"/>
              </w:rPr>
              <w:t>Taking actions related to climate change will not work because it is a natural phenomenon. *</w:t>
            </w:r>
            <w:r w:rsidRPr="00EF607C">
              <w:rPr>
                <w:rFonts w:ascii="Cambria" w:hAnsi="Cambria" w:cs="Times New Roman"/>
                <w:i/>
                <w:color w:val="A8A8A8"/>
                <w:sz w:val="20"/>
              </w:rPr>
              <w:tab/>
            </w:r>
          </w:p>
        </w:tc>
      </w:tr>
    </w:tbl>
    <w:p w14:paraId="3762A6AF"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EA14D1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0195511" w14:textId="77777777" w:rsidTr="008A7A13">
        <w:tc>
          <w:tcPr>
            <w:tcW w:w="792" w:type="dxa"/>
            <w:shd w:val="clear" w:color="auto" w:fill="auto"/>
          </w:tcPr>
          <w:p w14:paraId="6D17FFB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CB8FEF2"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1A464E5F" w14:textId="77777777" w:rsidTr="008A7A13">
        <w:tc>
          <w:tcPr>
            <w:tcW w:w="792" w:type="dxa"/>
            <w:shd w:val="clear" w:color="auto" w:fill="auto"/>
          </w:tcPr>
          <w:p w14:paraId="16E14E2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C7F49FD"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2FFE268F" w14:textId="77777777" w:rsidTr="008A7A13">
        <w:tc>
          <w:tcPr>
            <w:tcW w:w="792" w:type="dxa"/>
            <w:shd w:val="clear" w:color="auto" w:fill="auto"/>
          </w:tcPr>
          <w:p w14:paraId="163955B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309A716D"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32A06E95" w14:textId="77777777" w:rsidTr="008A7A13">
        <w:tc>
          <w:tcPr>
            <w:tcW w:w="792" w:type="dxa"/>
            <w:shd w:val="clear" w:color="auto" w:fill="auto"/>
          </w:tcPr>
          <w:p w14:paraId="441A0C1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64FE8BD"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2F46C215" w14:textId="77777777" w:rsidTr="008A7A13">
        <w:tc>
          <w:tcPr>
            <w:tcW w:w="792" w:type="dxa"/>
            <w:shd w:val="clear" w:color="auto" w:fill="auto"/>
          </w:tcPr>
          <w:p w14:paraId="4FBF0E6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6F97D802"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7585866E" w14:textId="77777777" w:rsidTr="008A7A13">
        <w:tc>
          <w:tcPr>
            <w:tcW w:w="792" w:type="dxa"/>
            <w:shd w:val="clear" w:color="auto" w:fill="auto"/>
          </w:tcPr>
          <w:p w14:paraId="4890751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w:t>
            </w:r>
          </w:p>
        </w:tc>
        <w:tc>
          <w:tcPr>
            <w:tcW w:w="9288" w:type="dxa"/>
            <w:shd w:val="clear" w:color="auto" w:fill="auto"/>
          </w:tcPr>
          <w:p w14:paraId="68EA09C4"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44BB2044" w14:textId="77777777" w:rsidTr="008A7A13">
        <w:tc>
          <w:tcPr>
            <w:tcW w:w="792" w:type="dxa"/>
            <w:shd w:val="clear" w:color="auto" w:fill="auto"/>
          </w:tcPr>
          <w:p w14:paraId="1E832F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29B5F66B"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59D1AFC9" w14:textId="77777777" w:rsidR="00EF607C" w:rsidRPr="00EF607C" w:rsidRDefault="00EF607C" w:rsidP="00EF607C">
      <w:pPr>
        <w:spacing w:after="200" w:line="276" w:lineRule="auto"/>
        <w:rPr>
          <w:rFonts w:ascii="Cambria" w:eastAsia="MS Mincho" w:hAnsi="Cambria" w:cs="Times New Roman"/>
          <w:szCs w:val="22"/>
        </w:rPr>
      </w:pPr>
    </w:p>
    <w:p w14:paraId="5C519F1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D4</w:t>
      </w:r>
    </w:p>
    <w:p w14:paraId="4252075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give your opinion on the following statement. </w:t>
      </w:r>
      <w:r w:rsidRPr="00EF607C">
        <w:rPr>
          <w:rFonts w:ascii="Cambria" w:eastAsia="MS Mincho" w:hAnsi="Cambria" w:cs="Times New Roman"/>
          <w:szCs w:val="22"/>
        </w:rPr>
        <w:br/>
      </w:r>
      <w:r w:rsidRPr="00EF607C">
        <w:rPr>
          <w:rFonts w:ascii="Cambria" w:eastAsia="MS Mincho" w:hAnsi="Cambria" w:cs="Times New Roman"/>
          <w:szCs w:val="22"/>
        </w:rPr>
        <w:br/>
      </w:r>
      <w:r w:rsidRPr="00EF607C">
        <w:rPr>
          <w:rFonts w:ascii="Cambria" w:eastAsia="MS Mincho" w:hAnsi="Cambria" w:cs="Times New Roman"/>
          <w:b/>
          <w:i/>
          <w:szCs w:val="22"/>
        </w:rPr>
        <w:t>I am the type of person who acts in an environmentally-friendly way</w:t>
      </w:r>
      <w:r w:rsidRPr="00EF607C">
        <w:rPr>
          <w:rFonts w:ascii="Cambria" w:eastAsia="MS Mincho" w:hAnsi="Cambria" w:cs="Times New Roman"/>
          <w:szCs w:val="22"/>
        </w:rPr>
        <w: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F253723" w14:textId="77777777" w:rsidTr="008A7A13">
        <w:tc>
          <w:tcPr>
            <w:tcW w:w="792" w:type="dxa"/>
            <w:shd w:val="clear" w:color="auto" w:fill="auto"/>
          </w:tcPr>
          <w:p w14:paraId="5FF1168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EF95B02"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1B890390" w14:textId="77777777" w:rsidTr="008A7A13">
        <w:tc>
          <w:tcPr>
            <w:tcW w:w="792" w:type="dxa"/>
            <w:shd w:val="clear" w:color="auto" w:fill="auto"/>
          </w:tcPr>
          <w:p w14:paraId="51C12AA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A8D587F"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2E3181F3" w14:textId="77777777" w:rsidTr="008A7A13">
        <w:tc>
          <w:tcPr>
            <w:tcW w:w="792" w:type="dxa"/>
            <w:shd w:val="clear" w:color="auto" w:fill="auto"/>
          </w:tcPr>
          <w:p w14:paraId="725A75D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368953A"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718F2D99" w14:textId="77777777" w:rsidTr="008A7A13">
        <w:tc>
          <w:tcPr>
            <w:tcW w:w="792" w:type="dxa"/>
            <w:shd w:val="clear" w:color="auto" w:fill="auto"/>
          </w:tcPr>
          <w:p w14:paraId="3C5323B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C8EE90B"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4905AB60" w14:textId="77777777" w:rsidTr="008A7A13">
        <w:tc>
          <w:tcPr>
            <w:tcW w:w="792" w:type="dxa"/>
            <w:shd w:val="clear" w:color="auto" w:fill="auto"/>
          </w:tcPr>
          <w:p w14:paraId="1CD5484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D42DC2E"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03062A97" w14:textId="77777777" w:rsidTr="008A7A13">
        <w:tc>
          <w:tcPr>
            <w:tcW w:w="792" w:type="dxa"/>
            <w:shd w:val="clear" w:color="auto" w:fill="auto"/>
          </w:tcPr>
          <w:p w14:paraId="798C537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76B1B62"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E9C87DF" w14:textId="77777777" w:rsidR="00EF607C" w:rsidRPr="00EF607C" w:rsidRDefault="00EF607C" w:rsidP="00EF607C">
      <w:pPr>
        <w:spacing w:after="200" w:line="276" w:lineRule="auto"/>
        <w:rPr>
          <w:rFonts w:ascii="Cambria" w:eastAsia="MS Mincho" w:hAnsi="Cambria" w:cs="Times New Roman"/>
          <w:szCs w:val="22"/>
        </w:rPr>
      </w:pPr>
    </w:p>
    <w:p w14:paraId="7615458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D5</w:t>
      </w:r>
    </w:p>
    <w:p w14:paraId="291898B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All things considered, how satisfied are you with your life as a whole?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331B4E5" w14:textId="77777777" w:rsidTr="008A7A13">
        <w:tc>
          <w:tcPr>
            <w:tcW w:w="792" w:type="dxa"/>
            <w:shd w:val="clear" w:color="auto" w:fill="auto"/>
          </w:tcPr>
          <w:p w14:paraId="2FA7948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AF8BB2E" w14:textId="77777777" w:rsidR="00EF607C" w:rsidRPr="00EF607C" w:rsidRDefault="00EF607C" w:rsidP="00EF607C">
            <w:pPr>
              <w:rPr>
                <w:rFonts w:ascii="Cambria" w:hAnsi="Cambria" w:cs="Times New Roman"/>
              </w:rPr>
            </w:pPr>
            <w:r w:rsidRPr="00EF607C">
              <w:rPr>
                <w:rFonts w:ascii="Cambria" w:hAnsi="Cambria" w:cs="Times New Roman"/>
              </w:rPr>
              <w:t>Completely Dissatisfied</w:t>
            </w:r>
          </w:p>
        </w:tc>
      </w:tr>
      <w:tr w:rsidR="00EF607C" w:rsidRPr="00EF607C" w14:paraId="60297B39" w14:textId="77777777" w:rsidTr="008A7A13">
        <w:tc>
          <w:tcPr>
            <w:tcW w:w="792" w:type="dxa"/>
            <w:shd w:val="clear" w:color="auto" w:fill="auto"/>
          </w:tcPr>
          <w:p w14:paraId="64F57F3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91E72DE" w14:textId="77777777" w:rsidR="00EF607C" w:rsidRPr="00EF607C" w:rsidRDefault="00EF607C" w:rsidP="00EF607C">
            <w:pPr>
              <w:rPr>
                <w:rFonts w:ascii="Cambria" w:hAnsi="Cambria" w:cs="Times New Roman"/>
              </w:rPr>
            </w:pPr>
            <w:r w:rsidRPr="00EF607C">
              <w:rPr>
                <w:rFonts w:ascii="Cambria" w:hAnsi="Cambria" w:cs="Times New Roman"/>
              </w:rPr>
              <w:t>Somewhat Dissatisfied</w:t>
            </w:r>
          </w:p>
        </w:tc>
      </w:tr>
      <w:tr w:rsidR="00EF607C" w:rsidRPr="00EF607C" w14:paraId="3CE21A27" w14:textId="77777777" w:rsidTr="008A7A13">
        <w:tc>
          <w:tcPr>
            <w:tcW w:w="792" w:type="dxa"/>
            <w:shd w:val="clear" w:color="auto" w:fill="auto"/>
          </w:tcPr>
          <w:p w14:paraId="32692BF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7C8C960" w14:textId="77777777" w:rsidR="00EF607C" w:rsidRPr="00EF607C" w:rsidRDefault="00EF607C" w:rsidP="00EF607C">
            <w:pPr>
              <w:rPr>
                <w:rFonts w:ascii="Cambria" w:hAnsi="Cambria" w:cs="Times New Roman"/>
              </w:rPr>
            </w:pPr>
            <w:r w:rsidRPr="00EF607C">
              <w:rPr>
                <w:rFonts w:ascii="Cambria" w:hAnsi="Cambria" w:cs="Times New Roman"/>
              </w:rPr>
              <w:t>Neither Satisfied nor Dissatisfied</w:t>
            </w:r>
          </w:p>
        </w:tc>
      </w:tr>
      <w:tr w:rsidR="00EF607C" w:rsidRPr="00EF607C" w14:paraId="3A5F111D" w14:textId="77777777" w:rsidTr="008A7A13">
        <w:tc>
          <w:tcPr>
            <w:tcW w:w="792" w:type="dxa"/>
            <w:shd w:val="clear" w:color="auto" w:fill="auto"/>
          </w:tcPr>
          <w:p w14:paraId="49121F7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74CDA49" w14:textId="77777777" w:rsidR="00EF607C" w:rsidRPr="00EF607C" w:rsidRDefault="00EF607C" w:rsidP="00EF607C">
            <w:pPr>
              <w:rPr>
                <w:rFonts w:ascii="Cambria" w:hAnsi="Cambria" w:cs="Times New Roman"/>
              </w:rPr>
            </w:pPr>
            <w:r w:rsidRPr="00EF607C">
              <w:rPr>
                <w:rFonts w:ascii="Cambria" w:hAnsi="Cambria" w:cs="Times New Roman"/>
              </w:rPr>
              <w:t>Somewhat Satisfied</w:t>
            </w:r>
          </w:p>
        </w:tc>
      </w:tr>
      <w:tr w:rsidR="00EF607C" w:rsidRPr="00EF607C" w14:paraId="1096D1B7" w14:textId="77777777" w:rsidTr="008A7A13">
        <w:tc>
          <w:tcPr>
            <w:tcW w:w="792" w:type="dxa"/>
            <w:shd w:val="clear" w:color="auto" w:fill="auto"/>
          </w:tcPr>
          <w:p w14:paraId="6C20634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18D30D3" w14:textId="77777777" w:rsidR="00EF607C" w:rsidRPr="00EF607C" w:rsidRDefault="00EF607C" w:rsidP="00EF607C">
            <w:pPr>
              <w:rPr>
                <w:rFonts w:ascii="Cambria" w:hAnsi="Cambria" w:cs="Times New Roman"/>
              </w:rPr>
            </w:pPr>
            <w:r w:rsidRPr="00EF607C">
              <w:rPr>
                <w:rFonts w:ascii="Cambria" w:hAnsi="Cambria" w:cs="Times New Roman"/>
              </w:rPr>
              <w:t>Completely Satisfied</w:t>
            </w:r>
          </w:p>
        </w:tc>
      </w:tr>
      <w:tr w:rsidR="00EF607C" w:rsidRPr="00EF607C" w14:paraId="2BFCF86C" w14:textId="77777777" w:rsidTr="008A7A13">
        <w:tc>
          <w:tcPr>
            <w:tcW w:w="792" w:type="dxa"/>
            <w:shd w:val="clear" w:color="auto" w:fill="auto"/>
          </w:tcPr>
          <w:p w14:paraId="04F822C4"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6</w:t>
            </w:r>
          </w:p>
        </w:tc>
        <w:tc>
          <w:tcPr>
            <w:tcW w:w="9288" w:type="dxa"/>
            <w:shd w:val="clear" w:color="auto" w:fill="auto"/>
          </w:tcPr>
          <w:p w14:paraId="3E5A5F0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2D30F64" w14:textId="77777777" w:rsidR="00EF607C" w:rsidRPr="00EF607C" w:rsidRDefault="00EF607C" w:rsidP="00EF607C">
      <w:pPr>
        <w:spacing w:after="200" w:line="276" w:lineRule="auto"/>
        <w:rPr>
          <w:rFonts w:ascii="Cambria" w:eastAsia="MS Mincho" w:hAnsi="Cambria" w:cs="Times New Roman"/>
          <w:szCs w:val="22"/>
        </w:rPr>
      </w:pPr>
    </w:p>
    <w:p w14:paraId="1602461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D5a</w:t>
      </w:r>
    </w:p>
    <w:p w14:paraId="7047ED9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To what extent do you feel that the things you do in your life are worthwhile?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6BFD9AD" w14:textId="77777777" w:rsidTr="008A7A13">
        <w:tc>
          <w:tcPr>
            <w:tcW w:w="792" w:type="dxa"/>
            <w:shd w:val="clear" w:color="auto" w:fill="auto"/>
          </w:tcPr>
          <w:p w14:paraId="1272C91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89A6920" w14:textId="77777777" w:rsidR="00EF607C" w:rsidRPr="00EF607C" w:rsidRDefault="00EF607C" w:rsidP="00EF607C">
            <w:pPr>
              <w:rPr>
                <w:rFonts w:ascii="Cambria" w:hAnsi="Cambria" w:cs="Times New Roman"/>
              </w:rPr>
            </w:pPr>
            <w:r w:rsidRPr="00EF607C">
              <w:rPr>
                <w:rFonts w:ascii="Cambria" w:hAnsi="Cambria" w:cs="Times New Roman"/>
              </w:rPr>
              <w:t>1 - Not at all</w:t>
            </w:r>
          </w:p>
        </w:tc>
      </w:tr>
      <w:tr w:rsidR="00EF607C" w:rsidRPr="00EF607C" w14:paraId="4FB1C116" w14:textId="77777777" w:rsidTr="008A7A13">
        <w:tc>
          <w:tcPr>
            <w:tcW w:w="792" w:type="dxa"/>
            <w:shd w:val="clear" w:color="auto" w:fill="auto"/>
          </w:tcPr>
          <w:p w14:paraId="790E8EA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E83571D" w14:textId="77777777" w:rsidR="00EF607C" w:rsidRPr="00EF607C" w:rsidRDefault="00EF607C" w:rsidP="00EF607C">
            <w:pPr>
              <w:rPr>
                <w:rFonts w:ascii="Cambria" w:hAnsi="Cambria" w:cs="Times New Roman"/>
              </w:rPr>
            </w:pPr>
            <w:r w:rsidRPr="00EF607C">
              <w:rPr>
                <w:rFonts w:ascii="Cambria" w:hAnsi="Cambria" w:cs="Times New Roman"/>
              </w:rPr>
              <w:t>2</w:t>
            </w:r>
          </w:p>
        </w:tc>
      </w:tr>
      <w:tr w:rsidR="00EF607C" w:rsidRPr="00EF607C" w14:paraId="7655DD4B" w14:textId="77777777" w:rsidTr="008A7A13">
        <w:tc>
          <w:tcPr>
            <w:tcW w:w="792" w:type="dxa"/>
            <w:shd w:val="clear" w:color="auto" w:fill="auto"/>
          </w:tcPr>
          <w:p w14:paraId="714942C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292D72F" w14:textId="77777777" w:rsidR="00EF607C" w:rsidRPr="00EF607C" w:rsidRDefault="00EF607C" w:rsidP="00EF607C">
            <w:pPr>
              <w:rPr>
                <w:rFonts w:ascii="Cambria" w:hAnsi="Cambria" w:cs="Times New Roman"/>
              </w:rPr>
            </w:pPr>
            <w:r w:rsidRPr="00EF607C">
              <w:rPr>
                <w:rFonts w:ascii="Cambria" w:hAnsi="Cambria" w:cs="Times New Roman"/>
              </w:rPr>
              <w:t>3</w:t>
            </w:r>
          </w:p>
        </w:tc>
      </w:tr>
      <w:tr w:rsidR="00EF607C" w:rsidRPr="00EF607C" w14:paraId="47EF4D7E" w14:textId="77777777" w:rsidTr="008A7A13">
        <w:tc>
          <w:tcPr>
            <w:tcW w:w="792" w:type="dxa"/>
            <w:shd w:val="clear" w:color="auto" w:fill="auto"/>
          </w:tcPr>
          <w:p w14:paraId="5717816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BCD241D" w14:textId="77777777" w:rsidR="00EF607C" w:rsidRPr="00EF607C" w:rsidRDefault="00EF607C" w:rsidP="00EF607C">
            <w:pPr>
              <w:rPr>
                <w:rFonts w:ascii="Cambria" w:hAnsi="Cambria" w:cs="Times New Roman"/>
              </w:rPr>
            </w:pPr>
            <w:r w:rsidRPr="00EF607C">
              <w:rPr>
                <w:rFonts w:ascii="Cambria" w:hAnsi="Cambria" w:cs="Times New Roman"/>
              </w:rPr>
              <w:t>4</w:t>
            </w:r>
          </w:p>
        </w:tc>
      </w:tr>
      <w:tr w:rsidR="00EF607C" w:rsidRPr="00EF607C" w14:paraId="67465EBC" w14:textId="77777777" w:rsidTr="008A7A13">
        <w:tc>
          <w:tcPr>
            <w:tcW w:w="792" w:type="dxa"/>
            <w:shd w:val="clear" w:color="auto" w:fill="auto"/>
          </w:tcPr>
          <w:p w14:paraId="427CB64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568F9DD" w14:textId="77777777" w:rsidR="00EF607C" w:rsidRPr="00EF607C" w:rsidRDefault="00EF607C" w:rsidP="00EF607C">
            <w:pPr>
              <w:rPr>
                <w:rFonts w:ascii="Cambria" w:hAnsi="Cambria" w:cs="Times New Roman"/>
              </w:rPr>
            </w:pPr>
            <w:r w:rsidRPr="00EF607C">
              <w:rPr>
                <w:rFonts w:ascii="Cambria" w:hAnsi="Cambria" w:cs="Times New Roman"/>
              </w:rPr>
              <w:t>5</w:t>
            </w:r>
          </w:p>
        </w:tc>
      </w:tr>
      <w:tr w:rsidR="00EF607C" w:rsidRPr="00EF607C" w14:paraId="57F2364B" w14:textId="77777777" w:rsidTr="008A7A13">
        <w:tc>
          <w:tcPr>
            <w:tcW w:w="792" w:type="dxa"/>
            <w:shd w:val="clear" w:color="auto" w:fill="auto"/>
          </w:tcPr>
          <w:p w14:paraId="11AD4F2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40C16FFE" w14:textId="77777777" w:rsidR="00EF607C" w:rsidRPr="00EF607C" w:rsidRDefault="00EF607C" w:rsidP="00EF607C">
            <w:pPr>
              <w:rPr>
                <w:rFonts w:ascii="Cambria" w:hAnsi="Cambria" w:cs="Times New Roman"/>
              </w:rPr>
            </w:pPr>
            <w:r w:rsidRPr="00EF607C">
              <w:rPr>
                <w:rFonts w:ascii="Cambria" w:hAnsi="Cambria" w:cs="Times New Roman"/>
              </w:rPr>
              <w:t>6</w:t>
            </w:r>
          </w:p>
        </w:tc>
      </w:tr>
      <w:tr w:rsidR="00EF607C" w:rsidRPr="00EF607C" w14:paraId="5C6D92B7" w14:textId="77777777" w:rsidTr="008A7A13">
        <w:tc>
          <w:tcPr>
            <w:tcW w:w="792" w:type="dxa"/>
            <w:shd w:val="clear" w:color="auto" w:fill="auto"/>
          </w:tcPr>
          <w:p w14:paraId="0219BEF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30C04D98" w14:textId="77777777" w:rsidR="00EF607C" w:rsidRPr="00EF607C" w:rsidRDefault="00EF607C" w:rsidP="00EF607C">
            <w:pPr>
              <w:rPr>
                <w:rFonts w:ascii="Cambria" w:hAnsi="Cambria" w:cs="Times New Roman"/>
              </w:rPr>
            </w:pPr>
            <w:r w:rsidRPr="00EF607C">
              <w:rPr>
                <w:rFonts w:ascii="Cambria" w:hAnsi="Cambria" w:cs="Times New Roman"/>
              </w:rPr>
              <w:t>7</w:t>
            </w:r>
          </w:p>
        </w:tc>
      </w:tr>
      <w:tr w:rsidR="00EF607C" w:rsidRPr="00EF607C" w14:paraId="6E443E9A" w14:textId="77777777" w:rsidTr="008A7A13">
        <w:tc>
          <w:tcPr>
            <w:tcW w:w="792" w:type="dxa"/>
            <w:shd w:val="clear" w:color="auto" w:fill="auto"/>
          </w:tcPr>
          <w:p w14:paraId="72A266C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5B4E84A9" w14:textId="77777777" w:rsidR="00EF607C" w:rsidRPr="00EF607C" w:rsidRDefault="00EF607C" w:rsidP="00EF607C">
            <w:pPr>
              <w:rPr>
                <w:rFonts w:ascii="Cambria" w:hAnsi="Cambria" w:cs="Times New Roman"/>
              </w:rPr>
            </w:pPr>
            <w:r w:rsidRPr="00EF607C">
              <w:rPr>
                <w:rFonts w:ascii="Cambria" w:hAnsi="Cambria" w:cs="Times New Roman"/>
              </w:rPr>
              <w:t>8</w:t>
            </w:r>
          </w:p>
        </w:tc>
      </w:tr>
      <w:tr w:rsidR="00EF607C" w:rsidRPr="00EF607C" w14:paraId="78CD50FF" w14:textId="77777777" w:rsidTr="008A7A13">
        <w:tc>
          <w:tcPr>
            <w:tcW w:w="792" w:type="dxa"/>
            <w:shd w:val="clear" w:color="auto" w:fill="auto"/>
          </w:tcPr>
          <w:p w14:paraId="4B2299C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09721647" w14:textId="77777777" w:rsidR="00EF607C" w:rsidRPr="00EF607C" w:rsidRDefault="00EF607C" w:rsidP="00EF607C">
            <w:pPr>
              <w:rPr>
                <w:rFonts w:ascii="Cambria" w:hAnsi="Cambria" w:cs="Times New Roman"/>
              </w:rPr>
            </w:pPr>
            <w:r w:rsidRPr="00EF607C">
              <w:rPr>
                <w:rFonts w:ascii="Cambria" w:hAnsi="Cambria" w:cs="Times New Roman"/>
              </w:rPr>
              <w:t>9</w:t>
            </w:r>
          </w:p>
        </w:tc>
      </w:tr>
      <w:tr w:rsidR="00EF607C" w:rsidRPr="00EF607C" w14:paraId="64B1D255" w14:textId="77777777" w:rsidTr="008A7A13">
        <w:tc>
          <w:tcPr>
            <w:tcW w:w="792" w:type="dxa"/>
            <w:shd w:val="clear" w:color="auto" w:fill="auto"/>
          </w:tcPr>
          <w:p w14:paraId="77A9311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30CDDD5C" w14:textId="77777777" w:rsidR="00EF607C" w:rsidRPr="00EF607C" w:rsidRDefault="00EF607C" w:rsidP="00EF607C">
            <w:pPr>
              <w:rPr>
                <w:rFonts w:ascii="Cambria" w:hAnsi="Cambria" w:cs="Times New Roman"/>
              </w:rPr>
            </w:pPr>
            <w:r w:rsidRPr="00EF607C">
              <w:rPr>
                <w:rFonts w:ascii="Cambria" w:hAnsi="Cambria" w:cs="Times New Roman"/>
              </w:rPr>
              <w:t>10 - Completely</w:t>
            </w:r>
          </w:p>
        </w:tc>
      </w:tr>
      <w:tr w:rsidR="00EF607C" w:rsidRPr="00EF607C" w14:paraId="384FCAC1" w14:textId="77777777" w:rsidTr="008A7A13">
        <w:tc>
          <w:tcPr>
            <w:tcW w:w="792" w:type="dxa"/>
            <w:shd w:val="clear" w:color="auto" w:fill="auto"/>
          </w:tcPr>
          <w:p w14:paraId="14DF04C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AC6664F"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82210B9" w14:textId="77777777" w:rsidR="00EF607C" w:rsidRPr="00EF607C" w:rsidRDefault="00EF607C" w:rsidP="00EF607C">
      <w:pPr>
        <w:spacing w:after="200" w:line="276" w:lineRule="auto"/>
        <w:rPr>
          <w:rFonts w:ascii="Cambria" w:eastAsia="MS Mincho" w:hAnsi="Cambria" w:cs="Times New Roman"/>
          <w:szCs w:val="22"/>
        </w:rPr>
      </w:pPr>
    </w:p>
    <w:p w14:paraId="7DE8756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D5b</w:t>
      </w:r>
    </w:p>
    <w:p w14:paraId="59ECD558"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Would you say your health is…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89B86F1" w14:textId="77777777" w:rsidTr="008A7A13">
        <w:tc>
          <w:tcPr>
            <w:tcW w:w="792" w:type="dxa"/>
            <w:shd w:val="clear" w:color="auto" w:fill="auto"/>
          </w:tcPr>
          <w:p w14:paraId="6DC1849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4082C62" w14:textId="77777777" w:rsidR="00EF607C" w:rsidRPr="00EF607C" w:rsidRDefault="00EF607C" w:rsidP="00EF607C">
            <w:pPr>
              <w:rPr>
                <w:rFonts w:ascii="Cambria" w:hAnsi="Cambria" w:cs="Times New Roman"/>
              </w:rPr>
            </w:pPr>
            <w:r w:rsidRPr="00EF607C">
              <w:rPr>
                <w:rFonts w:ascii="Cambria" w:hAnsi="Cambria" w:cs="Times New Roman"/>
              </w:rPr>
              <w:t>Poor</w:t>
            </w:r>
          </w:p>
        </w:tc>
      </w:tr>
      <w:tr w:rsidR="00EF607C" w:rsidRPr="00EF607C" w14:paraId="7B9062DC" w14:textId="77777777" w:rsidTr="008A7A13">
        <w:tc>
          <w:tcPr>
            <w:tcW w:w="792" w:type="dxa"/>
            <w:shd w:val="clear" w:color="auto" w:fill="auto"/>
          </w:tcPr>
          <w:p w14:paraId="41948F2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B440568" w14:textId="77777777" w:rsidR="00EF607C" w:rsidRPr="00EF607C" w:rsidRDefault="00EF607C" w:rsidP="00EF607C">
            <w:pPr>
              <w:rPr>
                <w:rFonts w:ascii="Cambria" w:hAnsi="Cambria" w:cs="Times New Roman"/>
              </w:rPr>
            </w:pPr>
            <w:r w:rsidRPr="00EF607C">
              <w:rPr>
                <w:rFonts w:ascii="Cambria" w:hAnsi="Cambria" w:cs="Times New Roman"/>
              </w:rPr>
              <w:t>Fair</w:t>
            </w:r>
          </w:p>
        </w:tc>
      </w:tr>
      <w:tr w:rsidR="00EF607C" w:rsidRPr="00EF607C" w14:paraId="0CC5C352" w14:textId="77777777" w:rsidTr="008A7A13">
        <w:tc>
          <w:tcPr>
            <w:tcW w:w="792" w:type="dxa"/>
            <w:shd w:val="clear" w:color="auto" w:fill="auto"/>
          </w:tcPr>
          <w:p w14:paraId="6D2D8A5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720B4D3" w14:textId="77777777" w:rsidR="00EF607C" w:rsidRPr="00EF607C" w:rsidRDefault="00EF607C" w:rsidP="00EF607C">
            <w:pPr>
              <w:rPr>
                <w:rFonts w:ascii="Cambria" w:hAnsi="Cambria" w:cs="Times New Roman"/>
              </w:rPr>
            </w:pPr>
            <w:r w:rsidRPr="00EF607C">
              <w:rPr>
                <w:rFonts w:ascii="Cambria" w:hAnsi="Cambria" w:cs="Times New Roman"/>
              </w:rPr>
              <w:t>Good</w:t>
            </w:r>
          </w:p>
        </w:tc>
      </w:tr>
      <w:tr w:rsidR="00EF607C" w:rsidRPr="00EF607C" w14:paraId="79FDB5EE" w14:textId="77777777" w:rsidTr="008A7A13">
        <w:tc>
          <w:tcPr>
            <w:tcW w:w="792" w:type="dxa"/>
            <w:shd w:val="clear" w:color="auto" w:fill="auto"/>
          </w:tcPr>
          <w:p w14:paraId="19E2CAE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C8EB68B" w14:textId="77777777" w:rsidR="00EF607C" w:rsidRPr="00EF607C" w:rsidRDefault="00EF607C" w:rsidP="00EF607C">
            <w:pPr>
              <w:rPr>
                <w:rFonts w:ascii="Cambria" w:hAnsi="Cambria" w:cs="Times New Roman"/>
              </w:rPr>
            </w:pPr>
            <w:r w:rsidRPr="00EF607C">
              <w:rPr>
                <w:rFonts w:ascii="Cambria" w:hAnsi="Cambria" w:cs="Times New Roman"/>
              </w:rPr>
              <w:t>Very good</w:t>
            </w:r>
          </w:p>
        </w:tc>
      </w:tr>
      <w:tr w:rsidR="00EF607C" w:rsidRPr="00EF607C" w14:paraId="18889C87" w14:textId="77777777" w:rsidTr="008A7A13">
        <w:tc>
          <w:tcPr>
            <w:tcW w:w="792" w:type="dxa"/>
            <w:shd w:val="clear" w:color="auto" w:fill="auto"/>
          </w:tcPr>
          <w:p w14:paraId="1539579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53E1CD2A" w14:textId="77777777" w:rsidR="00EF607C" w:rsidRPr="00EF607C" w:rsidRDefault="00EF607C" w:rsidP="00EF607C">
            <w:pPr>
              <w:rPr>
                <w:rFonts w:ascii="Cambria" w:hAnsi="Cambria" w:cs="Times New Roman"/>
              </w:rPr>
            </w:pPr>
            <w:r w:rsidRPr="00EF607C">
              <w:rPr>
                <w:rFonts w:ascii="Cambria" w:hAnsi="Cambria" w:cs="Times New Roman"/>
              </w:rPr>
              <w:t>Excellent</w:t>
            </w:r>
          </w:p>
        </w:tc>
      </w:tr>
      <w:tr w:rsidR="00EF607C" w:rsidRPr="00EF607C" w14:paraId="41B445D5" w14:textId="77777777" w:rsidTr="008A7A13">
        <w:tc>
          <w:tcPr>
            <w:tcW w:w="792" w:type="dxa"/>
            <w:shd w:val="clear" w:color="auto" w:fill="auto"/>
          </w:tcPr>
          <w:p w14:paraId="4BE9997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BB173C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BE7C55C" w14:textId="77777777" w:rsidR="00EF607C" w:rsidRPr="00EF607C" w:rsidRDefault="00EF607C" w:rsidP="00EF607C">
      <w:pPr>
        <w:keepNext/>
        <w:spacing w:after="220" w:line="276" w:lineRule="auto"/>
        <w:rPr>
          <w:rFonts w:ascii="Cambria" w:eastAsia="MS Mincho" w:hAnsi="Cambria" w:cs="Times New Roman"/>
          <w:szCs w:val="22"/>
        </w:rPr>
      </w:pPr>
    </w:p>
    <w:p w14:paraId="458B311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w:t>
      </w:r>
    </w:p>
    <w:p w14:paraId="07E8057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what extent do you trust or distrust the following people/groups to make good decisions about climate change?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47D990D" w14:textId="77777777" w:rsidTr="008A7A13">
        <w:tc>
          <w:tcPr>
            <w:tcW w:w="792" w:type="dxa"/>
            <w:shd w:val="clear" w:color="auto" w:fill="auto"/>
          </w:tcPr>
          <w:p w14:paraId="6B25AD12"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F6D7065" w14:textId="77777777" w:rsidR="00EF607C" w:rsidRPr="00EF607C" w:rsidRDefault="00EF607C" w:rsidP="00EF607C">
            <w:pPr>
              <w:rPr>
                <w:rFonts w:ascii="Cambria" w:hAnsi="Cambria" w:cs="Times New Roman"/>
              </w:rPr>
            </w:pPr>
            <w:r w:rsidRPr="00EF607C">
              <w:rPr>
                <w:rFonts w:ascii="Cambria" w:hAnsi="Cambria" w:cs="Times New Roman"/>
              </w:rPr>
              <w:t>Your family and friends *</w:t>
            </w:r>
          </w:p>
        </w:tc>
      </w:tr>
      <w:tr w:rsidR="00EF607C" w:rsidRPr="00EF607C" w14:paraId="1602658A" w14:textId="77777777" w:rsidTr="008A7A13">
        <w:tc>
          <w:tcPr>
            <w:tcW w:w="792" w:type="dxa"/>
            <w:shd w:val="clear" w:color="auto" w:fill="auto"/>
          </w:tcPr>
          <w:p w14:paraId="216550B4"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6D5E015" w14:textId="77777777" w:rsidR="00EF607C" w:rsidRPr="00EF607C" w:rsidRDefault="00EF607C" w:rsidP="00EF607C">
            <w:pPr>
              <w:rPr>
                <w:rFonts w:ascii="Cambria" w:hAnsi="Cambria" w:cs="Times New Roman"/>
              </w:rPr>
            </w:pPr>
            <w:r w:rsidRPr="00EF607C">
              <w:rPr>
                <w:rFonts w:ascii="Cambria" w:hAnsi="Cambria" w:cs="Times New Roman"/>
              </w:rPr>
              <w:t>The Government of Canada *</w:t>
            </w:r>
          </w:p>
        </w:tc>
      </w:tr>
      <w:tr w:rsidR="00EF607C" w:rsidRPr="00EF607C" w14:paraId="79DC3984" w14:textId="77777777" w:rsidTr="008A7A13">
        <w:tc>
          <w:tcPr>
            <w:tcW w:w="792" w:type="dxa"/>
            <w:shd w:val="clear" w:color="auto" w:fill="auto"/>
          </w:tcPr>
          <w:p w14:paraId="74FE25CA"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54FC9B3C" w14:textId="77777777" w:rsidR="00EF607C" w:rsidRPr="00EF607C" w:rsidRDefault="00EF607C" w:rsidP="00EF607C">
            <w:pPr>
              <w:rPr>
                <w:rFonts w:ascii="Cambria" w:hAnsi="Cambria" w:cs="Times New Roman"/>
              </w:rPr>
            </w:pPr>
            <w:r w:rsidRPr="00EF607C">
              <w:rPr>
                <w:rFonts w:ascii="Cambria" w:hAnsi="Cambria" w:cs="Times New Roman"/>
              </w:rPr>
              <w:t>Your provincial/territorial government *</w:t>
            </w:r>
          </w:p>
        </w:tc>
      </w:tr>
      <w:tr w:rsidR="00EF607C" w:rsidRPr="00EF607C" w14:paraId="7127079F" w14:textId="77777777" w:rsidTr="008A7A13">
        <w:tc>
          <w:tcPr>
            <w:tcW w:w="792" w:type="dxa"/>
            <w:shd w:val="clear" w:color="auto" w:fill="auto"/>
          </w:tcPr>
          <w:p w14:paraId="10976C4D"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1C227674" w14:textId="77777777" w:rsidR="00EF607C" w:rsidRPr="00EF607C" w:rsidRDefault="00EF607C" w:rsidP="00EF607C">
            <w:pPr>
              <w:rPr>
                <w:rFonts w:ascii="Cambria" w:hAnsi="Cambria" w:cs="Times New Roman"/>
              </w:rPr>
            </w:pPr>
            <w:r w:rsidRPr="00EF607C">
              <w:rPr>
                <w:rFonts w:ascii="Cambria" w:hAnsi="Cambria" w:cs="Times New Roman"/>
              </w:rPr>
              <w:t>Your local or municipal government *</w:t>
            </w:r>
          </w:p>
        </w:tc>
      </w:tr>
      <w:tr w:rsidR="00EF607C" w:rsidRPr="00EF607C" w14:paraId="1E17F3B3" w14:textId="77777777" w:rsidTr="008A7A13">
        <w:tc>
          <w:tcPr>
            <w:tcW w:w="792" w:type="dxa"/>
            <w:shd w:val="clear" w:color="auto" w:fill="auto"/>
          </w:tcPr>
          <w:p w14:paraId="015C438B"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4B97EACF" w14:textId="77777777" w:rsidR="00EF607C" w:rsidRPr="00EF607C" w:rsidRDefault="00EF607C" w:rsidP="00EF607C">
            <w:pPr>
              <w:rPr>
                <w:rFonts w:ascii="Cambria" w:hAnsi="Cambria" w:cs="Times New Roman"/>
              </w:rPr>
            </w:pPr>
            <w:r w:rsidRPr="00EF607C">
              <w:rPr>
                <w:rFonts w:ascii="Cambria" w:hAnsi="Cambria" w:cs="Times New Roman"/>
              </w:rPr>
              <w:t>Non-renewable energy companies (e.g., oil, gas, coal) *</w:t>
            </w:r>
          </w:p>
        </w:tc>
      </w:tr>
      <w:tr w:rsidR="00EF607C" w:rsidRPr="00EF607C" w14:paraId="2501BC8F" w14:textId="77777777" w:rsidTr="008A7A13">
        <w:tc>
          <w:tcPr>
            <w:tcW w:w="792" w:type="dxa"/>
            <w:shd w:val="clear" w:color="auto" w:fill="auto"/>
          </w:tcPr>
          <w:p w14:paraId="17ECD992"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74636AB6" w14:textId="77777777" w:rsidR="00EF607C" w:rsidRPr="00EF607C" w:rsidRDefault="00EF607C" w:rsidP="00EF607C">
            <w:pPr>
              <w:rPr>
                <w:rFonts w:ascii="Cambria" w:hAnsi="Cambria" w:cs="Times New Roman"/>
              </w:rPr>
            </w:pPr>
            <w:r w:rsidRPr="00EF607C">
              <w:rPr>
                <w:rFonts w:ascii="Cambria" w:hAnsi="Cambria" w:cs="Times New Roman"/>
              </w:rPr>
              <w:t>Renewable energy companies (e.g., wind, solar, hydro) *</w:t>
            </w:r>
          </w:p>
        </w:tc>
      </w:tr>
      <w:tr w:rsidR="00EF607C" w:rsidRPr="005C7F51" w14:paraId="3E0BD926" w14:textId="77777777" w:rsidTr="008A7A13">
        <w:tc>
          <w:tcPr>
            <w:tcW w:w="792" w:type="dxa"/>
            <w:shd w:val="clear" w:color="auto" w:fill="auto"/>
          </w:tcPr>
          <w:p w14:paraId="4EAB77EA"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23242E2A" w14:textId="77777777" w:rsidR="00EF607C" w:rsidRPr="005917D7" w:rsidRDefault="00EF607C" w:rsidP="00EF607C">
            <w:pPr>
              <w:rPr>
                <w:rFonts w:ascii="Cambria" w:hAnsi="Cambria" w:cs="Times New Roman"/>
                <w:lang w:val="fr-FR"/>
              </w:rPr>
            </w:pPr>
            <w:r w:rsidRPr="005917D7">
              <w:rPr>
                <w:rFonts w:ascii="Cambria" w:hAnsi="Cambria" w:cs="Times New Roman"/>
                <w:lang w:val="fr-FR"/>
              </w:rPr>
              <w:t>Environmental groups or non-profits *</w:t>
            </w:r>
          </w:p>
        </w:tc>
      </w:tr>
      <w:tr w:rsidR="00EF607C" w:rsidRPr="00EF607C" w14:paraId="3B6EE5D1" w14:textId="77777777" w:rsidTr="008A7A13">
        <w:tc>
          <w:tcPr>
            <w:tcW w:w="792" w:type="dxa"/>
            <w:shd w:val="clear" w:color="auto" w:fill="auto"/>
          </w:tcPr>
          <w:p w14:paraId="6796631D"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0F654759" w14:textId="77777777" w:rsidR="00EF607C" w:rsidRPr="00EF607C" w:rsidRDefault="00EF607C" w:rsidP="00EF607C">
            <w:pPr>
              <w:rPr>
                <w:rFonts w:ascii="Cambria" w:hAnsi="Cambria" w:cs="Times New Roman"/>
              </w:rPr>
            </w:pPr>
            <w:r w:rsidRPr="00EF607C">
              <w:rPr>
                <w:rFonts w:ascii="Cambria" w:hAnsi="Cambria" w:cs="Times New Roman"/>
              </w:rPr>
              <w:t>Scientists *</w:t>
            </w:r>
          </w:p>
        </w:tc>
      </w:tr>
    </w:tbl>
    <w:p w14:paraId="28735D84"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CD75B94"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DA13047" w14:textId="77777777" w:rsidTr="008A7A13">
        <w:tc>
          <w:tcPr>
            <w:tcW w:w="792" w:type="dxa"/>
            <w:shd w:val="clear" w:color="auto" w:fill="auto"/>
          </w:tcPr>
          <w:p w14:paraId="1CE139A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76E4D89" w14:textId="77777777" w:rsidR="00EF607C" w:rsidRPr="00EF607C" w:rsidRDefault="00EF607C" w:rsidP="00EF607C">
            <w:pPr>
              <w:rPr>
                <w:rFonts w:ascii="Cambria" w:hAnsi="Cambria" w:cs="Times New Roman"/>
              </w:rPr>
            </w:pPr>
            <w:r w:rsidRPr="00EF607C">
              <w:rPr>
                <w:rFonts w:ascii="Cambria" w:hAnsi="Cambria" w:cs="Times New Roman"/>
              </w:rPr>
              <w:t>Completely Distrust</w:t>
            </w:r>
          </w:p>
        </w:tc>
      </w:tr>
      <w:tr w:rsidR="00EF607C" w:rsidRPr="00EF607C" w14:paraId="0044DE17" w14:textId="77777777" w:rsidTr="008A7A13">
        <w:tc>
          <w:tcPr>
            <w:tcW w:w="792" w:type="dxa"/>
            <w:shd w:val="clear" w:color="auto" w:fill="auto"/>
          </w:tcPr>
          <w:p w14:paraId="1BC5CD6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E662923" w14:textId="77777777" w:rsidR="00EF607C" w:rsidRPr="00EF607C" w:rsidRDefault="00EF607C" w:rsidP="00EF607C">
            <w:pPr>
              <w:rPr>
                <w:rFonts w:ascii="Cambria" w:hAnsi="Cambria" w:cs="Times New Roman"/>
              </w:rPr>
            </w:pPr>
            <w:r w:rsidRPr="00EF607C">
              <w:rPr>
                <w:rFonts w:ascii="Cambria" w:hAnsi="Cambria" w:cs="Times New Roman"/>
              </w:rPr>
              <w:t>Somewhat Distrust</w:t>
            </w:r>
          </w:p>
        </w:tc>
      </w:tr>
      <w:tr w:rsidR="00EF607C" w:rsidRPr="00EF607C" w14:paraId="787398AB" w14:textId="77777777" w:rsidTr="008A7A13">
        <w:tc>
          <w:tcPr>
            <w:tcW w:w="792" w:type="dxa"/>
            <w:shd w:val="clear" w:color="auto" w:fill="auto"/>
          </w:tcPr>
          <w:p w14:paraId="6D08B89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29DBD4B"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354BB98B" w14:textId="77777777" w:rsidTr="008A7A13">
        <w:tc>
          <w:tcPr>
            <w:tcW w:w="792" w:type="dxa"/>
            <w:shd w:val="clear" w:color="auto" w:fill="auto"/>
          </w:tcPr>
          <w:p w14:paraId="05B4E1B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74320BD" w14:textId="77777777" w:rsidR="00EF607C" w:rsidRPr="00EF607C" w:rsidRDefault="00EF607C" w:rsidP="00EF607C">
            <w:pPr>
              <w:rPr>
                <w:rFonts w:ascii="Cambria" w:hAnsi="Cambria" w:cs="Times New Roman"/>
              </w:rPr>
            </w:pPr>
            <w:r w:rsidRPr="00EF607C">
              <w:rPr>
                <w:rFonts w:ascii="Cambria" w:hAnsi="Cambria" w:cs="Times New Roman"/>
              </w:rPr>
              <w:t>Somewhat Trust</w:t>
            </w:r>
          </w:p>
        </w:tc>
      </w:tr>
      <w:tr w:rsidR="00EF607C" w:rsidRPr="00EF607C" w14:paraId="6380F6CC" w14:textId="77777777" w:rsidTr="008A7A13">
        <w:tc>
          <w:tcPr>
            <w:tcW w:w="792" w:type="dxa"/>
            <w:shd w:val="clear" w:color="auto" w:fill="auto"/>
          </w:tcPr>
          <w:p w14:paraId="3519DCE4"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5</w:t>
            </w:r>
          </w:p>
        </w:tc>
        <w:tc>
          <w:tcPr>
            <w:tcW w:w="9288" w:type="dxa"/>
            <w:shd w:val="clear" w:color="auto" w:fill="auto"/>
          </w:tcPr>
          <w:p w14:paraId="3C3BF709" w14:textId="77777777" w:rsidR="00EF607C" w:rsidRPr="00EF607C" w:rsidRDefault="00EF607C" w:rsidP="00EF607C">
            <w:pPr>
              <w:rPr>
                <w:rFonts w:ascii="Cambria" w:hAnsi="Cambria" w:cs="Times New Roman"/>
              </w:rPr>
            </w:pPr>
            <w:r w:rsidRPr="00EF607C">
              <w:rPr>
                <w:rFonts w:ascii="Cambria" w:hAnsi="Cambria" w:cs="Times New Roman"/>
              </w:rPr>
              <w:t>Completely Trust</w:t>
            </w:r>
          </w:p>
        </w:tc>
      </w:tr>
      <w:tr w:rsidR="00EF607C" w:rsidRPr="00EF607C" w14:paraId="116019AC" w14:textId="77777777" w:rsidTr="008A7A13">
        <w:tc>
          <w:tcPr>
            <w:tcW w:w="792" w:type="dxa"/>
            <w:shd w:val="clear" w:color="auto" w:fill="auto"/>
          </w:tcPr>
          <w:p w14:paraId="6588EAD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0A6282D"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6ED41AE5" w14:textId="77777777" w:rsidTr="008A7A13">
        <w:tc>
          <w:tcPr>
            <w:tcW w:w="792" w:type="dxa"/>
            <w:shd w:val="clear" w:color="auto" w:fill="auto"/>
          </w:tcPr>
          <w:p w14:paraId="2EC58E5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6BF34612"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5A18B4DB" w14:textId="77777777" w:rsidR="00EF607C" w:rsidRPr="00EF607C" w:rsidRDefault="00EF607C" w:rsidP="00EF607C">
      <w:pPr>
        <w:spacing w:after="200" w:line="276" w:lineRule="auto"/>
        <w:rPr>
          <w:rFonts w:ascii="Cambria" w:eastAsia="MS Mincho" w:hAnsi="Cambria" w:cs="Times New Roman"/>
          <w:szCs w:val="22"/>
        </w:rPr>
      </w:pPr>
    </w:p>
    <w:p w14:paraId="00DF2488"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D6c</w:t>
      </w:r>
      <w:r w:rsidRPr="00EF607C">
        <w:rPr>
          <w:rFonts w:ascii="Cambria" w:eastAsia="MS Mincho" w:hAnsi="Cambria" w:cs="Times New Roman"/>
          <w:i/>
          <w:sz w:val="20"/>
          <w:szCs w:val="22"/>
        </w:rPr>
        <w:tab/>
      </w:r>
    </w:p>
    <w:p w14:paraId="0B89294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what extent do you trust or distrust the following people/groups to make good decisions about climate change?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448652E" w14:textId="77777777" w:rsidTr="008A7A13">
        <w:tc>
          <w:tcPr>
            <w:tcW w:w="792" w:type="dxa"/>
            <w:shd w:val="clear" w:color="auto" w:fill="auto"/>
          </w:tcPr>
          <w:p w14:paraId="28009721"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39B29D46" w14:textId="77777777" w:rsidR="00EF607C" w:rsidRPr="00EF607C" w:rsidRDefault="00EF607C" w:rsidP="00EF607C">
            <w:pPr>
              <w:rPr>
                <w:rFonts w:ascii="Cambria" w:hAnsi="Cambria" w:cs="Times New Roman"/>
              </w:rPr>
            </w:pPr>
            <w:r w:rsidRPr="00EF607C">
              <w:rPr>
                <w:rFonts w:ascii="Cambria" w:hAnsi="Cambria" w:cs="Times New Roman"/>
              </w:rPr>
              <w:t>Your family and friends *</w:t>
            </w:r>
          </w:p>
        </w:tc>
      </w:tr>
      <w:tr w:rsidR="00EF607C" w:rsidRPr="00EF607C" w14:paraId="2AD5BF2D" w14:textId="77777777" w:rsidTr="008A7A13">
        <w:tc>
          <w:tcPr>
            <w:tcW w:w="792" w:type="dxa"/>
            <w:shd w:val="clear" w:color="auto" w:fill="auto"/>
          </w:tcPr>
          <w:p w14:paraId="385E504E"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153B9BD4" w14:textId="77777777" w:rsidR="00EF607C" w:rsidRPr="00EF607C" w:rsidRDefault="00EF607C" w:rsidP="00EF607C">
            <w:pPr>
              <w:rPr>
                <w:rFonts w:ascii="Cambria" w:hAnsi="Cambria" w:cs="Times New Roman"/>
              </w:rPr>
            </w:pPr>
            <w:r w:rsidRPr="00EF607C">
              <w:rPr>
                <w:rFonts w:ascii="Cambria" w:hAnsi="Cambria" w:cs="Times New Roman"/>
              </w:rPr>
              <w:t>The Government of Canada *</w:t>
            </w:r>
          </w:p>
        </w:tc>
      </w:tr>
      <w:tr w:rsidR="00EF607C" w:rsidRPr="00EF607C" w14:paraId="16F7CA8F" w14:textId="77777777" w:rsidTr="008A7A13">
        <w:tc>
          <w:tcPr>
            <w:tcW w:w="792" w:type="dxa"/>
            <w:shd w:val="clear" w:color="auto" w:fill="auto"/>
          </w:tcPr>
          <w:p w14:paraId="6513ECCC"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8704AF1" w14:textId="77777777" w:rsidR="00EF607C" w:rsidRPr="00EF607C" w:rsidRDefault="00EF607C" w:rsidP="00EF607C">
            <w:pPr>
              <w:rPr>
                <w:rFonts w:ascii="Cambria" w:hAnsi="Cambria" w:cs="Times New Roman"/>
              </w:rPr>
            </w:pPr>
            <w:r w:rsidRPr="00EF607C">
              <w:rPr>
                <w:rFonts w:ascii="Cambria" w:hAnsi="Cambria" w:cs="Times New Roman"/>
              </w:rPr>
              <w:t>Your provincial/territorial government *</w:t>
            </w:r>
          </w:p>
        </w:tc>
      </w:tr>
      <w:tr w:rsidR="00EF607C" w:rsidRPr="00EF607C" w14:paraId="3B409268" w14:textId="77777777" w:rsidTr="008A7A13">
        <w:tc>
          <w:tcPr>
            <w:tcW w:w="792" w:type="dxa"/>
            <w:shd w:val="clear" w:color="auto" w:fill="auto"/>
          </w:tcPr>
          <w:p w14:paraId="3B227C9B"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35132A0A" w14:textId="77777777" w:rsidR="00EF607C" w:rsidRPr="00EF607C" w:rsidRDefault="00EF607C" w:rsidP="00EF607C">
            <w:pPr>
              <w:rPr>
                <w:rFonts w:ascii="Cambria" w:hAnsi="Cambria" w:cs="Times New Roman"/>
              </w:rPr>
            </w:pPr>
            <w:r w:rsidRPr="00EF607C">
              <w:rPr>
                <w:rFonts w:ascii="Cambria" w:hAnsi="Cambria" w:cs="Times New Roman"/>
              </w:rPr>
              <w:t>Your local or municipal government *</w:t>
            </w:r>
          </w:p>
        </w:tc>
      </w:tr>
      <w:tr w:rsidR="00EF607C" w:rsidRPr="00EF607C" w14:paraId="398FE46E" w14:textId="77777777" w:rsidTr="008A7A13">
        <w:tc>
          <w:tcPr>
            <w:tcW w:w="792" w:type="dxa"/>
            <w:shd w:val="clear" w:color="auto" w:fill="auto"/>
          </w:tcPr>
          <w:p w14:paraId="373D7247"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4B55E71B" w14:textId="77777777" w:rsidR="00EF607C" w:rsidRPr="00EF607C" w:rsidRDefault="00EF607C" w:rsidP="00EF607C">
            <w:pPr>
              <w:rPr>
                <w:rFonts w:ascii="Cambria" w:hAnsi="Cambria" w:cs="Times New Roman"/>
              </w:rPr>
            </w:pPr>
            <w:r w:rsidRPr="00EF607C">
              <w:rPr>
                <w:rFonts w:ascii="Cambria" w:hAnsi="Cambria" w:cs="Times New Roman"/>
              </w:rPr>
              <w:t>Scientists *</w:t>
            </w:r>
          </w:p>
        </w:tc>
      </w:tr>
      <w:tr w:rsidR="00EF607C" w:rsidRPr="00EF607C" w14:paraId="7882B45F" w14:textId="77777777" w:rsidTr="008A7A13">
        <w:tc>
          <w:tcPr>
            <w:tcW w:w="792" w:type="dxa"/>
            <w:shd w:val="clear" w:color="auto" w:fill="auto"/>
          </w:tcPr>
          <w:p w14:paraId="603B1FD5"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57412058" w14:textId="77777777" w:rsidR="00EF607C" w:rsidRPr="00EF607C" w:rsidRDefault="00EF607C" w:rsidP="00EF607C">
            <w:pPr>
              <w:rPr>
                <w:rFonts w:ascii="Cambria" w:hAnsi="Cambria" w:cs="Times New Roman"/>
              </w:rPr>
            </w:pPr>
            <w:r w:rsidRPr="00EF607C">
              <w:rPr>
                <w:rFonts w:ascii="Cambria" w:hAnsi="Cambria" w:cs="Times New Roman"/>
              </w:rPr>
              <w:t>Government scientists *</w:t>
            </w:r>
            <w:r w:rsidRPr="00EF607C">
              <w:rPr>
                <w:rFonts w:ascii="Cambria" w:hAnsi="Cambria" w:cs="Times New Roman"/>
                <w:i/>
                <w:color w:val="A8A8A8"/>
                <w:sz w:val="20"/>
              </w:rPr>
              <w:tab/>
            </w:r>
          </w:p>
        </w:tc>
      </w:tr>
      <w:tr w:rsidR="00EF607C" w:rsidRPr="00EF607C" w14:paraId="400C511B" w14:textId="77777777" w:rsidTr="008A7A13">
        <w:tc>
          <w:tcPr>
            <w:tcW w:w="792" w:type="dxa"/>
            <w:shd w:val="clear" w:color="auto" w:fill="auto"/>
          </w:tcPr>
          <w:p w14:paraId="494E89A3" w14:textId="77777777" w:rsidR="00EF607C" w:rsidRPr="00EF607C" w:rsidRDefault="00EF607C" w:rsidP="00EF607C">
            <w:pPr>
              <w:rPr>
                <w:rFonts w:ascii="Cambria" w:hAnsi="Cambria" w:cs="Times New Roman"/>
              </w:rPr>
            </w:pPr>
            <w:r w:rsidRPr="00EF607C">
              <w:rPr>
                <w:rFonts w:ascii="Cambria" w:hAnsi="Cambria" w:cs="Times New Roman"/>
              </w:rPr>
              <w:t>15.</w:t>
            </w:r>
          </w:p>
        </w:tc>
        <w:tc>
          <w:tcPr>
            <w:tcW w:w="9288" w:type="dxa"/>
            <w:shd w:val="clear" w:color="auto" w:fill="auto"/>
          </w:tcPr>
          <w:p w14:paraId="6503060F" w14:textId="77777777" w:rsidR="00EF607C" w:rsidRPr="00EF607C" w:rsidRDefault="00EF607C" w:rsidP="00EF607C">
            <w:pPr>
              <w:rPr>
                <w:rFonts w:ascii="Cambria" w:hAnsi="Cambria" w:cs="Times New Roman"/>
              </w:rPr>
            </w:pPr>
            <w:r w:rsidRPr="00EF607C">
              <w:rPr>
                <w:rFonts w:ascii="Cambria" w:hAnsi="Cambria" w:cs="Times New Roman"/>
              </w:rPr>
              <w:t>Industry scientists *</w:t>
            </w:r>
            <w:r w:rsidRPr="00EF607C">
              <w:rPr>
                <w:rFonts w:ascii="Cambria" w:hAnsi="Cambria" w:cs="Times New Roman"/>
                <w:i/>
                <w:color w:val="A8A8A8"/>
                <w:sz w:val="20"/>
              </w:rPr>
              <w:tab/>
            </w:r>
          </w:p>
        </w:tc>
      </w:tr>
      <w:tr w:rsidR="00EF607C" w:rsidRPr="00EF607C" w14:paraId="18277A9C" w14:textId="77777777" w:rsidTr="008A7A13">
        <w:tc>
          <w:tcPr>
            <w:tcW w:w="792" w:type="dxa"/>
            <w:shd w:val="clear" w:color="auto" w:fill="auto"/>
          </w:tcPr>
          <w:p w14:paraId="3390429D" w14:textId="77777777" w:rsidR="00EF607C" w:rsidRPr="00EF607C" w:rsidRDefault="00EF607C" w:rsidP="00EF607C">
            <w:pPr>
              <w:rPr>
                <w:rFonts w:ascii="Cambria" w:hAnsi="Cambria" w:cs="Times New Roman"/>
              </w:rPr>
            </w:pPr>
            <w:r w:rsidRPr="00EF607C">
              <w:rPr>
                <w:rFonts w:ascii="Cambria" w:hAnsi="Cambria" w:cs="Times New Roman"/>
              </w:rPr>
              <w:t>16.</w:t>
            </w:r>
          </w:p>
        </w:tc>
        <w:tc>
          <w:tcPr>
            <w:tcW w:w="9288" w:type="dxa"/>
            <w:shd w:val="clear" w:color="auto" w:fill="auto"/>
          </w:tcPr>
          <w:p w14:paraId="405857A7" w14:textId="77777777" w:rsidR="00EF607C" w:rsidRPr="00EF607C" w:rsidRDefault="00EF607C" w:rsidP="00EF607C">
            <w:pPr>
              <w:rPr>
                <w:rFonts w:ascii="Cambria" w:hAnsi="Cambria" w:cs="Times New Roman"/>
              </w:rPr>
            </w:pPr>
            <w:r w:rsidRPr="00EF607C">
              <w:rPr>
                <w:rFonts w:ascii="Cambria" w:hAnsi="Cambria" w:cs="Times New Roman"/>
              </w:rPr>
              <w:t>Academic or university scientists *</w:t>
            </w:r>
            <w:r w:rsidRPr="00EF607C">
              <w:rPr>
                <w:rFonts w:ascii="Cambria" w:hAnsi="Cambria" w:cs="Times New Roman"/>
                <w:i/>
                <w:color w:val="A8A8A8"/>
                <w:sz w:val="20"/>
              </w:rPr>
              <w:tab/>
            </w:r>
          </w:p>
        </w:tc>
      </w:tr>
      <w:tr w:rsidR="00EF607C" w:rsidRPr="00EF607C" w14:paraId="640272B4" w14:textId="77777777" w:rsidTr="008A7A13">
        <w:tc>
          <w:tcPr>
            <w:tcW w:w="792" w:type="dxa"/>
            <w:shd w:val="clear" w:color="auto" w:fill="auto"/>
          </w:tcPr>
          <w:p w14:paraId="3D977D73" w14:textId="77777777" w:rsidR="00EF607C" w:rsidRPr="00EF607C" w:rsidRDefault="00EF607C" w:rsidP="00EF607C">
            <w:pPr>
              <w:rPr>
                <w:rFonts w:ascii="Cambria" w:hAnsi="Cambria" w:cs="Times New Roman"/>
              </w:rPr>
            </w:pPr>
            <w:r w:rsidRPr="00EF607C">
              <w:rPr>
                <w:rFonts w:ascii="Cambria" w:hAnsi="Cambria" w:cs="Times New Roman"/>
              </w:rPr>
              <w:t>17.</w:t>
            </w:r>
          </w:p>
        </w:tc>
        <w:tc>
          <w:tcPr>
            <w:tcW w:w="9288" w:type="dxa"/>
            <w:shd w:val="clear" w:color="auto" w:fill="auto"/>
          </w:tcPr>
          <w:p w14:paraId="77B48941" w14:textId="77777777" w:rsidR="00EF607C" w:rsidRPr="00EF607C" w:rsidRDefault="00EF607C" w:rsidP="00EF607C">
            <w:pPr>
              <w:rPr>
                <w:rFonts w:ascii="Cambria" w:hAnsi="Cambria" w:cs="Times New Roman"/>
              </w:rPr>
            </w:pPr>
            <w:r w:rsidRPr="00EF607C">
              <w:rPr>
                <w:rFonts w:ascii="Cambria" w:hAnsi="Cambria" w:cs="Times New Roman"/>
              </w:rPr>
              <w:t>Non-profit or think tank scientists *</w:t>
            </w:r>
            <w:r w:rsidRPr="00EF607C">
              <w:rPr>
                <w:rFonts w:ascii="Cambria" w:hAnsi="Cambria" w:cs="Times New Roman"/>
                <w:i/>
                <w:color w:val="A8A8A8"/>
                <w:sz w:val="20"/>
              </w:rPr>
              <w:tab/>
            </w:r>
          </w:p>
        </w:tc>
      </w:tr>
    </w:tbl>
    <w:p w14:paraId="4CF75967"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82DA17B"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8EC5B9B" w14:textId="77777777" w:rsidTr="008A7A13">
        <w:tc>
          <w:tcPr>
            <w:tcW w:w="792" w:type="dxa"/>
            <w:shd w:val="clear" w:color="auto" w:fill="auto"/>
          </w:tcPr>
          <w:p w14:paraId="1998B61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128E51FF" w14:textId="77777777" w:rsidR="00EF607C" w:rsidRPr="00EF607C" w:rsidRDefault="00EF607C" w:rsidP="00EF607C">
            <w:pPr>
              <w:rPr>
                <w:rFonts w:ascii="Cambria" w:hAnsi="Cambria" w:cs="Times New Roman"/>
              </w:rPr>
            </w:pPr>
            <w:r w:rsidRPr="00EF607C">
              <w:rPr>
                <w:rFonts w:ascii="Cambria" w:hAnsi="Cambria" w:cs="Times New Roman"/>
              </w:rPr>
              <w:t>Completely Distrust</w:t>
            </w:r>
          </w:p>
        </w:tc>
      </w:tr>
      <w:tr w:rsidR="00EF607C" w:rsidRPr="00EF607C" w14:paraId="45A92313" w14:textId="77777777" w:rsidTr="008A7A13">
        <w:tc>
          <w:tcPr>
            <w:tcW w:w="792" w:type="dxa"/>
            <w:shd w:val="clear" w:color="auto" w:fill="auto"/>
          </w:tcPr>
          <w:p w14:paraId="1E833D7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BD92D3C" w14:textId="77777777" w:rsidR="00EF607C" w:rsidRPr="00EF607C" w:rsidRDefault="00EF607C" w:rsidP="00EF607C">
            <w:pPr>
              <w:rPr>
                <w:rFonts w:ascii="Cambria" w:hAnsi="Cambria" w:cs="Times New Roman"/>
              </w:rPr>
            </w:pPr>
            <w:r w:rsidRPr="00EF607C">
              <w:rPr>
                <w:rFonts w:ascii="Cambria" w:hAnsi="Cambria" w:cs="Times New Roman"/>
              </w:rPr>
              <w:t>Distrust</w:t>
            </w:r>
          </w:p>
        </w:tc>
      </w:tr>
      <w:tr w:rsidR="00EF607C" w:rsidRPr="00EF607C" w14:paraId="45DED215" w14:textId="77777777" w:rsidTr="008A7A13">
        <w:tc>
          <w:tcPr>
            <w:tcW w:w="792" w:type="dxa"/>
            <w:shd w:val="clear" w:color="auto" w:fill="auto"/>
          </w:tcPr>
          <w:p w14:paraId="04B366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16835A4" w14:textId="77777777" w:rsidR="00EF607C" w:rsidRPr="00EF607C" w:rsidRDefault="00EF607C" w:rsidP="00EF607C">
            <w:pPr>
              <w:rPr>
                <w:rFonts w:ascii="Cambria" w:hAnsi="Cambria" w:cs="Times New Roman"/>
              </w:rPr>
            </w:pPr>
            <w:r w:rsidRPr="00EF607C">
              <w:rPr>
                <w:rFonts w:ascii="Cambria" w:hAnsi="Cambria" w:cs="Times New Roman"/>
              </w:rPr>
              <w:t>Somewhat Distrust</w:t>
            </w:r>
          </w:p>
        </w:tc>
      </w:tr>
      <w:tr w:rsidR="00EF607C" w:rsidRPr="00EF607C" w14:paraId="0226C61A" w14:textId="77777777" w:rsidTr="008A7A13">
        <w:tc>
          <w:tcPr>
            <w:tcW w:w="792" w:type="dxa"/>
            <w:shd w:val="clear" w:color="auto" w:fill="auto"/>
          </w:tcPr>
          <w:p w14:paraId="102E531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C3541B6"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70DBA420" w14:textId="77777777" w:rsidTr="008A7A13">
        <w:tc>
          <w:tcPr>
            <w:tcW w:w="792" w:type="dxa"/>
            <w:shd w:val="clear" w:color="auto" w:fill="auto"/>
          </w:tcPr>
          <w:p w14:paraId="248A84E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711940E6" w14:textId="77777777" w:rsidR="00EF607C" w:rsidRPr="00EF607C" w:rsidRDefault="00EF607C" w:rsidP="00EF607C">
            <w:pPr>
              <w:rPr>
                <w:rFonts w:ascii="Cambria" w:hAnsi="Cambria" w:cs="Times New Roman"/>
              </w:rPr>
            </w:pPr>
            <w:r w:rsidRPr="00EF607C">
              <w:rPr>
                <w:rFonts w:ascii="Cambria" w:hAnsi="Cambria" w:cs="Times New Roman"/>
              </w:rPr>
              <w:t>Somewhat Trust</w:t>
            </w:r>
          </w:p>
        </w:tc>
      </w:tr>
      <w:tr w:rsidR="00EF607C" w:rsidRPr="00EF607C" w14:paraId="4D1C9706" w14:textId="77777777" w:rsidTr="008A7A13">
        <w:tc>
          <w:tcPr>
            <w:tcW w:w="792" w:type="dxa"/>
            <w:shd w:val="clear" w:color="auto" w:fill="auto"/>
          </w:tcPr>
          <w:p w14:paraId="3534411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0B28ECA" w14:textId="77777777" w:rsidR="00EF607C" w:rsidRPr="00EF607C" w:rsidRDefault="00EF607C" w:rsidP="00EF607C">
            <w:pPr>
              <w:rPr>
                <w:rFonts w:ascii="Cambria" w:hAnsi="Cambria" w:cs="Times New Roman"/>
              </w:rPr>
            </w:pPr>
            <w:r w:rsidRPr="00EF607C">
              <w:rPr>
                <w:rFonts w:ascii="Cambria" w:hAnsi="Cambria" w:cs="Times New Roman"/>
              </w:rPr>
              <w:t>Trust</w:t>
            </w:r>
          </w:p>
        </w:tc>
      </w:tr>
      <w:tr w:rsidR="00EF607C" w:rsidRPr="00EF607C" w14:paraId="1E2A0C00" w14:textId="77777777" w:rsidTr="008A7A13">
        <w:tc>
          <w:tcPr>
            <w:tcW w:w="792" w:type="dxa"/>
            <w:shd w:val="clear" w:color="auto" w:fill="auto"/>
          </w:tcPr>
          <w:p w14:paraId="5CDAB17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4CD839B1" w14:textId="77777777" w:rsidR="00EF607C" w:rsidRPr="00EF607C" w:rsidRDefault="00EF607C" w:rsidP="00EF607C">
            <w:pPr>
              <w:rPr>
                <w:rFonts w:ascii="Cambria" w:hAnsi="Cambria" w:cs="Times New Roman"/>
              </w:rPr>
            </w:pPr>
            <w:r w:rsidRPr="00EF607C">
              <w:rPr>
                <w:rFonts w:ascii="Cambria" w:hAnsi="Cambria" w:cs="Times New Roman"/>
              </w:rPr>
              <w:t>Completely Trust</w:t>
            </w:r>
          </w:p>
        </w:tc>
      </w:tr>
      <w:tr w:rsidR="00EF607C" w:rsidRPr="00EF607C" w14:paraId="57D18C91" w14:textId="77777777" w:rsidTr="008A7A13">
        <w:tc>
          <w:tcPr>
            <w:tcW w:w="792" w:type="dxa"/>
            <w:shd w:val="clear" w:color="auto" w:fill="auto"/>
          </w:tcPr>
          <w:p w14:paraId="4E1B278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2C8437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565F3E37" w14:textId="77777777" w:rsidTr="008A7A13">
        <w:tc>
          <w:tcPr>
            <w:tcW w:w="792" w:type="dxa"/>
            <w:shd w:val="clear" w:color="auto" w:fill="auto"/>
          </w:tcPr>
          <w:p w14:paraId="1D0A6A1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33942BC0" w14:textId="77777777" w:rsidR="00EF607C" w:rsidRPr="00EF607C" w:rsidRDefault="00EF607C" w:rsidP="00EF607C">
            <w:pPr>
              <w:rPr>
                <w:rFonts w:ascii="Cambria" w:hAnsi="Cambria" w:cs="Times New Roman"/>
              </w:rPr>
            </w:pPr>
            <w:r w:rsidRPr="00EF607C">
              <w:rPr>
                <w:rFonts w:ascii="Cambria" w:hAnsi="Cambria" w:cs="Times New Roman"/>
                <w:color w:val="808080"/>
              </w:rPr>
              <w:t>I don't think the climate is changing</w:t>
            </w:r>
          </w:p>
        </w:tc>
      </w:tr>
    </w:tbl>
    <w:p w14:paraId="1EE2992D" w14:textId="77777777" w:rsidR="00EF607C" w:rsidRPr="00EF607C" w:rsidRDefault="00EF607C" w:rsidP="00EF607C">
      <w:pPr>
        <w:spacing w:after="200" w:line="276" w:lineRule="auto"/>
        <w:rPr>
          <w:rFonts w:ascii="Cambria" w:eastAsia="MS Mincho" w:hAnsi="Cambria" w:cs="Times New Roman"/>
          <w:szCs w:val="22"/>
        </w:rPr>
      </w:pPr>
    </w:p>
    <w:p w14:paraId="761B1AFA"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D6a</w:t>
      </w:r>
      <w:r w:rsidRPr="00EF607C">
        <w:rPr>
          <w:rFonts w:ascii="Cambria" w:eastAsia="MS Mincho" w:hAnsi="Cambria" w:cs="Times New Roman"/>
          <w:i/>
          <w:sz w:val="20"/>
          <w:szCs w:val="22"/>
        </w:rPr>
        <w:tab/>
      </w:r>
    </w:p>
    <w:p w14:paraId="08E6DB8A"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general, to what extent do you trust or distrust the following people/groups to make good decisions in the best interest of Canadians?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D4C7E1C" w14:textId="77777777" w:rsidTr="008A7A13">
        <w:tc>
          <w:tcPr>
            <w:tcW w:w="792" w:type="dxa"/>
            <w:shd w:val="clear" w:color="auto" w:fill="auto"/>
          </w:tcPr>
          <w:p w14:paraId="1B80F435"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3D255C23" w14:textId="77777777" w:rsidR="00EF607C" w:rsidRPr="00EF607C" w:rsidRDefault="00EF607C" w:rsidP="00EF607C">
            <w:pPr>
              <w:rPr>
                <w:rFonts w:ascii="Cambria" w:hAnsi="Cambria" w:cs="Times New Roman"/>
              </w:rPr>
            </w:pPr>
            <w:r w:rsidRPr="00EF607C">
              <w:rPr>
                <w:rFonts w:ascii="Cambria" w:hAnsi="Cambria" w:cs="Times New Roman"/>
              </w:rPr>
              <w:t>Your family and friends *</w:t>
            </w:r>
          </w:p>
        </w:tc>
      </w:tr>
      <w:tr w:rsidR="00EF607C" w:rsidRPr="00EF607C" w14:paraId="3DA1D0F0" w14:textId="77777777" w:rsidTr="008A7A13">
        <w:tc>
          <w:tcPr>
            <w:tcW w:w="792" w:type="dxa"/>
            <w:shd w:val="clear" w:color="auto" w:fill="auto"/>
          </w:tcPr>
          <w:p w14:paraId="5A8ED861"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350FE3C5" w14:textId="77777777" w:rsidR="00EF607C" w:rsidRPr="00EF607C" w:rsidRDefault="00EF607C" w:rsidP="00EF607C">
            <w:pPr>
              <w:rPr>
                <w:rFonts w:ascii="Cambria" w:hAnsi="Cambria" w:cs="Times New Roman"/>
              </w:rPr>
            </w:pPr>
            <w:r w:rsidRPr="00EF607C">
              <w:rPr>
                <w:rFonts w:ascii="Cambria" w:hAnsi="Cambria" w:cs="Times New Roman"/>
              </w:rPr>
              <w:t>The Government of Canada *</w:t>
            </w:r>
          </w:p>
        </w:tc>
      </w:tr>
      <w:tr w:rsidR="00EF607C" w:rsidRPr="00EF607C" w14:paraId="20CCCCD5" w14:textId="77777777" w:rsidTr="008A7A13">
        <w:tc>
          <w:tcPr>
            <w:tcW w:w="792" w:type="dxa"/>
            <w:shd w:val="clear" w:color="auto" w:fill="auto"/>
          </w:tcPr>
          <w:p w14:paraId="03D94EE6"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42B47A83" w14:textId="77777777" w:rsidR="00EF607C" w:rsidRPr="00EF607C" w:rsidRDefault="00EF607C" w:rsidP="00EF607C">
            <w:pPr>
              <w:rPr>
                <w:rFonts w:ascii="Cambria" w:hAnsi="Cambria" w:cs="Times New Roman"/>
              </w:rPr>
            </w:pPr>
            <w:r w:rsidRPr="00EF607C">
              <w:rPr>
                <w:rFonts w:ascii="Cambria" w:hAnsi="Cambria" w:cs="Times New Roman"/>
              </w:rPr>
              <w:t>Your provincial/territorial government *</w:t>
            </w:r>
          </w:p>
        </w:tc>
      </w:tr>
      <w:tr w:rsidR="00EF607C" w:rsidRPr="00EF607C" w14:paraId="59F2AD33" w14:textId="77777777" w:rsidTr="008A7A13">
        <w:tc>
          <w:tcPr>
            <w:tcW w:w="792" w:type="dxa"/>
            <w:shd w:val="clear" w:color="auto" w:fill="auto"/>
          </w:tcPr>
          <w:p w14:paraId="6BDAC7AA"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432ABF1E" w14:textId="77777777" w:rsidR="00EF607C" w:rsidRPr="00EF607C" w:rsidRDefault="00EF607C" w:rsidP="00EF607C">
            <w:pPr>
              <w:rPr>
                <w:rFonts w:ascii="Cambria" w:hAnsi="Cambria" w:cs="Times New Roman"/>
              </w:rPr>
            </w:pPr>
            <w:r w:rsidRPr="00EF607C">
              <w:rPr>
                <w:rFonts w:ascii="Cambria" w:hAnsi="Cambria" w:cs="Times New Roman"/>
              </w:rPr>
              <w:t>Your local or municipal government *</w:t>
            </w:r>
          </w:p>
        </w:tc>
      </w:tr>
      <w:tr w:rsidR="00EF607C" w:rsidRPr="00EF607C" w14:paraId="5388C6F4" w14:textId="77777777" w:rsidTr="008A7A13">
        <w:tc>
          <w:tcPr>
            <w:tcW w:w="792" w:type="dxa"/>
            <w:shd w:val="clear" w:color="auto" w:fill="auto"/>
          </w:tcPr>
          <w:p w14:paraId="4DEB6C6C"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5BAB3E7A" w14:textId="77777777" w:rsidR="00EF607C" w:rsidRPr="00EF607C" w:rsidRDefault="00EF607C" w:rsidP="00EF607C">
            <w:pPr>
              <w:rPr>
                <w:rFonts w:ascii="Cambria" w:hAnsi="Cambria" w:cs="Times New Roman"/>
              </w:rPr>
            </w:pPr>
            <w:r w:rsidRPr="00EF607C">
              <w:rPr>
                <w:rFonts w:ascii="Cambria" w:hAnsi="Cambria" w:cs="Times New Roman"/>
              </w:rPr>
              <w:t>Non-renewable energy companies (e.g., oil, gas, coal) *</w:t>
            </w:r>
          </w:p>
        </w:tc>
      </w:tr>
      <w:tr w:rsidR="00EF607C" w:rsidRPr="00EF607C" w14:paraId="0C884FBE" w14:textId="77777777" w:rsidTr="008A7A13">
        <w:tc>
          <w:tcPr>
            <w:tcW w:w="792" w:type="dxa"/>
            <w:shd w:val="clear" w:color="auto" w:fill="auto"/>
          </w:tcPr>
          <w:p w14:paraId="4145696A"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1EE9DB21" w14:textId="77777777" w:rsidR="00EF607C" w:rsidRPr="00EF607C" w:rsidRDefault="00EF607C" w:rsidP="00EF607C">
            <w:pPr>
              <w:rPr>
                <w:rFonts w:ascii="Cambria" w:hAnsi="Cambria" w:cs="Times New Roman"/>
              </w:rPr>
            </w:pPr>
            <w:r w:rsidRPr="00EF607C">
              <w:rPr>
                <w:rFonts w:ascii="Cambria" w:hAnsi="Cambria" w:cs="Times New Roman"/>
              </w:rPr>
              <w:t>Renewable energy companies (e.g., wind, solar, hydro) *</w:t>
            </w:r>
          </w:p>
        </w:tc>
      </w:tr>
      <w:tr w:rsidR="00EF607C" w:rsidRPr="005C7F51" w14:paraId="006A43BC" w14:textId="77777777" w:rsidTr="008A7A13">
        <w:tc>
          <w:tcPr>
            <w:tcW w:w="792" w:type="dxa"/>
            <w:shd w:val="clear" w:color="auto" w:fill="auto"/>
          </w:tcPr>
          <w:p w14:paraId="6467DBD3"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7F692981" w14:textId="77777777" w:rsidR="00EF607C" w:rsidRPr="005917D7" w:rsidRDefault="00EF607C" w:rsidP="00EF607C">
            <w:pPr>
              <w:rPr>
                <w:rFonts w:ascii="Cambria" w:hAnsi="Cambria" w:cs="Times New Roman"/>
                <w:lang w:val="fr-FR"/>
              </w:rPr>
            </w:pPr>
            <w:r w:rsidRPr="005917D7">
              <w:rPr>
                <w:rFonts w:ascii="Cambria" w:hAnsi="Cambria" w:cs="Times New Roman"/>
                <w:lang w:val="fr-FR"/>
              </w:rPr>
              <w:t>Environmental groups or non-profits *</w:t>
            </w:r>
          </w:p>
        </w:tc>
      </w:tr>
      <w:tr w:rsidR="00EF607C" w:rsidRPr="00EF607C" w14:paraId="27151B98" w14:textId="77777777" w:rsidTr="008A7A13">
        <w:tc>
          <w:tcPr>
            <w:tcW w:w="792" w:type="dxa"/>
            <w:shd w:val="clear" w:color="auto" w:fill="auto"/>
          </w:tcPr>
          <w:p w14:paraId="07B53F2B"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4F450D1E" w14:textId="77777777" w:rsidR="00EF607C" w:rsidRPr="00EF607C" w:rsidRDefault="00EF607C" w:rsidP="00EF607C">
            <w:pPr>
              <w:rPr>
                <w:rFonts w:ascii="Cambria" w:hAnsi="Cambria" w:cs="Times New Roman"/>
              </w:rPr>
            </w:pPr>
            <w:r w:rsidRPr="00EF607C">
              <w:rPr>
                <w:rFonts w:ascii="Cambria" w:hAnsi="Cambria" w:cs="Times New Roman"/>
              </w:rPr>
              <w:t>Scientists *</w:t>
            </w:r>
          </w:p>
        </w:tc>
      </w:tr>
    </w:tbl>
    <w:p w14:paraId="6FD0505C"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25A7D7D4"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27860C0" w14:textId="77777777" w:rsidTr="008A7A13">
        <w:tc>
          <w:tcPr>
            <w:tcW w:w="792" w:type="dxa"/>
            <w:shd w:val="clear" w:color="auto" w:fill="auto"/>
          </w:tcPr>
          <w:p w14:paraId="330FA3F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A127DFE" w14:textId="77777777" w:rsidR="00EF607C" w:rsidRPr="00EF607C" w:rsidRDefault="00EF607C" w:rsidP="00EF607C">
            <w:pPr>
              <w:rPr>
                <w:rFonts w:ascii="Cambria" w:hAnsi="Cambria" w:cs="Times New Roman"/>
              </w:rPr>
            </w:pPr>
            <w:r w:rsidRPr="00EF607C">
              <w:rPr>
                <w:rFonts w:ascii="Cambria" w:hAnsi="Cambria" w:cs="Times New Roman"/>
              </w:rPr>
              <w:t>Completely Distrust</w:t>
            </w:r>
          </w:p>
        </w:tc>
      </w:tr>
      <w:tr w:rsidR="00EF607C" w:rsidRPr="00EF607C" w14:paraId="76E3F1F5" w14:textId="77777777" w:rsidTr="008A7A13">
        <w:tc>
          <w:tcPr>
            <w:tcW w:w="792" w:type="dxa"/>
            <w:shd w:val="clear" w:color="auto" w:fill="auto"/>
          </w:tcPr>
          <w:p w14:paraId="4F2479B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55F5F9D" w14:textId="77777777" w:rsidR="00EF607C" w:rsidRPr="00EF607C" w:rsidRDefault="00EF607C" w:rsidP="00EF607C">
            <w:pPr>
              <w:rPr>
                <w:rFonts w:ascii="Cambria" w:hAnsi="Cambria" w:cs="Times New Roman"/>
              </w:rPr>
            </w:pPr>
            <w:r w:rsidRPr="00EF607C">
              <w:rPr>
                <w:rFonts w:ascii="Cambria" w:hAnsi="Cambria" w:cs="Times New Roman"/>
              </w:rPr>
              <w:t>Somewhat Distrust</w:t>
            </w:r>
          </w:p>
        </w:tc>
      </w:tr>
      <w:tr w:rsidR="00EF607C" w:rsidRPr="00EF607C" w14:paraId="705854D5" w14:textId="77777777" w:rsidTr="008A7A13">
        <w:tc>
          <w:tcPr>
            <w:tcW w:w="792" w:type="dxa"/>
            <w:shd w:val="clear" w:color="auto" w:fill="auto"/>
          </w:tcPr>
          <w:p w14:paraId="21C641B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DD49B58"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451BF4C4" w14:textId="77777777" w:rsidTr="008A7A13">
        <w:tc>
          <w:tcPr>
            <w:tcW w:w="792" w:type="dxa"/>
            <w:shd w:val="clear" w:color="auto" w:fill="auto"/>
          </w:tcPr>
          <w:p w14:paraId="07BB75B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DA02E45" w14:textId="77777777" w:rsidR="00EF607C" w:rsidRPr="00EF607C" w:rsidRDefault="00EF607C" w:rsidP="00EF607C">
            <w:pPr>
              <w:rPr>
                <w:rFonts w:ascii="Cambria" w:hAnsi="Cambria" w:cs="Times New Roman"/>
              </w:rPr>
            </w:pPr>
            <w:r w:rsidRPr="00EF607C">
              <w:rPr>
                <w:rFonts w:ascii="Cambria" w:hAnsi="Cambria" w:cs="Times New Roman"/>
              </w:rPr>
              <w:t>Somewhat Trust</w:t>
            </w:r>
          </w:p>
        </w:tc>
      </w:tr>
      <w:tr w:rsidR="00EF607C" w:rsidRPr="00EF607C" w14:paraId="0F7BF3A5" w14:textId="77777777" w:rsidTr="008A7A13">
        <w:tc>
          <w:tcPr>
            <w:tcW w:w="792" w:type="dxa"/>
            <w:shd w:val="clear" w:color="auto" w:fill="auto"/>
          </w:tcPr>
          <w:p w14:paraId="5C89EC07"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5</w:t>
            </w:r>
          </w:p>
        </w:tc>
        <w:tc>
          <w:tcPr>
            <w:tcW w:w="9288" w:type="dxa"/>
            <w:shd w:val="clear" w:color="auto" w:fill="auto"/>
          </w:tcPr>
          <w:p w14:paraId="3230A6CE" w14:textId="77777777" w:rsidR="00EF607C" w:rsidRPr="00EF607C" w:rsidRDefault="00EF607C" w:rsidP="00EF607C">
            <w:pPr>
              <w:rPr>
                <w:rFonts w:ascii="Cambria" w:hAnsi="Cambria" w:cs="Times New Roman"/>
              </w:rPr>
            </w:pPr>
            <w:r w:rsidRPr="00EF607C">
              <w:rPr>
                <w:rFonts w:ascii="Cambria" w:hAnsi="Cambria" w:cs="Times New Roman"/>
              </w:rPr>
              <w:t>Completely Trust</w:t>
            </w:r>
          </w:p>
        </w:tc>
      </w:tr>
      <w:tr w:rsidR="00EF607C" w:rsidRPr="00EF607C" w14:paraId="5FAFF17A" w14:textId="77777777" w:rsidTr="008A7A13">
        <w:tc>
          <w:tcPr>
            <w:tcW w:w="792" w:type="dxa"/>
            <w:shd w:val="clear" w:color="auto" w:fill="auto"/>
          </w:tcPr>
          <w:p w14:paraId="213ECD5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159737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BCFAD36" w14:textId="77777777" w:rsidR="00EF607C" w:rsidRPr="00EF607C" w:rsidRDefault="00EF607C" w:rsidP="00EF607C">
      <w:pPr>
        <w:spacing w:after="200" w:line="276" w:lineRule="auto"/>
        <w:rPr>
          <w:rFonts w:ascii="Cambria" w:eastAsia="MS Mincho" w:hAnsi="Cambria" w:cs="Times New Roman"/>
          <w:szCs w:val="22"/>
        </w:rPr>
      </w:pPr>
    </w:p>
    <w:p w14:paraId="6934D86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D6b</w:t>
      </w:r>
      <w:r w:rsidRPr="00EF607C">
        <w:rPr>
          <w:rFonts w:ascii="Cambria" w:eastAsia="MS Mincho" w:hAnsi="Cambria" w:cs="Times New Roman"/>
          <w:i/>
          <w:sz w:val="20"/>
          <w:szCs w:val="22"/>
        </w:rPr>
        <w:tab/>
      </w:r>
    </w:p>
    <w:p w14:paraId="2B5E643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72B760E" w14:textId="77777777" w:rsidTr="008A7A13">
        <w:tc>
          <w:tcPr>
            <w:tcW w:w="792" w:type="dxa"/>
            <w:shd w:val="clear" w:color="auto" w:fill="auto"/>
          </w:tcPr>
          <w:p w14:paraId="5F36B345"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088477D" w14:textId="77777777" w:rsidR="00EF607C" w:rsidRPr="00EF607C" w:rsidRDefault="00EF607C" w:rsidP="00EF607C">
            <w:pPr>
              <w:rPr>
                <w:rFonts w:ascii="Cambria" w:hAnsi="Cambria" w:cs="Times New Roman"/>
              </w:rPr>
            </w:pPr>
            <w:r w:rsidRPr="00EF607C">
              <w:rPr>
                <w:rFonts w:ascii="Cambria" w:hAnsi="Cambria" w:cs="Times New Roman"/>
              </w:rPr>
              <w:t>The federal government is competent enough to deal with climate change. *</w:t>
            </w:r>
          </w:p>
        </w:tc>
      </w:tr>
      <w:tr w:rsidR="00EF607C" w:rsidRPr="00EF607C" w14:paraId="41B747DB" w14:textId="77777777" w:rsidTr="008A7A13">
        <w:tc>
          <w:tcPr>
            <w:tcW w:w="792" w:type="dxa"/>
            <w:shd w:val="clear" w:color="auto" w:fill="auto"/>
          </w:tcPr>
          <w:p w14:paraId="795CC349"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76BCBD4E" w14:textId="77777777" w:rsidR="00EF607C" w:rsidRPr="00EF607C" w:rsidRDefault="00EF607C" w:rsidP="00EF607C">
            <w:pPr>
              <w:rPr>
                <w:rFonts w:ascii="Cambria" w:hAnsi="Cambria" w:cs="Times New Roman"/>
              </w:rPr>
            </w:pPr>
            <w:r w:rsidRPr="00EF607C">
              <w:rPr>
                <w:rFonts w:ascii="Cambria" w:hAnsi="Cambria" w:cs="Times New Roman"/>
              </w:rPr>
              <w:t>The federal government distorts facts in its favor regarding climate change. *</w:t>
            </w:r>
            <w:r w:rsidRPr="00EF607C">
              <w:rPr>
                <w:rFonts w:ascii="Cambria" w:hAnsi="Cambria" w:cs="Times New Roman"/>
                <w:i/>
                <w:color w:val="A8A8A8"/>
                <w:sz w:val="20"/>
              </w:rPr>
              <w:tab/>
            </w:r>
          </w:p>
        </w:tc>
      </w:tr>
      <w:tr w:rsidR="00EF607C" w:rsidRPr="00EF607C" w14:paraId="05604556" w14:textId="77777777" w:rsidTr="008A7A13">
        <w:tc>
          <w:tcPr>
            <w:tcW w:w="792" w:type="dxa"/>
            <w:shd w:val="clear" w:color="auto" w:fill="auto"/>
          </w:tcPr>
          <w:p w14:paraId="2F4C7367"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22F3FDE7" w14:textId="77777777" w:rsidR="00EF607C" w:rsidRPr="00EF607C" w:rsidRDefault="00EF607C" w:rsidP="00EF607C">
            <w:pPr>
              <w:rPr>
                <w:rFonts w:ascii="Cambria" w:hAnsi="Cambria" w:cs="Times New Roman"/>
              </w:rPr>
            </w:pPr>
            <w:r w:rsidRPr="00EF607C">
              <w:rPr>
                <w:rFonts w:ascii="Cambria" w:hAnsi="Cambria" w:cs="Times New Roman"/>
              </w:rPr>
              <w:t>The federal government changes policies regarding climate change without good reasons. *</w:t>
            </w:r>
            <w:r w:rsidRPr="00EF607C">
              <w:rPr>
                <w:rFonts w:ascii="Cambria" w:hAnsi="Cambria" w:cs="Times New Roman"/>
                <w:i/>
                <w:color w:val="A8A8A8"/>
                <w:sz w:val="20"/>
              </w:rPr>
              <w:tab/>
            </w:r>
          </w:p>
        </w:tc>
      </w:tr>
      <w:tr w:rsidR="00EF607C" w:rsidRPr="00EF607C" w14:paraId="5D72052D" w14:textId="77777777" w:rsidTr="008A7A13">
        <w:tc>
          <w:tcPr>
            <w:tcW w:w="792" w:type="dxa"/>
            <w:shd w:val="clear" w:color="auto" w:fill="auto"/>
          </w:tcPr>
          <w:p w14:paraId="5950B37B"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08025B37" w14:textId="77777777" w:rsidR="00EF607C" w:rsidRPr="00EF607C" w:rsidRDefault="00EF607C" w:rsidP="00EF607C">
            <w:pPr>
              <w:rPr>
                <w:rFonts w:ascii="Cambria" w:hAnsi="Cambria" w:cs="Times New Roman"/>
              </w:rPr>
            </w:pPr>
            <w:r w:rsidRPr="00EF607C">
              <w:rPr>
                <w:rFonts w:ascii="Cambria" w:hAnsi="Cambria" w:cs="Times New Roman"/>
              </w:rPr>
              <w:t>The federal government is too influenced by industry regarding climate change. *</w:t>
            </w:r>
          </w:p>
        </w:tc>
      </w:tr>
      <w:tr w:rsidR="00EF607C" w:rsidRPr="00EF607C" w14:paraId="65F962A8" w14:textId="77777777" w:rsidTr="008A7A13">
        <w:tc>
          <w:tcPr>
            <w:tcW w:w="792" w:type="dxa"/>
            <w:shd w:val="clear" w:color="auto" w:fill="auto"/>
          </w:tcPr>
          <w:p w14:paraId="7A3D7206"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224C58DA" w14:textId="77777777" w:rsidR="00EF607C" w:rsidRPr="00EF607C" w:rsidRDefault="00EF607C" w:rsidP="00EF607C">
            <w:pPr>
              <w:rPr>
                <w:rFonts w:ascii="Cambria" w:hAnsi="Cambria" w:cs="Times New Roman"/>
              </w:rPr>
            </w:pPr>
            <w:r w:rsidRPr="00EF607C">
              <w:rPr>
                <w:rFonts w:ascii="Cambria" w:hAnsi="Cambria" w:cs="Times New Roman"/>
              </w:rPr>
              <w:t>The federal government listens to what ordinary people think about climate change. *</w:t>
            </w:r>
          </w:p>
        </w:tc>
      </w:tr>
      <w:tr w:rsidR="00EF607C" w:rsidRPr="00EF607C" w14:paraId="2F386D67" w14:textId="77777777" w:rsidTr="008A7A13">
        <w:tc>
          <w:tcPr>
            <w:tcW w:w="792" w:type="dxa"/>
            <w:shd w:val="clear" w:color="auto" w:fill="auto"/>
          </w:tcPr>
          <w:p w14:paraId="2B4AC177"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6DECC46D" w14:textId="77777777" w:rsidR="00EF607C" w:rsidRPr="00EF607C" w:rsidRDefault="00EF607C" w:rsidP="00EF607C">
            <w:pPr>
              <w:rPr>
                <w:rFonts w:ascii="Cambria" w:hAnsi="Cambria" w:cs="Times New Roman"/>
              </w:rPr>
            </w:pPr>
            <w:r w:rsidRPr="00EF607C">
              <w:rPr>
                <w:rFonts w:ascii="Cambria" w:hAnsi="Cambria" w:cs="Times New Roman"/>
              </w:rPr>
              <w:t>I feel that the way the federal government makes decisions about climate change is fair. *</w:t>
            </w:r>
            <w:r w:rsidRPr="00EF607C">
              <w:rPr>
                <w:rFonts w:ascii="Cambria" w:hAnsi="Cambria" w:cs="Times New Roman"/>
                <w:i/>
                <w:color w:val="A8A8A8"/>
                <w:sz w:val="20"/>
              </w:rPr>
              <w:tab/>
            </w:r>
          </w:p>
        </w:tc>
      </w:tr>
      <w:tr w:rsidR="00EF607C" w:rsidRPr="00EF607C" w14:paraId="3BEC57C2" w14:textId="77777777" w:rsidTr="008A7A13">
        <w:tc>
          <w:tcPr>
            <w:tcW w:w="792" w:type="dxa"/>
            <w:shd w:val="clear" w:color="auto" w:fill="auto"/>
          </w:tcPr>
          <w:p w14:paraId="22C9E029"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35A95345" w14:textId="77777777" w:rsidR="00EF607C" w:rsidRPr="00EF607C" w:rsidRDefault="00EF607C" w:rsidP="00EF607C">
            <w:pPr>
              <w:rPr>
                <w:rFonts w:ascii="Cambria" w:hAnsi="Cambria" w:cs="Times New Roman"/>
              </w:rPr>
            </w:pPr>
            <w:r w:rsidRPr="00EF607C">
              <w:rPr>
                <w:rFonts w:ascii="Cambria" w:hAnsi="Cambria" w:cs="Times New Roman"/>
              </w:rPr>
              <w:t>The federal government provides all relevant information about climate change to the public. *</w:t>
            </w:r>
          </w:p>
        </w:tc>
      </w:tr>
      <w:tr w:rsidR="00EF607C" w:rsidRPr="00EF607C" w14:paraId="741792CC" w14:textId="77777777" w:rsidTr="008A7A13">
        <w:tc>
          <w:tcPr>
            <w:tcW w:w="792" w:type="dxa"/>
            <w:shd w:val="clear" w:color="auto" w:fill="auto"/>
          </w:tcPr>
          <w:p w14:paraId="74EF7135"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20D70640" w14:textId="77777777" w:rsidR="00EF607C" w:rsidRPr="00EF607C" w:rsidRDefault="00EF607C" w:rsidP="00EF607C">
            <w:pPr>
              <w:rPr>
                <w:rFonts w:ascii="Cambria" w:hAnsi="Cambria" w:cs="Times New Roman"/>
              </w:rPr>
            </w:pPr>
            <w:r w:rsidRPr="00EF607C">
              <w:rPr>
                <w:rFonts w:ascii="Cambria" w:hAnsi="Cambria" w:cs="Times New Roman"/>
              </w:rPr>
              <w:t>The federal government is wasting money on climate change. *</w:t>
            </w:r>
            <w:r w:rsidRPr="00EF607C">
              <w:rPr>
                <w:rFonts w:ascii="Cambria" w:hAnsi="Cambria" w:cs="Times New Roman"/>
                <w:i/>
                <w:color w:val="A8A8A8"/>
                <w:sz w:val="20"/>
              </w:rPr>
              <w:tab/>
            </w:r>
          </w:p>
        </w:tc>
      </w:tr>
      <w:tr w:rsidR="00EF607C" w:rsidRPr="00EF607C" w14:paraId="2604AD8A" w14:textId="77777777" w:rsidTr="008A7A13">
        <w:tc>
          <w:tcPr>
            <w:tcW w:w="792" w:type="dxa"/>
            <w:shd w:val="clear" w:color="auto" w:fill="auto"/>
          </w:tcPr>
          <w:p w14:paraId="47679C3D"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6CE19B03" w14:textId="77777777" w:rsidR="00EF607C" w:rsidRPr="00EF607C" w:rsidRDefault="00EF607C" w:rsidP="00EF607C">
            <w:pPr>
              <w:rPr>
                <w:rFonts w:ascii="Cambria" w:hAnsi="Cambria" w:cs="Times New Roman"/>
              </w:rPr>
            </w:pPr>
            <w:r w:rsidRPr="00EF607C">
              <w:rPr>
                <w:rFonts w:ascii="Cambria" w:hAnsi="Cambria" w:cs="Times New Roman"/>
              </w:rPr>
              <w:t>The federal government spends money efficiently on climate change initiatives. *</w:t>
            </w:r>
          </w:p>
        </w:tc>
      </w:tr>
    </w:tbl>
    <w:p w14:paraId="1C824CE5"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DCCA4CA"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F083217" w14:textId="77777777" w:rsidTr="008A7A13">
        <w:tc>
          <w:tcPr>
            <w:tcW w:w="792" w:type="dxa"/>
            <w:shd w:val="clear" w:color="auto" w:fill="auto"/>
          </w:tcPr>
          <w:p w14:paraId="3EDAAAA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5D2B21F"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35A5F171" w14:textId="77777777" w:rsidTr="008A7A13">
        <w:tc>
          <w:tcPr>
            <w:tcW w:w="792" w:type="dxa"/>
            <w:shd w:val="clear" w:color="auto" w:fill="auto"/>
          </w:tcPr>
          <w:p w14:paraId="58768C9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6FCA72B"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59403E51" w14:textId="77777777" w:rsidTr="008A7A13">
        <w:tc>
          <w:tcPr>
            <w:tcW w:w="792" w:type="dxa"/>
            <w:shd w:val="clear" w:color="auto" w:fill="auto"/>
          </w:tcPr>
          <w:p w14:paraId="3A2C473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FB476D9"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1E27AF6C" w14:textId="77777777" w:rsidTr="008A7A13">
        <w:tc>
          <w:tcPr>
            <w:tcW w:w="792" w:type="dxa"/>
            <w:shd w:val="clear" w:color="auto" w:fill="auto"/>
          </w:tcPr>
          <w:p w14:paraId="10A3A15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0704583"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1A160C60" w14:textId="77777777" w:rsidTr="008A7A13">
        <w:tc>
          <w:tcPr>
            <w:tcW w:w="792" w:type="dxa"/>
            <w:shd w:val="clear" w:color="auto" w:fill="auto"/>
          </w:tcPr>
          <w:p w14:paraId="73818D6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C19EFEC"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7B2ECD56" w14:textId="77777777" w:rsidTr="008A7A13">
        <w:tc>
          <w:tcPr>
            <w:tcW w:w="792" w:type="dxa"/>
            <w:shd w:val="clear" w:color="auto" w:fill="auto"/>
          </w:tcPr>
          <w:p w14:paraId="5AE577F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0384EA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D884691" w14:textId="77777777" w:rsidR="00EF607C" w:rsidRPr="00EF607C" w:rsidRDefault="00EF607C" w:rsidP="00EF607C">
      <w:pPr>
        <w:spacing w:after="200" w:line="276" w:lineRule="auto"/>
        <w:rPr>
          <w:rFonts w:ascii="Cambria" w:eastAsia="MS Mincho" w:hAnsi="Cambria" w:cs="Times New Roman"/>
          <w:szCs w:val="22"/>
        </w:rPr>
      </w:pPr>
    </w:p>
    <w:p w14:paraId="0007F8E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D6d</w:t>
      </w:r>
      <w:r w:rsidRPr="00EF607C">
        <w:rPr>
          <w:rFonts w:ascii="Cambria" w:eastAsia="MS Mincho" w:hAnsi="Cambria" w:cs="Times New Roman"/>
          <w:i/>
          <w:sz w:val="20"/>
          <w:szCs w:val="22"/>
        </w:rPr>
        <w:tab/>
      </w:r>
    </w:p>
    <w:p w14:paraId="4CE5642E"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indicate whether, in general, you trust or distrust the Canadian federal government.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400F1B3" w14:textId="77777777" w:rsidTr="008A7A13">
        <w:tc>
          <w:tcPr>
            <w:tcW w:w="792" w:type="dxa"/>
            <w:shd w:val="clear" w:color="auto" w:fill="auto"/>
          </w:tcPr>
          <w:p w14:paraId="1741088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4F05BDD" w14:textId="77777777" w:rsidR="00EF607C" w:rsidRPr="00EF607C" w:rsidRDefault="00EF607C" w:rsidP="00EF607C">
            <w:pPr>
              <w:rPr>
                <w:rFonts w:ascii="Cambria" w:hAnsi="Cambria" w:cs="Times New Roman"/>
              </w:rPr>
            </w:pPr>
            <w:r w:rsidRPr="00EF607C">
              <w:rPr>
                <w:rFonts w:ascii="Cambria" w:hAnsi="Cambria" w:cs="Times New Roman"/>
              </w:rPr>
              <w:t>Completely distrust</w:t>
            </w:r>
          </w:p>
        </w:tc>
      </w:tr>
      <w:tr w:rsidR="00EF607C" w:rsidRPr="00EF607C" w14:paraId="67E1C53B" w14:textId="77777777" w:rsidTr="008A7A13">
        <w:tc>
          <w:tcPr>
            <w:tcW w:w="792" w:type="dxa"/>
            <w:shd w:val="clear" w:color="auto" w:fill="auto"/>
          </w:tcPr>
          <w:p w14:paraId="33450D4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7B1B7844" w14:textId="77777777" w:rsidR="00EF607C" w:rsidRPr="00EF607C" w:rsidRDefault="00EF607C" w:rsidP="00EF607C">
            <w:pPr>
              <w:rPr>
                <w:rFonts w:ascii="Cambria" w:hAnsi="Cambria" w:cs="Times New Roman"/>
              </w:rPr>
            </w:pPr>
            <w:r w:rsidRPr="00EF607C">
              <w:rPr>
                <w:rFonts w:ascii="Cambria" w:hAnsi="Cambria" w:cs="Times New Roman"/>
              </w:rPr>
              <w:t>Moderately distrust</w:t>
            </w:r>
          </w:p>
        </w:tc>
      </w:tr>
      <w:tr w:rsidR="00EF607C" w:rsidRPr="00EF607C" w14:paraId="74B4E1F9" w14:textId="77777777" w:rsidTr="008A7A13">
        <w:tc>
          <w:tcPr>
            <w:tcW w:w="792" w:type="dxa"/>
            <w:shd w:val="clear" w:color="auto" w:fill="auto"/>
          </w:tcPr>
          <w:p w14:paraId="5B58647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9120E20"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0677E526" w14:textId="77777777" w:rsidTr="008A7A13">
        <w:tc>
          <w:tcPr>
            <w:tcW w:w="792" w:type="dxa"/>
            <w:shd w:val="clear" w:color="auto" w:fill="auto"/>
          </w:tcPr>
          <w:p w14:paraId="5A4E136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04C341D" w14:textId="77777777" w:rsidR="00EF607C" w:rsidRPr="00EF607C" w:rsidRDefault="00EF607C" w:rsidP="00EF607C">
            <w:pPr>
              <w:rPr>
                <w:rFonts w:ascii="Cambria" w:hAnsi="Cambria" w:cs="Times New Roman"/>
              </w:rPr>
            </w:pPr>
            <w:r w:rsidRPr="00EF607C">
              <w:rPr>
                <w:rFonts w:ascii="Cambria" w:hAnsi="Cambria" w:cs="Times New Roman"/>
              </w:rPr>
              <w:t>Moderately trust</w:t>
            </w:r>
          </w:p>
        </w:tc>
      </w:tr>
      <w:tr w:rsidR="00EF607C" w:rsidRPr="00EF607C" w14:paraId="446E337C" w14:textId="77777777" w:rsidTr="008A7A13">
        <w:tc>
          <w:tcPr>
            <w:tcW w:w="792" w:type="dxa"/>
            <w:shd w:val="clear" w:color="auto" w:fill="auto"/>
          </w:tcPr>
          <w:p w14:paraId="409EA78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18D4A75" w14:textId="77777777" w:rsidR="00EF607C" w:rsidRPr="00EF607C" w:rsidRDefault="00EF607C" w:rsidP="00EF607C">
            <w:pPr>
              <w:rPr>
                <w:rFonts w:ascii="Cambria" w:hAnsi="Cambria" w:cs="Times New Roman"/>
              </w:rPr>
            </w:pPr>
            <w:r w:rsidRPr="00EF607C">
              <w:rPr>
                <w:rFonts w:ascii="Cambria" w:hAnsi="Cambria" w:cs="Times New Roman"/>
              </w:rPr>
              <w:t>Completely trust</w:t>
            </w:r>
          </w:p>
        </w:tc>
      </w:tr>
    </w:tbl>
    <w:p w14:paraId="52B9F2BD" w14:textId="77777777" w:rsidR="00EF607C" w:rsidRPr="00EF607C" w:rsidRDefault="00EF607C" w:rsidP="00EF607C">
      <w:pPr>
        <w:spacing w:after="200" w:line="276" w:lineRule="auto"/>
        <w:rPr>
          <w:rFonts w:ascii="Cambria" w:eastAsia="MS Mincho" w:hAnsi="Cambria" w:cs="Times New Roman"/>
          <w:szCs w:val="22"/>
        </w:rPr>
      </w:pPr>
    </w:p>
    <w:p w14:paraId="42A21C9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D6e</w:t>
      </w:r>
      <w:r w:rsidRPr="00EF607C">
        <w:rPr>
          <w:rFonts w:ascii="Cambria" w:eastAsia="MS Mincho" w:hAnsi="Cambria" w:cs="Times New Roman"/>
          <w:i/>
          <w:sz w:val="20"/>
          <w:szCs w:val="22"/>
        </w:rPr>
        <w:tab/>
      </w:r>
    </w:p>
    <w:p w14:paraId="602ED3B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Please rate your agreement or disagreement with the following statements about the </w:t>
      </w:r>
      <w:r w:rsidRPr="00EF607C">
        <w:rPr>
          <w:rFonts w:ascii="Cambria" w:eastAsia="MS Mincho" w:hAnsi="Cambria" w:cs="Times New Roman"/>
          <w:szCs w:val="22"/>
          <w:u w:val="single"/>
        </w:rPr>
        <w:t>Canadian federal government</w:t>
      </w:r>
      <w:r w:rsidRPr="00EF607C">
        <w:rPr>
          <w:rFonts w:ascii="Cambria" w:eastAsia="MS Mincho" w:hAnsi="Cambria" w:cs="Times New Roman"/>
          <w:szCs w:val="22"/>
        </w:rPr>
        <w: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69A5229" w14:textId="77777777" w:rsidTr="008A7A13">
        <w:tc>
          <w:tcPr>
            <w:tcW w:w="792" w:type="dxa"/>
            <w:shd w:val="clear" w:color="auto" w:fill="auto"/>
          </w:tcPr>
          <w:p w14:paraId="7F7C3884"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B910C86" w14:textId="77777777" w:rsidR="00EF607C" w:rsidRPr="00EF607C" w:rsidRDefault="00EF607C" w:rsidP="00EF607C">
            <w:pPr>
              <w:rPr>
                <w:rFonts w:ascii="Cambria" w:hAnsi="Cambria" w:cs="Times New Roman"/>
              </w:rPr>
            </w:pPr>
            <w:r w:rsidRPr="00EF607C">
              <w:rPr>
                <w:rFonts w:ascii="Cambria" w:hAnsi="Cambria" w:cs="Times New Roman"/>
              </w:rPr>
              <w:t>The federal government is competent enough to deal with climate change. *</w:t>
            </w:r>
          </w:p>
        </w:tc>
      </w:tr>
      <w:tr w:rsidR="00EF607C" w:rsidRPr="00EF607C" w14:paraId="596F8CE1" w14:textId="77777777" w:rsidTr="008A7A13">
        <w:tc>
          <w:tcPr>
            <w:tcW w:w="792" w:type="dxa"/>
            <w:shd w:val="clear" w:color="auto" w:fill="auto"/>
          </w:tcPr>
          <w:p w14:paraId="494ED4CC"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70467125" w14:textId="77777777" w:rsidR="00EF607C" w:rsidRPr="00EF607C" w:rsidRDefault="00EF607C" w:rsidP="00EF607C">
            <w:pPr>
              <w:rPr>
                <w:rFonts w:ascii="Cambria" w:hAnsi="Cambria" w:cs="Times New Roman"/>
              </w:rPr>
            </w:pPr>
            <w:r w:rsidRPr="00EF607C">
              <w:rPr>
                <w:rFonts w:ascii="Cambria" w:hAnsi="Cambria" w:cs="Times New Roman"/>
              </w:rPr>
              <w:t>The federal government is too influenced by industry regarding climate change. *</w:t>
            </w:r>
          </w:p>
        </w:tc>
      </w:tr>
      <w:tr w:rsidR="00EF607C" w:rsidRPr="00EF607C" w14:paraId="275AC2C6" w14:textId="77777777" w:rsidTr="008A7A13">
        <w:tc>
          <w:tcPr>
            <w:tcW w:w="792" w:type="dxa"/>
            <w:shd w:val="clear" w:color="auto" w:fill="auto"/>
          </w:tcPr>
          <w:p w14:paraId="277C7812"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6D170654" w14:textId="77777777" w:rsidR="00EF607C" w:rsidRPr="00EF607C" w:rsidRDefault="00EF607C" w:rsidP="00EF607C">
            <w:pPr>
              <w:rPr>
                <w:rFonts w:ascii="Cambria" w:hAnsi="Cambria" w:cs="Times New Roman"/>
              </w:rPr>
            </w:pPr>
            <w:r w:rsidRPr="00EF607C">
              <w:rPr>
                <w:rFonts w:ascii="Cambria" w:hAnsi="Cambria" w:cs="Times New Roman"/>
              </w:rPr>
              <w:t>The federal government listens to what ordinary people think about climate change. *</w:t>
            </w:r>
          </w:p>
        </w:tc>
      </w:tr>
      <w:tr w:rsidR="00EF607C" w:rsidRPr="00EF607C" w14:paraId="60D117D0" w14:textId="77777777" w:rsidTr="008A7A13">
        <w:tc>
          <w:tcPr>
            <w:tcW w:w="792" w:type="dxa"/>
            <w:shd w:val="clear" w:color="auto" w:fill="auto"/>
          </w:tcPr>
          <w:p w14:paraId="5FEEDBF4"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6978F80E" w14:textId="77777777" w:rsidR="00EF607C" w:rsidRPr="00EF607C" w:rsidRDefault="00EF607C" w:rsidP="00EF607C">
            <w:pPr>
              <w:rPr>
                <w:rFonts w:ascii="Cambria" w:hAnsi="Cambria" w:cs="Times New Roman"/>
              </w:rPr>
            </w:pPr>
            <w:r w:rsidRPr="00EF607C">
              <w:rPr>
                <w:rFonts w:ascii="Cambria" w:hAnsi="Cambria" w:cs="Times New Roman"/>
              </w:rPr>
              <w:t>I feel that the way the federal government makes decisions about climate change is fair. *</w:t>
            </w:r>
          </w:p>
        </w:tc>
      </w:tr>
      <w:tr w:rsidR="00EF607C" w:rsidRPr="00EF607C" w14:paraId="5F687D1A" w14:textId="77777777" w:rsidTr="008A7A13">
        <w:tc>
          <w:tcPr>
            <w:tcW w:w="792" w:type="dxa"/>
            <w:shd w:val="clear" w:color="auto" w:fill="auto"/>
          </w:tcPr>
          <w:p w14:paraId="508B6186"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0E293F27" w14:textId="77777777" w:rsidR="00EF607C" w:rsidRPr="00EF607C" w:rsidRDefault="00EF607C" w:rsidP="00EF607C">
            <w:pPr>
              <w:rPr>
                <w:rFonts w:ascii="Cambria" w:hAnsi="Cambria" w:cs="Times New Roman"/>
              </w:rPr>
            </w:pPr>
            <w:r w:rsidRPr="00EF607C">
              <w:rPr>
                <w:rFonts w:ascii="Cambria" w:hAnsi="Cambria" w:cs="Times New Roman"/>
              </w:rPr>
              <w:t>The federal government provides all relevant information about climate change to the public. *</w:t>
            </w:r>
          </w:p>
        </w:tc>
      </w:tr>
      <w:tr w:rsidR="00EF607C" w:rsidRPr="00EF607C" w14:paraId="342FC3F5" w14:textId="77777777" w:rsidTr="008A7A13">
        <w:tc>
          <w:tcPr>
            <w:tcW w:w="792" w:type="dxa"/>
            <w:shd w:val="clear" w:color="auto" w:fill="auto"/>
          </w:tcPr>
          <w:p w14:paraId="469448A7"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41B41253" w14:textId="77777777" w:rsidR="00EF607C" w:rsidRPr="00EF607C" w:rsidRDefault="00EF607C" w:rsidP="00EF607C">
            <w:pPr>
              <w:rPr>
                <w:rFonts w:ascii="Cambria" w:hAnsi="Cambria" w:cs="Times New Roman"/>
              </w:rPr>
            </w:pPr>
            <w:r w:rsidRPr="00EF607C">
              <w:rPr>
                <w:rFonts w:ascii="Cambria" w:hAnsi="Cambria" w:cs="Times New Roman"/>
              </w:rPr>
              <w:t>The federal government spends money efficiently on climate change initiatives. *</w:t>
            </w:r>
          </w:p>
        </w:tc>
      </w:tr>
      <w:tr w:rsidR="00EF607C" w:rsidRPr="00EF607C" w14:paraId="1949C42C" w14:textId="77777777" w:rsidTr="008A7A13">
        <w:tc>
          <w:tcPr>
            <w:tcW w:w="792" w:type="dxa"/>
            <w:shd w:val="clear" w:color="auto" w:fill="auto"/>
          </w:tcPr>
          <w:p w14:paraId="277D649F"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108A00B4" w14:textId="77777777" w:rsidR="00EF607C" w:rsidRPr="00EF607C" w:rsidRDefault="00EF607C" w:rsidP="00EF607C">
            <w:pPr>
              <w:rPr>
                <w:rFonts w:ascii="Cambria" w:hAnsi="Cambria" w:cs="Times New Roman"/>
              </w:rPr>
            </w:pPr>
            <w:r w:rsidRPr="00EF607C">
              <w:rPr>
                <w:rFonts w:ascii="Cambria" w:hAnsi="Cambria" w:cs="Times New Roman"/>
              </w:rPr>
              <w:t>The federal government cares about ordinary Canadians. *</w:t>
            </w:r>
          </w:p>
        </w:tc>
      </w:tr>
    </w:tbl>
    <w:p w14:paraId="3DF78A1A"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C79D12C"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2A34E6F" w14:textId="77777777" w:rsidTr="008A7A13">
        <w:tc>
          <w:tcPr>
            <w:tcW w:w="792" w:type="dxa"/>
            <w:shd w:val="clear" w:color="auto" w:fill="auto"/>
          </w:tcPr>
          <w:p w14:paraId="485A7AFF"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1</w:t>
            </w:r>
          </w:p>
        </w:tc>
        <w:tc>
          <w:tcPr>
            <w:tcW w:w="9288" w:type="dxa"/>
            <w:shd w:val="clear" w:color="auto" w:fill="auto"/>
          </w:tcPr>
          <w:p w14:paraId="522D65B2"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1344F72B" w14:textId="77777777" w:rsidTr="008A7A13">
        <w:tc>
          <w:tcPr>
            <w:tcW w:w="792" w:type="dxa"/>
            <w:shd w:val="clear" w:color="auto" w:fill="auto"/>
          </w:tcPr>
          <w:p w14:paraId="3E04B9F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65EF0B3" w14:textId="77777777" w:rsidR="00EF607C" w:rsidRPr="00EF607C" w:rsidRDefault="00EF607C" w:rsidP="00EF607C">
            <w:pPr>
              <w:rPr>
                <w:rFonts w:ascii="Cambria" w:hAnsi="Cambria" w:cs="Times New Roman"/>
              </w:rPr>
            </w:pPr>
            <w:r w:rsidRPr="00EF607C">
              <w:rPr>
                <w:rFonts w:ascii="Cambria" w:hAnsi="Cambria" w:cs="Times New Roman"/>
              </w:rPr>
              <w:t>Disagree</w:t>
            </w:r>
          </w:p>
        </w:tc>
      </w:tr>
      <w:tr w:rsidR="00EF607C" w:rsidRPr="00EF607C" w14:paraId="7BAEF31B" w14:textId="77777777" w:rsidTr="008A7A13">
        <w:tc>
          <w:tcPr>
            <w:tcW w:w="792" w:type="dxa"/>
            <w:shd w:val="clear" w:color="auto" w:fill="auto"/>
          </w:tcPr>
          <w:p w14:paraId="57CAF4E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0230CCE"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69D02FE2" w14:textId="77777777" w:rsidTr="008A7A13">
        <w:tc>
          <w:tcPr>
            <w:tcW w:w="792" w:type="dxa"/>
            <w:shd w:val="clear" w:color="auto" w:fill="auto"/>
          </w:tcPr>
          <w:p w14:paraId="01B13C7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76932D8" w14:textId="77777777" w:rsidR="00EF607C" w:rsidRPr="00EF607C" w:rsidRDefault="00EF607C" w:rsidP="00EF607C">
            <w:pPr>
              <w:rPr>
                <w:rFonts w:ascii="Cambria" w:hAnsi="Cambria" w:cs="Times New Roman"/>
              </w:rPr>
            </w:pPr>
            <w:r w:rsidRPr="00EF607C">
              <w:rPr>
                <w:rFonts w:ascii="Cambria" w:hAnsi="Cambria" w:cs="Times New Roman"/>
              </w:rPr>
              <w:t>Agree</w:t>
            </w:r>
          </w:p>
        </w:tc>
      </w:tr>
      <w:tr w:rsidR="00EF607C" w:rsidRPr="00EF607C" w14:paraId="74322200" w14:textId="77777777" w:rsidTr="008A7A13">
        <w:tc>
          <w:tcPr>
            <w:tcW w:w="792" w:type="dxa"/>
            <w:shd w:val="clear" w:color="auto" w:fill="auto"/>
          </w:tcPr>
          <w:p w14:paraId="72C9D06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34CCBC5"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bl>
    <w:p w14:paraId="424F473F" w14:textId="77777777" w:rsidR="00EF607C" w:rsidRPr="00EF607C" w:rsidRDefault="00EF607C" w:rsidP="00EF607C">
      <w:pPr>
        <w:spacing w:after="200" w:line="276" w:lineRule="auto"/>
        <w:rPr>
          <w:rFonts w:ascii="Cambria" w:eastAsia="MS Mincho" w:hAnsi="Cambria" w:cs="Times New Roman"/>
          <w:szCs w:val="22"/>
        </w:rPr>
      </w:pPr>
    </w:p>
    <w:p w14:paraId="766D0F6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D6f</w:t>
      </w:r>
    </w:p>
    <w:p w14:paraId="50F5DD1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To what extent do you trust or distrust the Government of Canada to make decisions about climate change that are in the best interest of Canada?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7270A56" w14:textId="77777777" w:rsidTr="008A7A13">
        <w:tc>
          <w:tcPr>
            <w:tcW w:w="792" w:type="dxa"/>
            <w:shd w:val="clear" w:color="auto" w:fill="auto"/>
          </w:tcPr>
          <w:p w14:paraId="03302F4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A9166F1" w14:textId="77777777" w:rsidR="00EF607C" w:rsidRPr="00EF607C" w:rsidRDefault="00EF607C" w:rsidP="00EF607C">
            <w:pPr>
              <w:rPr>
                <w:rFonts w:ascii="Cambria" w:hAnsi="Cambria" w:cs="Times New Roman"/>
              </w:rPr>
            </w:pPr>
            <w:r w:rsidRPr="00EF607C">
              <w:rPr>
                <w:rFonts w:ascii="Cambria" w:hAnsi="Cambria" w:cs="Times New Roman"/>
              </w:rPr>
              <w:t>Strongly Distrust</w:t>
            </w:r>
          </w:p>
        </w:tc>
      </w:tr>
      <w:tr w:rsidR="00EF607C" w:rsidRPr="00EF607C" w14:paraId="0FB0205F" w14:textId="77777777" w:rsidTr="008A7A13">
        <w:tc>
          <w:tcPr>
            <w:tcW w:w="792" w:type="dxa"/>
            <w:shd w:val="clear" w:color="auto" w:fill="auto"/>
          </w:tcPr>
          <w:p w14:paraId="5FC46D7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0DA86179" w14:textId="77777777" w:rsidR="00EF607C" w:rsidRPr="00EF607C" w:rsidRDefault="00EF607C" w:rsidP="00EF607C">
            <w:pPr>
              <w:rPr>
                <w:rFonts w:ascii="Cambria" w:hAnsi="Cambria" w:cs="Times New Roman"/>
              </w:rPr>
            </w:pPr>
            <w:r w:rsidRPr="00EF607C">
              <w:rPr>
                <w:rFonts w:ascii="Cambria" w:hAnsi="Cambria" w:cs="Times New Roman"/>
              </w:rPr>
              <w:t>Somewhat Distrust</w:t>
            </w:r>
          </w:p>
        </w:tc>
      </w:tr>
      <w:tr w:rsidR="00EF607C" w:rsidRPr="00EF607C" w14:paraId="7DF3958E" w14:textId="77777777" w:rsidTr="008A7A13">
        <w:tc>
          <w:tcPr>
            <w:tcW w:w="792" w:type="dxa"/>
            <w:shd w:val="clear" w:color="auto" w:fill="auto"/>
          </w:tcPr>
          <w:p w14:paraId="72D6A5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FA8E8B1"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3B0FB1C2" w14:textId="77777777" w:rsidTr="008A7A13">
        <w:tc>
          <w:tcPr>
            <w:tcW w:w="792" w:type="dxa"/>
            <w:shd w:val="clear" w:color="auto" w:fill="auto"/>
          </w:tcPr>
          <w:p w14:paraId="04BD5ED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FEB9067" w14:textId="77777777" w:rsidR="00EF607C" w:rsidRPr="00EF607C" w:rsidRDefault="00EF607C" w:rsidP="00EF607C">
            <w:pPr>
              <w:rPr>
                <w:rFonts w:ascii="Cambria" w:hAnsi="Cambria" w:cs="Times New Roman"/>
              </w:rPr>
            </w:pPr>
            <w:r w:rsidRPr="00EF607C">
              <w:rPr>
                <w:rFonts w:ascii="Cambria" w:hAnsi="Cambria" w:cs="Times New Roman"/>
              </w:rPr>
              <w:t>Somewhat Trust</w:t>
            </w:r>
          </w:p>
        </w:tc>
      </w:tr>
      <w:tr w:rsidR="00EF607C" w:rsidRPr="00EF607C" w14:paraId="29A40FFA" w14:textId="77777777" w:rsidTr="008A7A13">
        <w:tc>
          <w:tcPr>
            <w:tcW w:w="792" w:type="dxa"/>
            <w:shd w:val="clear" w:color="auto" w:fill="auto"/>
          </w:tcPr>
          <w:p w14:paraId="6423408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76E9DAF" w14:textId="77777777" w:rsidR="00EF607C" w:rsidRPr="00EF607C" w:rsidRDefault="00EF607C" w:rsidP="00EF607C">
            <w:pPr>
              <w:rPr>
                <w:rFonts w:ascii="Cambria" w:hAnsi="Cambria" w:cs="Times New Roman"/>
              </w:rPr>
            </w:pPr>
            <w:r w:rsidRPr="00EF607C">
              <w:rPr>
                <w:rFonts w:ascii="Cambria" w:hAnsi="Cambria" w:cs="Times New Roman"/>
              </w:rPr>
              <w:t>Strongly Trust</w:t>
            </w:r>
          </w:p>
        </w:tc>
      </w:tr>
    </w:tbl>
    <w:p w14:paraId="1605B5A7" w14:textId="77777777" w:rsidR="00EF607C" w:rsidRPr="00EF607C" w:rsidRDefault="00EF607C" w:rsidP="00EF607C">
      <w:pPr>
        <w:spacing w:after="200" w:line="276" w:lineRule="auto"/>
        <w:rPr>
          <w:rFonts w:ascii="Cambria" w:eastAsia="MS Mincho" w:hAnsi="Cambria" w:cs="Times New Roman"/>
          <w:szCs w:val="22"/>
        </w:rPr>
      </w:pPr>
    </w:p>
    <w:p w14:paraId="7416743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w:t>
      </w:r>
    </w:p>
    <w:p w14:paraId="1C76980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How often do you come across information about climate change from the following sources?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C1A28BD" w14:textId="77777777" w:rsidTr="008A7A13">
        <w:tc>
          <w:tcPr>
            <w:tcW w:w="792" w:type="dxa"/>
            <w:shd w:val="clear" w:color="auto" w:fill="auto"/>
          </w:tcPr>
          <w:p w14:paraId="0CB28023"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36EA7869" w14:textId="77777777" w:rsidR="00EF607C" w:rsidRPr="00EF607C" w:rsidRDefault="00EF607C" w:rsidP="00EF607C">
            <w:pPr>
              <w:rPr>
                <w:rFonts w:ascii="Cambria" w:hAnsi="Cambria" w:cs="Times New Roman"/>
              </w:rPr>
            </w:pPr>
            <w:r w:rsidRPr="00EF607C">
              <w:rPr>
                <w:rFonts w:ascii="Cambria" w:hAnsi="Cambria" w:cs="Times New Roman"/>
              </w:rPr>
              <w:t>Canadian TV and radio channels (including their websites) (e.g., CBC, Global, CTV) *</w:t>
            </w:r>
          </w:p>
        </w:tc>
      </w:tr>
      <w:tr w:rsidR="00EF607C" w:rsidRPr="00EF607C" w14:paraId="66731367" w14:textId="77777777" w:rsidTr="008A7A13">
        <w:tc>
          <w:tcPr>
            <w:tcW w:w="792" w:type="dxa"/>
            <w:shd w:val="clear" w:color="auto" w:fill="auto"/>
          </w:tcPr>
          <w:p w14:paraId="7299B745"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0E18BF64" w14:textId="77777777" w:rsidR="00EF607C" w:rsidRPr="00EF607C" w:rsidRDefault="00EF607C" w:rsidP="00EF607C">
            <w:pPr>
              <w:rPr>
                <w:rFonts w:ascii="Cambria" w:hAnsi="Cambria" w:cs="Times New Roman"/>
              </w:rPr>
            </w:pPr>
            <w:r w:rsidRPr="00EF607C">
              <w:rPr>
                <w:rFonts w:ascii="Cambria" w:hAnsi="Cambria" w:cs="Times New Roman"/>
              </w:rPr>
              <w:t>Non-Canadian TV and radio channels (including their websites) (e.g., CNN, Fox News, BBC) *</w:t>
            </w:r>
          </w:p>
        </w:tc>
      </w:tr>
      <w:tr w:rsidR="00EF607C" w:rsidRPr="00EF607C" w14:paraId="7F4A0B3E" w14:textId="77777777" w:rsidTr="008A7A13">
        <w:tc>
          <w:tcPr>
            <w:tcW w:w="792" w:type="dxa"/>
            <w:shd w:val="clear" w:color="auto" w:fill="auto"/>
          </w:tcPr>
          <w:p w14:paraId="67BC3979"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3AF5B5BE" w14:textId="77777777" w:rsidR="00EF607C" w:rsidRPr="00EF607C" w:rsidRDefault="00EF607C" w:rsidP="00EF607C">
            <w:pPr>
              <w:rPr>
                <w:rFonts w:ascii="Cambria" w:hAnsi="Cambria" w:cs="Times New Roman"/>
              </w:rPr>
            </w:pPr>
            <w:r w:rsidRPr="00EF607C">
              <w:rPr>
                <w:rFonts w:ascii="Cambria" w:hAnsi="Cambria" w:cs="Times New Roman"/>
              </w:rPr>
              <w:t>Newspapers and magazines (including their websites) (e.g., Globe &amp; Mail, National Post, New York Times) *</w:t>
            </w:r>
          </w:p>
        </w:tc>
      </w:tr>
      <w:tr w:rsidR="00EF607C" w:rsidRPr="00EF607C" w14:paraId="72061F77" w14:textId="77777777" w:rsidTr="008A7A13">
        <w:tc>
          <w:tcPr>
            <w:tcW w:w="792" w:type="dxa"/>
            <w:shd w:val="clear" w:color="auto" w:fill="auto"/>
          </w:tcPr>
          <w:p w14:paraId="569E45D4"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10E9BD0C" w14:textId="77777777" w:rsidR="00EF607C" w:rsidRPr="00EF607C" w:rsidRDefault="00EF607C" w:rsidP="00EF607C">
            <w:pPr>
              <w:rPr>
                <w:rFonts w:ascii="Cambria" w:hAnsi="Cambria" w:cs="Times New Roman"/>
              </w:rPr>
            </w:pPr>
            <w:r w:rsidRPr="00EF607C">
              <w:rPr>
                <w:rFonts w:ascii="Cambria" w:hAnsi="Cambria" w:cs="Times New Roman"/>
              </w:rPr>
              <w:t>Conversations with family, friends and colleagues *</w:t>
            </w:r>
          </w:p>
        </w:tc>
      </w:tr>
      <w:tr w:rsidR="00EF607C" w:rsidRPr="00EF607C" w14:paraId="7454EE60" w14:textId="77777777" w:rsidTr="008A7A13">
        <w:tc>
          <w:tcPr>
            <w:tcW w:w="792" w:type="dxa"/>
            <w:shd w:val="clear" w:color="auto" w:fill="auto"/>
          </w:tcPr>
          <w:p w14:paraId="6FF21B94"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3618E6A4" w14:textId="77777777" w:rsidR="00EF607C" w:rsidRPr="00EF607C" w:rsidRDefault="00EF607C" w:rsidP="00EF607C">
            <w:pPr>
              <w:rPr>
                <w:rFonts w:ascii="Cambria" w:hAnsi="Cambria" w:cs="Times New Roman"/>
              </w:rPr>
            </w:pPr>
            <w:r w:rsidRPr="00EF607C">
              <w:rPr>
                <w:rFonts w:ascii="Cambria" w:hAnsi="Cambria" w:cs="Times New Roman"/>
              </w:rPr>
              <w:t>Government websites (federal, provincial or municipal) *</w:t>
            </w:r>
          </w:p>
        </w:tc>
      </w:tr>
      <w:tr w:rsidR="00EF607C" w:rsidRPr="00EF607C" w14:paraId="7F94397B" w14:textId="77777777" w:rsidTr="008A7A13">
        <w:tc>
          <w:tcPr>
            <w:tcW w:w="792" w:type="dxa"/>
            <w:shd w:val="clear" w:color="auto" w:fill="auto"/>
          </w:tcPr>
          <w:p w14:paraId="7949E00B"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2224F9EA" w14:textId="77777777" w:rsidR="00EF607C" w:rsidRPr="00EF607C" w:rsidRDefault="00EF607C" w:rsidP="00EF607C">
            <w:pPr>
              <w:rPr>
                <w:rFonts w:ascii="Cambria" w:hAnsi="Cambria" w:cs="Times New Roman"/>
              </w:rPr>
            </w:pPr>
            <w:r w:rsidRPr="00EF607C">
              <w:rPr>
                <w:rFonts w:ascii="Cambria" w:hAnsi="Cambria" w:cs="Times New Roman"/>
              </w:rPr>
              <w:t>Podcasts *</w:t>
            </w:r>
          </w:p>
        </w:tc>
      </w:tr>
      <w:tr w:rsidR="00EF607C" w:rsidRPr="00EF607C" w14:paraId="5234FAD6" w14:textId="77777777" w:rsidTr="008A7A13">
        <w:tc>
          <w:tcPr>
            <w:tcW w:w="792" w:type="dxa"/>
            <w:shd w:val="clear" w:color="auto" w:fill="auto"/>
          </w:tcPr>
          <w:p w14:paraId="746E1BB7"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3F2A3B62" w14:textId="77777777" w:rsidR="00EF607C" w:rsidRPr="00EF607C" w:rsidRDefault="00EF607C" w:rsidP="00EF607C">
            <w:pPr>
              <w:rPr>
                <w:rFonts w:ascii="Cambria" w:hAnsi="Cambria" w:cs="Times New Roman"/>
              </w:rPr>
            </w:pPr>
            <w:r w:rsidRPr="00EF607C">
              <w:rPr>
                <w:rFonts w:ascii="Cambria" w:hAnsi="Cambria" w:cs="Times New Roman"/>
              </w:rPr>
              <w:t>Facebook, Twitter, or Reddit *</w:t>
            </w:r>
          </w:p>
        </w:tc>
      </w:tr>
      <w:tr w:rsidR="00EF607C" w:rsidRPr="00EF607C" w14:paraId="4DFB644C" w14:textId="77777777" w:rsidTr="008A7A13">
        <w:tc>
          <w:tcPr>
            <w:tcW w:w="792" w:type="dxa"/>
            <w:shd w:val="clear" w:color="auto" w:fill="auto"/>
          </w:tcPr>
          <w:p w14:paraId="5587D495"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56F34719" w14:textId="77777777" w:rsidR="00EF607C" w:rsidRPr="00EF607C" w:rsidRDefault="00EF607C" w:rsidP="00EF607C">
            <w:pPr>
              <w:rPr>
                <w:rFonts w:ascii="Cambria" w:hAnsi="Cambria" w:cs="Times New Roman"/>
              </w:rPr>
            </w:pPr>
            <w:r w:rsidRPr="00EF607C">
              <w:rPr>
                <w:rFonts w:ascii="Cambria" w:hAnsi="Cambria" w:cs="Times New Roman"/>
              </w:rPr>
              <w:t>Instagram, TikTok or Youtube *</w:t>
            </w:r>
          </w:p>
        </w:tc>
      </w:tr>
      <w:tr w:rsidR="00EF607C" w:rsidRPr="00EF607C" w14:paraId="3E282039" w14:textId="77777777" w:rsidTr="008A7A13">
        <w:tc>
          <w:tcPr>
            <w:tcW w:w="792" w:type="dxa"/>
            <w:shd w:val="clear" w:color="auto" w:fill="auto"/>
          </w:tcPr>
          <w:p w14:paraId="404385C3"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796F4E9F" w14:textId="77777777" w:rsidR="00EF607C" w:rsidRPr="00EF607C" w:rsidRDefault="00EF607C" w:rsidP="00EF607C">
            <w:pPr>
              <w:rPr>
                <w:rFonts w:ascii="Cambria" w:hAnsi="Cambria" w:cs="Times New Roman"/>
              </w:rPr>
            </w:pPr>
            <w:r w:rsidRPr="00EF607C">
              <w:rPr>
                <w:rFonts w:ascii="Cambria" w:hAnsi="Cambria" w:cs="Times New Roman"/>
              </w:rPr>
              <w:t>Scientific or technical reports *</w:t>
            </w:r>
          </w:p>
        </w:tc>
      </w:tr>
      <w:tr w:rsidR="00EF607C" w:rsidRPr="00EF607C" w14:paraId="59D9B4F4" w14:textId="77777777" w:rsidTr="008A7A13">
        <w:tc>
          <w:tcPr>
            <w:tcW w:w="792" w:type="dxa"/>
            <w:shd w:val="clear" w:color="auto" w:fill="auto"/>
          </w:tcPr>
          <w:p w14:paraId="24690B4B"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6CE2F4E4" w14:textId="77777777" w:rsidR="00EF607C" w:rsidRPr="00EF607C" w:rsidRDefault="00EF607C" w:rsidP="00EF607C">
            <w:pPr>
              <w:rPr>
                <w:rFonts w:ascii="Cambria" w:hAnsi="Cambria" w:cs="Times New Roman"/>
              </w:rPr>
            </w:pPr>
            <w:r w:rsidRPr="00EF607C">
              <w:rPr>
                <w:rFonts w:ascii="Cambria" w:hAnsi="Cambria" w:cs="Times New Roman"/>
              </w:rPr>
              <w:t>Other social media platforms</w:t>
            </w:r>
          </w:p>
        </w:tc>
      </w:tr>
    </w:tbl>
    <w:p w14:paraId="0FFFE4A9"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6F3F013"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B186356" w14:textId="77777777" w:rsidTr="008A7A13">
        <w:tc>
          <w:tcPr>
            <w:tcW w:w="792" w:type="dxa"/>
            <w:shd w:val="clear" w:color="auto" w:fill="auto"/>
          </w:tcPr>
          <w:p w14:paraId="374DEA1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431A1805"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554403BC" w14:textId="77777777" w:rsidTr="008A7A13">
        <w:tc>
          <w:tcPr>
            <w:tcW w:w="792" w:type="dxa"/>
            <w:shd w:val="clear" w:color="auto" w:fill="auto"/>
          </w:tcPr>
          <w:p w14:paraId="51A7CD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D774FFA" w14:textId="77777777" w:rsidR="00EF607C" w:rsidRPr="00EF607C" w:rsidRDefault="00EF607C" w:rsidP="00EF607C">
            <w:pPr>
              <w:rPr>
                <w:rFonts w:ascii="Cambria" w:hAnsi="Cambria" w:cs="Times New Roman"/>
              </w:rPr>
            </w:pPr>
            <w:r w:rsidRPr="00EF607C">
              <w:rPr>
                <w:rFonts w:ascii="Cambria" w:hAnsi="Cambria" w:cs="Times New Roman"/>
              </w:rPr>
              <w:t>Rarely</w:t>
            </w:r>
          </w:p>
        </w:tc>
      </w:tr>
      <w:tr w:rsidR="00EF607C" w:rsidRPr="00EF607C" w14:paraId="16F4A61B" w14:textId="77777777" w:rsidTr="008A7A13">
        <w:tc>
          <w:tcPr>
            <w:tcW w:w="792" w:type="dxa"/>
            <w:shd w:val="clear" w:color="auto" w:fill="auto"/>
          </w:tcPr>
          <w:p w14:paraId="2D501B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54C9B74" w14:textId="77777777" w:rsidR="00EF607C" w:rsidRPr="00EF607C" w:rsidRDefault="00EF607C" w:rsidP="00EF607C">
            <w:pPr>
              <w:rPr>
                <w:rFonts w:ascii="Cambria" w:hAnsi="Cambria" w:cs="Times New Roman"/>
              </w:rPr>
            </w:pPr>
            <w:r w:rsidRPr="00EF607C">
              <w:rPr>
                <w:rFonts w:ascii="Cambria" w:hAnsi="Cambria" w:cs="Times New Roman"/>
              </w:rPr>
              <w:t>Occasionally</w:t>
            </w:r>
          </w:p>
        </w:tc>
      </w:tr>
      <w:tr w:rsidR="00EF607C" w:rsidRPr="00EF607C" w14:paraId="3E98DDCC" w14:textId="77777777" w:rsidTr="008A7A13">
        <w:tc>
          <w:tcPr>
            <w:tcW w:w="792" w:type="dxa"/>
            <w:shd w:val="clear" w:color="auto" w:fill="auto"/>
          </w:tcPr>
          <w:p w14:paraId="4295221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E4A973C" w14:textId="77777777" w:rsidR="00EF607C" w:rsidRPr="00EF607C" w:rsidRDefault="00EF607C" w:rsidP="00EF607C">
            <w:pPr>
              <w:rPr>
                <w:rFonts w:ascii="Cambria" w:hAnsi="Cambria" w:cs="Times New Roman"/>
              </w:rPr>
            </w:pPr>
            <w:r w:rsidRPr="00EF607C">
              <w:rPr>
                <w:rFonts w:ascii="Cambria" w:hAnsi="Cambria" w:cs="Times New Roman"/>
              </w:rPr>
              <w:t>Frequently</w:t>
            </w:r>
          </w:p>
        </w:tc>
      </w:tr>
      <w:tr w:rsidR="00EF607C" w:rsidRPr="00EF607C" w14:paraId="150BEF79" w14:textId="77777777" w:rsidTr="008A7A13">
        <w:tc>
          <w:tcPr>
            <w:tcW w:w="792" w:type="dxa"/>
            <w:shd w:val="clear" w:color="auto" w:fill="auto"/>
          </w:tcPr>
          <w:p w14:paraId="09819E7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CA946BF" w14:textId="77777777" w:rsidR="00EF607C" w:rsidRPr="00EF607C" w:rsidRDefault="00EF607C" w:rsidP="00EF607C">
            <w:pPr>
              <w:rPr>
                <w:rFonts w:ascii="Cambria" w:hAnsi="Cambria" w:cs="Times New Roman"/>
              </w:rPr>
            </w:pPr>
            <w:r w:rsidRPr="00EF607C">
              <w:rPr>
                <w:rFonts w:ascii="Cambria" w:hAnsi="Cambria" w:cs="Times New Roman"/>
              </w:rPr>
              <w:t>Always</w:t>
            </w:r>
          </w:p>
        </w:tc>
      </w:tr>
      <w:tr w:rsidR="00EF607C" w:rsidRPr="00EF607C" w14:paraId="43A6860A" w14:textId="77777777" w:rsidTr="008A7A13">
        <w:tc>
          <w:tcPr>
            <w:tcW w:w="792" w:type="dxa"/>
            <w:shd w:val="clear" w:color="auto" w:fill="auto"/>
          </w:tcPr>
          <w:p w14:paraId="05EE9F8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2E6A6B63" w14:textId="77777777" w:rsidR="00EF607C" w:rsidRPr="00EF607C" w:rsidRDefault="00EF607C" w:rsidP="00EF607C">
            <w:pPr>
              <w:rPr>
                <w:rFonts w:ascii="Cambria" w:hAnsi="Cambria" w:cs="Times New Roman"/>
              </w:rPr>
            </w:pPr>
            <w:r w:rsidRPr="00EF607C">
              <w:rPr>
                <w:rFonts w:ascii="Cambria" w:hAnsi="Cambria" w:cs="Times New Roman"/>
                <w:color w:val="808080"/>
              </w:rPr>
              <w:t>Not applicable</w:t>
            </w:r>
          </w:p>
        </w:tc>
      </w:tr>
    </w:tbl>
    <w:p w14:paraId="6670F5A3" w14:textId="77777777" w:rsidR="00EF607C" w:rsidRPr="00EF607C" w:rsidRDefault="00EF607C" w:rsidP="00EF607C">
      <w:pPr>
        <w:spacing w:after="200" w:line="276" w:lineRule="auto"/>
        <w:rPr>
          <w:rFonts w:ascii="Cambria" w:eastAsia="MS Mincho" w:hAnsi="Cambria" w:cs="Times New Roman"/>
          <w:szCs w:val="22"/>
        </w:rPr>
      </w:pPr>
    </w:p>
    <w:p w14:paraId="168C5D6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D7a</w:t>
      </w:r>
      <w:r w:rsidRPr="00EF607C">
        <w:rPr>
          <w:rFonts w:ascii="Cambria" w:eastAsia="MS Mincho" w:hAnsi="Cambria" w:cs="Times New Roman"/>
          <w:i/>
          <w:sz w:val="20"/>
          <w:szCs w:val="22"/>
        </w:rPr>
        <w:tab/>
      </w:r>
    </w:p>
    <w:p w14:paraId="21E84DE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general, how often do you use the following sources of information?</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3A8884B" w14:textId="77777777" w:rsidTr="008A7A13">
        <w:tc>
          <w:tcPr>
            <w:tcW w:w="792" w:type="dxa"/>
            <w:shd w:val="clear" w:color="auto" w:fill="auto"/>
          </w:tcPr>
          <w:p w14:paraId="680158B4"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16B4DDAA" w14:textId="77777777" w:rsidR="00EF607C" w:rsidRPr="00EF607C" w:rsidRDefault="00EF607C" w:rsidP="00EF607C">
            <w:pPr>
              <w:rPr>
                <w:rFonts w:ascii="Cambria" w:hAnsi="Cambria" w:cs="Times New Roman"/>
              </w:rPr>
            </w:pPr>
            <w:r w:rsidRPr="00EF607C">
              <w:rPr>
                <w:rFonts w:ascii="Cambria" w:hAnsi="Cambria" w:cs="Times New Roman"/>
              </w:rPr>
              <w:t>Canadian TV and radio channels (including their websites) (e.g., CBC/Radio Canada, CTV, TVA, Téle-Québec) *</w:t>
            </w:r>
          </w:p>
        </w:tc>
      </w:tr>
      <w:tr w:rsidR="00EF607C" w:rsidRPr="00EF607C" w14:paraId="5321EBA3" w14:textId="77777777" w:rsidTr="008A7A13">
        <w:tc>
          <w:tcPr>
            <w:tcW w:w="792" w:type="dxa"/>
            <w:shd w:val="clear" w:color="auto" w:fill="auto"/>
          </w:tcPr>
          <w:p w14:paraId="63816E4D" w14:textId="77777777" w:rsidR="00EF607C" w:rsidRPr="00EF607C" w:rsidRDefault="00EF607C" w:rsidP="00EF607C">
            <w:pPr>
              <w:rPr>
                <w:rFonts w:ascii="Cambria" w:hAnsi="Cambria" w:cs="Times New Roman"/>
              </w:rPr>
            </w:pPr>
            <w:r w:rsidRPr="00EF607C">
              <w:rPr>
                <w:rFonts w:ascii="Cambria" w:hAnsi="Cambria" w:cs="Times New Roman"/>
              </w:rPr>
              <w:lastRenderedPageBreak/>
              <w:t>2.</w:t>
            </w:r>
          </w:p>
        </w:tc>
        <w:tc>
          <w:tcPr>
            <w:tcW w:w="9288" w:type="dxa"/>
            <w:shd w:val="clear" w:color="auto" w:fill="auto"/>
          </w:tcPr>
          <w:p w14:paraId="77715DA1" w14:textId="77777777" w:rsidR="00EF607C" w:rsidRPr="00EF607C" w:rsidRDefault="00EF607C" w:rsidP="00EF607C">
            <w:pPr>
              <w:rPr>
                <w:rFonts w:ascii="Cambria" w:hAnsi="Cambria" w:cs="Times New Roman"/>
              </w:rPr>
            </w:pPr>
            <w:r w:rsidRPr="00EF607C">
              <w:rPr>
                <w:rFonts w:ascii="Cambria" w:hAnsi="Cambria" w:cs="Times New Roman"/>
              </w:rPr>
              <w:t>Non-Canadian TV and radio channels (including their websites) (e.g., CNN, BBC, Euronews, France 24) *</w:t>
            </w:r>
          </w:p>
        </w:tc>
      </w:tr>
      <w:tr w:rsidR="00EF607C" w:rsidRPr="00EF607C" w14:paraId="2152A339" w14:textId="77777777" w:rsidTr="008A7A13">
        <w:tc>
          <w:tcPr>
            <w:tcW w:w="792" w:type="dxa"/>
            <w:shd w:val="clear" w:color="auto" w:fill="auto"/>
          </w:tcPr>
          <w:p w14:paraId="5759B9AF"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283556E0" w14:textId="77777777" w:rsidR="00EF607C" w:rsidRPr="00EF607C" w:rsidRDefault="00EF607C" w:rsidP="00EF607C">
            <w:pPr>
              <w:rPr>
                <w:rFonts w:ascii="Cambria" w:hAnsi="Cambria" w:cs="Times New Roman"/>
              </w:rPr>
            </w:pPr>
            <w:r w:rsidRPr="00EF607C">
              <w:rPr>
                <w:rFonts w:ascii="Cambria" w:hAnsi="Cambria" w:cs="Times New Roman"/>
              </w:rPr>
              <w:t>Newspapers and magazines (including their websites) (e.g., Globe &amp; Mail, National Post, Le Devoir, La Presse) *</w:t>
            </w:r>
          </w:p>
        </w:tc>
      </w:tr>
      <w:tr w:rsidR="00EF607C" w:rsidRPr="00EF607C" w14:paraId="15797188" w14:textId="77777777" w:rsidTr="008A7A13">
        <w:tc>
          <w:tcPr>
            <w:tcW w:w="792" w:type="dxa"/>
            <w:shd w:val="clear" w:color="auto" w:fill="auto"/>
          </w:tcPr>
          <w:p w14:paraId="7A4C7EFF"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63B0ECCD" w14:textId="77777777" w:rsidR="00EF607C" w:rsidRPr="00EF607C" w:rsidRDefault="00EF607C" w:rsidP="00EF607C">
            <w:pPr>
              <w:rPr>
                <w:rFonts w:ascii="Cambria" w:hAnsi="Cambria" w:cs="Times New Roman"/>
              </w:rPr>
            </w:pPr>
            <w:r w:rsidRPr="00EF607C">
              <w:rPr>
                <w:rFonts w:ascii="Cambria" w:hAnsi="Cambria" w:cs="Times New Roman"/>
              </w:rPr>
              <w:t>Government websites (federal, provincial or municipal) *</w:t>
            </w:r>
          </w:p>
        </w:tc>
      </w:tr>
      <w:tr w:rsidR="00EF607C" w:rsidRPr="00EF607C" w14:paraId="60C58289" w14:textId="77777777" w:rsidTr="008A7A13">
        <w:tc>
          <w:tcPr>
            <w:tcW w:w="792" w:type="dxa"/>
            <w:shd w:val="clear" w:color="auto" w:fill="auto"/>
          </w:tcPr>
          <w:p w14:paraId="6F0527F3"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33DA824D" w14:textId="77777777" w:rsidR="00EF607C" w:rsidRPr="00EF607C" w:rsidRDefault="00EF607C" w:rsidP="00EF607C">
            <w:pPr>
              <w:rPr>
                <w:rFonts w:ascii="Cambria" w:hAnsi="Cambria" w:cs="Times New Roman"/>
              </w:rPr>
            </w:pPr>
            <w:r w:rsidRPr="00EF607C">
              <w:rPr>
                <w:rFonts w:ascii="Cambria" w:hAnsi="Cambria" w:cs="Times New Roman"/>
              </w:rPr>
              <w:t>Podcasts *</w:t>
            </w:r>
          </w:p>
        </w:tc>
      </w:tr>
      <w:tr w:rsidR="00EF607C" w:rsidRPr="00EF607C" w14:paraId="3F41C6DB" w14:textId="77777777" w:rsidTr="008A7A13">
        <w:tc>
          <w:tcPr>
            <w:tcW w:w="792" w:type="dxa"/>
            <w:shd w:val="clear" w:color="auto" w:fill="auto"/>
          </w:tcPr>
          <w:p w14:paraId="142DB550"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389174FC" w14:textId="77777777" w:rsidR="00EF607C" w:rsidRPr="00EF607C" w:rsidRDefault="00EF607C" w:rsidP="00EF607C">
            <w:pPr>
              <w:rPr>
                <w:rFonts w:ascii="Cambria" w:hAnsi="Cambria" w:cs="Times New Roman"/>
              </w:rPr>
            </w:pPr>
            <w:r w:rsidRPr="00EF607C">
              <w:rPr>
                <w:rFonts w:ascii="Cambria" w:hAnsi="Cambria" w:cs="Times New Roman"/>
              </w:rPr>
              <w:t>Facebook, Twitter, or Reddit *</w:t>
            </w:r>
            <w:r w:rsidRPr="00EF607C">
              <w:rPr>
                <w:rFonts w:ascii="Cambria" w:hAnsi="Cambria" w:cs="Times New Roman"/>
                <w:i/>
                <w:color w:val="A8A8A8"/>
                <w:sz w:val="20"/>
              </w:rPr>
              <w:tab/>
            </w:r>
          </w:p>
        </w:tc>
      </w:tr>
      <w:tr w:rsidR="00EF607C" w:rsidRPr="00EF607C" w14:paraId="6AE73955" w14:textId="77777777" w:rsidTr="008A7A13">
        <w:tc>
          <w:tcPr>
            <w:tcW w:w="792" w:type="dxa"/>
            <w:shd w:val="clear" w:color="auto" w:fill="auto"/>
          </w:tcPr>
          <w:p w14:paraId="59769B32"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362CACA0" w14:textId="77777777" w:rsidR="00EF607C" w:rsidRPr="00EF607C" w:rsidRDefault="00EF607C" w:rsidP="00EF607C">
            <w:pPr>
              <w:rPr>
                <w:rFonts w:ascii="Cambria" w:hAnsi="Cambria" w:cs="Times New Roman"/>
              </w:rPr>
            </w:pPr>
            <w:r w:rsidRPr="00EF607C">
              <w:rPr>
                <w:rFonts w:ascii="Cambria" w:hAnsi="Cambria" w:cs="Times New Roman"/>
              </w:rPr>
              <w:t>Instagram, TikTok or Youtube *</w:t>
            </w:r>
            <w:r w:rsidRPr="00EF607C">
              <w:rPr>
                <w:rFonts w:ascii="Cambria" w:hAnsi="Cambria" w:cs="Times New Roman"/>
                <w:i/>
                <w:color w:val="A8A8A8"/>
                <w:sz w:val="20"/>
              </w:rPr>
              <w:tab/>
            </w:r>
          </w:p>
        </w:tc>
      </w:tr>
      <w:tr w:rsidR="00EF607C" w:rsidRPr="00EF607C" w14:paraId="3BB92631" w14:textId="77777777" w:rsidTr="008A7A13">
        <w:tc>
          <w:tcPr>
            <w:tcW w:w="792" w:type="dxa"/>
            <w:shd w:val="clear" w:color="auto" w:fill="auto"/>
          </w:tcPr>
          <w:p w14:paraId="438F6F75"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70B3C5D3" w14:textId="77777777" w:rsidR="00EF607C" w:rsidRPr="00EF607C" w:rsidRDefault="00EF607C" w:rsidP="00EF607C">
            <w:pPr>
              <w:rPr>
                <w:rFonts w:ascii="Cambria" w:hAnsi="Cambria" w:cs="Times New Roman"/>
              </w:rPr>
            </w:pPr>
            <w:r w:rsidRPr="00EF607C">
              <w:rPr>
                <w:rFonts w:ascii="Cambria" w:hAnsi="Cambria" w:cs="Times New Roman"/>
              </w:rPr>
              <w:t>Scientific or technical reports *</w:t>
            </w:r>
          </w:p>
        </w:tc>
      </w:tr>
      <w:tr w:rsidR="00EF607C" w:rsidRPr="00EF607C" w14:paraId="16C7AC81" w14:textId="77777777" w:rsidTr="008A7A13">
        <w:tc>
          <w:tcPr>
            <w:tcW w:w="792" w:type="dxa"/>
            <w:shd w:val="clear" w:color="auto" w:fill="auto"/>
          </w:tcPr>
          <w:p w14:paraId="48FAE710"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5C7F32AB" w14:textId="77777777" w:rsidR="00EF607C" w:rsidRPr="00EF607C" w:rsidRDefault="00EF607C" w:rsidP="00EF607C">
            <w:pPr>
              <w:rPr>
                <w:rFonts w:ascii="Cambria" w:hAnsi="Cambria" w:cs="Times New Roman"/>
              </w:rPr>
            </w:pPr>
            <w:r w:rsidRPr="00EF607C">
              <w:rPr>
                <w:rFonts w:ascii="Cambria" w:hAnsi="Cambria" w:cs="Times New Roman"/>
              </w:rPr>
              <w:t>Other social media platforms</w:t>
            </w:r>
            <w:r w:rsidRPr="00EF607C">
              <w:rPr>
                <w:rFonts w:ascii="Cambria" w:hAnsi="Cambria" w:cs="Times New Roman"/>
                <w:i/>
                <w:color w:val="A8A8A8"/>
                <w:sz w:val="20"/>
              </w:rPr>
              <w:tab/>
            </w:r>
          </w:p>
        </w:tc>
      </w:tr>
      <w:tr w:rsidR="00EF607C" w:rsidRPr="00EF607C" w14:paraId="63E95685" w14:textId="77777777" w:rsidTr="008A7A13">
        <w:tc>
          <w:tcPr>
            <w:tcW w:w="792" w:type="dxa"/>
            <w:shd w:val="clear" w:color="auto" w:fill="auto"/>
          </w:tcPr>
          <w:p w14:paraId="0531974D"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5A860E8E" w14:textId="77777777" w:rsidR="00EF607C" w:rsidRPr="00EF607C" w:rsidRDefault="00EF607C" w:rsidP="00EF607C">
            <w:pPr>
              <w:rPr>
                <w:rFonts w:ascii="Cambria" w:hAnsi="Cambria" w:cs="Times New Roman"/>
              </w:rPr>
            </w:pPr>
            <w:r w:rsidRPr="00EF607C">
              <w:rPr>
                <w:rFonts w:ascii="Cambria" w:hAnsi="Cambria" w:cs="Times New Roman"/>
              </w:rPr>
              <w:t>Facebook *</w:t>
            </w:r>
            <w:r w:rsidRPr="00EF607C">
              <w:rPr>
                <w:rFonts w:ascii="Cambria" w:hAnsi="Cambria" w:cs="Times New Roman"/>
                <w:i/>
                <w:color w:val="A8A8A8"/>
                <w:sz w:val="20"/>
              </w:rPr>
              <w:tab/>
            </w:r>
          </w:p>
        </w:tc>
      </w:tr>
      <w:tr w:rsidR="00EF607C" w:rsidRPr="00EF607C" w14:paraId="20957CE1" w14:textId="77777777" w:rsidTr="008A7A13">
        <w:tc>
          <w:tcPr>
            <w:tcW w:w="792" w:type="dxa"/>
            <w:shd w:val="clear" w:color="auto" w:fill="auto"/>
          </w:tcPr>
          <w:p w14:paraId="09A90C9A"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35553315" w14:textId="77777777" w:rsidR="00EF607C" w:rsidRPr="00EF607C" w:rsidRDefault="00EF607C" w:rsidP="00EF607C">
            <w:pPr>
              <w:rPr>
                <w:rFonts w:ascii="Cambria" w:hAnsi="Cambria" w:cs="Times New Roman"/>
              </w:rPr>
            </w:pPr>
            <w:r w:rsidRPr="00EF607C">
              <w:rPr>
                <w:rFonts w:ascii="Cambria" w:hAnsi="Cambria" w:cs="Times New Roman"/>
              </w:rPr>
              <w:t>Twitter *</w:t>
            </w:r>
            <w:r w:rsidRPr="00EF607C">
              <w:rPr>
                <w:rFonts w:ascii="Cambria" w:hAnsi="Cambria" w:cs="Times New Roman"/>
                <w:i/>
                <w:color w:val="A8A8A8"/>
                <w:sz w:val="20"/>
              </w:rPr>
              <w:tab/>
            </w:r>
          </w:p>
        </w:tc>
      </w:tr>
      <w:tr w:rsidR="00EF607C" w:rsidRPr="00EF607C" w14:paraId="18E681FE" w14:textId="77777777" w:rsidTr="008A7A13">
        <w:tc>
          <w:tcPr>
            <w:tcW w:w="792" w:type="dxa"/>
            <w:shd w:val="clear" w:color="auto" w:fill="auto"/>
          </w:tcPr>
          <w:p w14:paraId="21E48BD2"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57D4C716" w14:textId="77777777" w:rsidR="00EF607C" w:rsidRPr="00EF607C" w:rsidRDefault="00EF607C" w:rsidP="00EF607C">
            <w:pPr>
              <w:rPr>
                <w:rFonts w:ascii="Cambria" w:hAnsi="Cambria" w:cs="Times New Roman"/>
              </w:rPr>
            </w:pPr>
            <w:r w:rsidRPr="00EF607C">
              <w:rPr>
                <w:rFonts w:ascii="Cambria" w:hAnsi="Cambria" w:cs="Times New Roman"/>
              </w:rPr>
              <w:t>Reddit *</w:t>
            </w:r>
            <w:r w:rsidRPr="00EF607C">
              <w:rPr>
                <w:rFonts w:ascii="Cambria" w:hAnsi="Cambria" w:cs="Times New Roman"/>
                <w:i/>
                <w:color w:val="A8A8A8"/>
                <w:sz w:val="20"/>
              </w:rPr>
              <w:tab/>
            </w:r>
          </w:p>
        </w:tc>
      </w:tr>
      <w:tr w:rsidR="00EF607C" w:rsidRPr="00EF607C" w14:paraId="49A69632" w14:textId="77777777" w:rsidTr="008A7A13">
        <w:tc>
          <w:tcPr>
            <w:tcW w:w="792" w:type="dxa"/>
            <w:shd w:val="clear" w:color="auto" w:fill="auto"/>
          </w:tcPr>
          <w:p w14:paraId="5E15AF6F" w14:textId="77777777" w:rsidR="00EF607C" w:rsidRPr="00EF607C" w:rsidRDefault="00EF607C" w:rsidP="00EF607C">
            <w:pPr>
              <w:rPr>
                <w:rFonts w:ascii="Cambria" w:hAnsi="Cambria" w:cs="Times New Roman"/>
              </w:rPr>
            </w:pPr>
            <w:r w:rsidRPr="00EF607C">
              <w:rPr>
                <w:rFonts w:ascii="Cambria" w:hAnsi="Cambria" w:cs="Times New Roman"/>
              </w:rPr>
              <w:t>14.</w:t>
            </w:r>
          </w:p>
        </w:tc>
        <w:tc>
          <w:tcPr>
            <w:tcW w:w="9288" w:type="dxa"/>
            <w:shd w:val="clear" w:color="auto" w:fill="auto"/>
          </w:tcPr>
          <w:p w14:paraId="00F81E14" w14:textId="77777777" w:rsidR="00EF607C" w:rsidRPr="00EF607C" w:rsidRDefault="00EF607C" w:rsidP="00EF607C">
            <w:pPr>
              <w:rPr>
                <w:rFonts w:ascii="Cambria" w:hAnsi="Cambria" w:cs="Times New Roman"/>
              </w:rPr>
            </w:pPr>
            <w:r w:rsidRPr="00EF607C">
              <w:rPr>
                <w:rFonts w:ascii="Cambria" w:hAnsi="Cambria" w:cs="Times New Roman"/>
              </w:rPr>
              <w:t>Instagram *</w:t>
            </w:r>
            <w:r w:rsidRPr="00EF607C">
              <w:rPr>
                <w:rFonts w:ascii="Cambria" w:hAnsi="Cambria" w:cs="Times New Roman"/>
                <w:i/>
                <w:color w:val="A8A8A8"/>
                <w:sz w:val="20"/>
              </w:rPr>
              <w:tab/>
            </w:r>
          </w:p>
        </w:tc>
      </w:tr>
      <w:tr w:rsidR="00EF607C" w:rsidRPr="00EF607C" w14:paraId="4BF1CCA1" w14:textId="77777777" w:rsidTr="008A7A13">
        <w:tc>
          <w:tcPr>
            <w:tcW w:w="792" w:type="dxa"/>
            <w:shd w:val="clear" w:color="auto" w:fill="auto"/>
          </w:tcPr>
          <w:p w14:paraId="16DCC719" w14:textId="77777777" w:rsidR="00EF607C" w:rsidRPr="00EF607C" w:rsidRDefault="00EF607C" w:rsidP="00EF607C">
            <w:pPr>
              <w:rPr>
                <w:rFonts w:ascii="Cambria" w:hAnsi="Cambria" w:cs="Times New Roman"/>
              </w:rPr>
            </w:pPr>
            <w:r w:rsidRPr="00EF607C">
              <w:rPr>
                <w:rFonts w:ascii="Cambria" w:hAnsi="Cambria" w:cs="Times New Roman"/>
              </w:rPr>
              <w:t>15.</w:t>
            </w:r>
          </w:p>
        </w:tc>
        <w:tc>
          <w:tcPr>
            <w:tcW w:w="9288" w:type="dxa"/>
            <w:shd w:val="clear" w:color="auto" w:fill="auto"/>
          </w:tcPr>
          <w:p w14:paraId="2ECEBB3D" w14:textId="77777777" w:rsidR="00EF607C" w:rsidRPr="00EF607C" w:rsidRDefault="00EF607C" w:rsidP="00EF607C">
            <w:pPr>
              <w:rPr>
                <w:rFonts w:ascii="Cambria" w:hAnsi="Cambria" w:cs="Times New Roman"/>
              </w:rPr>
            </w:pPr>
            <w:r w:rsidRPr="00EF607C">
              <w:rPr>
                <w:rFonts w:ascii="Cambria" w:hAnsi="Cambria" w:cs="Times New Roman"/>
              </w:rPr>
              <w:t>TikTok *</w:t>
            </w:r>
            <w:r w:rsidRPr="00EF607C">
              <w:rPr>
                <w:rFonts w:ascii="Cambria" w:hAnsi="Cambria" w:cs="Times New Roman"/>
                <w:i/>
                <w:color w:val="A8A8A8"/>
                <w:sz w:val="20"/>
              </w:rPr>
              <w:tab/>
            </w:r>
          </w:p>
        </w:tc>
      </w:tr>
      <w:tr w:rsidR="00EF607C" w:rsidRPr="00EF607C" w14:paraId="19478502" w14:textId="77777777" w:rsidTr="008A7A13">
        <w:tc>
          <w:tcPr>
            <w:tcW w:w="792" w:type="dxa"/>
            <w:shd w:val="clear" w:color="auto" w:fill="auto"/>
          </w:tcPr>
          <w:p w14:paraId="1644228B" w14:textId="77777777" w:rsidR="00EF607C" w:rsidRPr="00EF607C" w:rsidRDefault="00EF607C" w:rsidP="00EF607C">
            <w:pPr>
              <w:rPr>
                <w:rFonts w:ascii="Cambria" w:hAnsi="Cambria" w:cs="Times New Roman"/>
              </w:rPr>
            </w:pPr>
            <w:r w:rsidRPr="00EF607C">
              <w:rPr>
                <w:rFonts w:ascii="Cambria" w:hAnsi="Cambria" w:cs="Times New Roman"/>
              </w:rPr>
              <w:t>16.</w:t>
            </w:r>
          </w:p>
        </w:tc>
        <w:tc>
          <w:tcPr>
            <w:tcW w:w="9288" w:type="dxa"/>
            <w:shd w:val="clear" w:color="auto" w:fill="auto"/>
          </w:tcPr>
          <w:p w14:paraId="4EEDF11B" w14:textId="77777777" w:rsidR="00EF607C" w:rsidRPr="00EF607C" w:rsidRDefault="00EF607C" w:rsidP="00EF607C">
            <w:pPr>
              <w:rPr>
                <w:rFonts w:ascii="Cambria" w:hAnsi="Cambria" w:cs="Times New Roman"/>
              </w:rPr>
            </w:pPr>
            <w:r w:rsidRPr="00EF607C">
              <w:rPr>
                <w:rFonts w:ascii="Cambria" w:hAnsi="Cambria" w:cs="Times New Roman"/>
              </w:rPr>
              <w:t>YouTube *</w:t>
            </w:r>
            <w:r w:rsidRPr="00EF607C">
              <w:rPr>
                <w:rFonts w:ascii="Cambria" w:hAnsi="Cambria" w:cs="Times New Roman"/>
                <w:i/>
                <w:color w:val="A8A8A8"/>
                <w:sz w:val="20"/>
              </w:rPr>
              <w:tab/>
            </w:r>
          </w:p>
        </w:tc>
      </w:tr>
      <w:tr w:rsidR="00EF607C" w:rsidRPr="00EF607C" w14:paraId="14FEEA86" w14:textId="77777777" w:rsidTr="008A7A13">
        <w:tc>
          <w:tcPr>
            <w:tcW w:w="792" w:type="dxa"/>
            <w:shd w:val="clear" w:color="auto" w:fill="auto"/>
          </w:tcPr>
          <w:p w14:paraId="67C65C4A" w14:textId="77777777" w:rsidR="00EF607C" w:rsidRPr="00EF607C" w:rsidRDefault="00EF607C" w:rsidP="00EF607C">
            <w:pPr>
              <w:rPr>
                <w:rFonts w:ascii="Cambria" w:hAnsi="Cambria" w:cs="Times New Roman"/>
              </w:rPr>
            </w:pPr>
            <w:r w:rsidRPr="00EF607C">
              <w:rPr>
                <w:rFonts w:ascii="Cambria" w:hAnsi="Cambria" w:cs="Times New Roman"/>
              </w:rPr>
              <w:t>17.</w:t>
            </w:r>
          </w:p>
        </w:tc>
        <w:tc>
          <w:tcPr>
            <w:tcW w:w="9288" w:type="dxa"/>
            <w:shd w:val="clear" w:color="auto" w:fill="auto"/>
          </w:tcPr>
          <w:p w14:paraId="3FCF766C" w14:textId="77777777" w:rsidR="00EF607C" w:rsidRPr="00EF607C" w:rsidRDefault="00EF607C" w:rsidP="00EF607C">
            <w:pPr>
              <w:rPr>
                <w:rFonts w:ascii="Cambria" w:hAnsi="Cambria" w:cs="Times New Roman"/>
              </w:rPr>
            </w:pPr>
            <w:r w:rsidRPr="00EF607C">
              <w:rPr>
                <w:rFonts w:ascii="Cambria" w:hAnsi="Cambria" w:cs="Times New Roman"/>
              </w:rPr>
              <w:t>Reddit or Twitter *</w:t>
            </w:r>
          </w:p>
        </w:tc>
      </w:tr>
      <w:tr w:rsidR="00EF607C" w:rsidRPr="00EF607C" w14:paraId="540E004C" w14:textId="77777777" w:rsidTr="008A7A13">
        <w:tc>
          <w:tcPr>
            <w:tcW w:w="792" w:type="dxa"/>
            <w:shd w:val="clear" w:color="auto" w:fill="auto"/>
          </w:tcPr>
          <w:p w14:paraId="1277CFA1" w14:textId="77777777" w:rsidR="00EF607C" w:rsidRPr="00EF607C" w:rsidRDefault="00EF607C" w:rsidP="00EF607C">
            <w:pPr>
              <w:rPr>
                <w:rFonts w:ascii="Cambria" w:hAnsi="Cambria" w:cs="Times New Roman"/>
              </w:rPr>
            </w:pPr>
            <w:r w:rsidRPr="00EF607C">
              <w:rPr>
                <w:rFonts w:ascii="Cambria" w:hAnsi="Cambria" w:cs="Times New Roman"/>
              </w:rPr>
              <w:t>18.</w:t>
            </w:r>
          </w:p>
        </w:tc>
        <w:tc>
          <w:tcPr>
            <w:tcW w:w="9288" w:type="dxa"/>
            <w:shd w:val="clear" w:color="auto" w:fill="auto"/>
          </w:tcPr>
          <w:p w14:paraId="196508C4" w14:textId="77777777" w:rsidR="00EF607C" w:rsidRPr="00EF607C" w:rsidRDefault="00EF607C" w:rsidP="00EF607C">
            <w:pPr>
              <w:rPr>
                <w:rFonts w:ascii="Cambria" w:hAnsi="Cambria" w:cs="Times New Roman"/>
              </w:rPr>
            </w:pPr>
            <w:r w:rsidRPr="00EF607C">
              <w:rPr>
                <w:rFonts w:ascii="Cambria" w:hAnsi="Cambria" w:cs="Times New Roman"/>
              </w:rPr>
              <w:t>Facebook or Instagram *</w:t>
            </w:r>
          </w:p>
        </w:tc>
      </w:tr>
      <w:tr w:rsidR="00EF607C" w:rsidRPr="00EF607C" w14:paraId="23109035" w14:textId="77777777" w:rsidTr="008A7A13">
        <w:tc>
          <w:tcPr>
            <w:tcW w:w="792" w:type="dxa"/>
            <w:shd w:val="clear" w:color="auto" w:fill="auto"/>
          </w:tcPr>
          <w:p w14:paraId="382E4D2F" w14:textId="77777777" w:rsidR="00EF607C" w:rsidRPr="00EF607C" w:rsidRDefault="00EF607C" w:rsidP="00EF607C">
            <w:pPr>
              <w:rPr>
                <w:rFonts w:ascii="Cambria" w:hAnsi="Cambria" w:cs="Times New Roman"/>
              </w:rPr>
            </w:pPr>
            <w:r w:rsidRPr="00EF607C">
              <w:rPr>
                <w:rFonts w:ascii="Cambria" w:hAnsi="Cambria" w:cs="Times New Roman"/>
              </w:rPr>
              <w:t>19.</w:t>
            </w:r>
          </w:p>
        </w:tc>
        <w:tc>
          <w:tcPr>
            <w:tcW w:w="9288" w:type="dxa"/>
            <w:shd w:val="clear" w:color="auto" w:fill="auto"/>
          </w:tcPr>
          <w:p w14:paraId="6353DB4A" w14:textId="77777777" w:rsidR="00EF607C" w:rsidRPr="00EF607C" w:rsidRDefault="00EF607C" w:rsidP="00EF607C">
            <w:pPr>
              <w:rPr>
                <w:rFonts w:ascii="Cambria" w:hAnsi="Cambria" w:cs="Times New Roman"/>
              </w:rPr>
            </w:pPr>
            <w:r w:rsidRPr="00EF607C">
              <w:rPr>
                <w:rFonts w:ascii="Cambria" w:hAnsi="Cambria" w:cs="Times New Roman"/>
              </w:rPr>
              <w:t>TikTok or YouTube *</w:t>
            </w:r>
          </w:p>
        </w:tc>
      </w:tr>
      <w:tr w:rsidR="00EF607C" w:rsidRPr="00EF607C" w14:paraId="30582ED3" w14:textId="77777777" w:rsidTr="008A7A13">
        <w:tc>
          <w:tcPr>
            <w:tcW w:w="792" w:type="dxa"/>
            <w:shd w:val="clear" w:color="auto" w:fill="auto"/>
          </w:tcPr>
          <w:p w14:paraId="4D79116D"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389E6A13" w14:textId="77777777" w:rsidR="00EF607C" w:rsidRPr="00EF607C" w:rsidRDefault="00EF607C" w:rsidP="00EF607C">
            <w:pPr>
              <w:rPr>
                <w:rFonts w:ascii="Cambria" w:hAnsi="Cambria" w:cs="Times New Roman"/>
              </w:rPr>
            </w:pPr>
            <w:r w:rsidRPr="00EF607C">
              <w:rPr>
                <w:rFonts w:ascii="Cambria" w:hAnsi="Cambria" w:cs="Times New Roman"/>
              </w:rPr>
              <w:t>Conversations with family, friends and colleagues</w:t>
            </w:r>
          </w:p>
        </w:tc>
      </w:tr>
    </w:tbl>
    <w:p w14:paraId="420918EA"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720D8EB0"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5588B2B" w14:textId="77777777" w:rsidTr="008A7A13">
        <w:tc>
          <w:tcPr>
            <w:tcW w:w="792" w:type="dxa"/>
            <w:shd w:val="clear" w:color="auto" w:fill="auto"/>
          </w:tcPr>
          <w:p w14:paraId="0D27F3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0AD59BD"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1C082D42" w14:textId="77777777" w:rsidTr="008A7A13">
        <w:tc>
          <w:tcPr>
            <w:tcW w:w="792" w:type="dxa"/>
            <w:shd w:val="clear" w:color="auto" w:fill="auto"/>
          </w:tcPr>
          <w:p w14:paraId="50DFAC7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FE91645" w14:textId="77777777" w:rsidR="00EF607C" w:rsidRPr="00EF607C" w:rsidRDefault="00EF607C" w:rsidP="00EF607C">
            <w:pPr>
              <w:rPr>
                <w:rFonts w:ascii="Cambria" w:hAnsi="Cambria" w:cs="Times New Roman"/>
              </w:rPr>
            </w:pPr>
            <w:r w:rsidRPr="00EF607C">
              <w:rPr>
                <w:rFonts w:ascii="Cambria" w:hAnsi="Cambria" w:cs="Times New Roman"/>
              </w:rPr>
              <w:t>Rarely</w:t>
            </w:r>
          </w:p>
        </w:tc>
      </w:tr>
      <w:tr w:rsidR="00EF607C" w:rsidRPr="00EF607C" w14:paraId="07A481AD" w14:textId="77777777" w:rsidTr="008A7A13">
        <w:tc>
          <w:tcPr>
            <w:tcW w:w="792" w:type="dxa"/>
            <w:shd w:val="clear" w:color="auto" w:fill="auto"/>
          </w:tcPr>
          <w:p w14:paraId="00BD0EC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FED8F6F" w14:textId="77777777" w:rsidR="00EF607C" w:rsidRPr="00EF607C" w:rsidRDefault="00EF607C" w:rsidP="00EF607C">
            <w:pPr>
              <w:rPr>
                <w:rFonts w:ascii="Cambria" w:hAnsi="Cambria" w:cs="Times New Roman"/>
              </w:rPr>
            </w:pPr>
            <w:r w:rsidRPr="00EF607C">
              <w:rPr>
                <w:rFonts w:ascii="Cambria" w:hAnsi="Cambria" w:cs="Times New Roman"/>
              </w:rPr>
              <w:t>Occasionally</w:t>
            </w:r>
          </w:p>
        </w:tc>
      </w:tr>
      <w:tr w:rsidR="00EF607C" w:rsidRPr="00EF607C" w14:paraId="0FD74CAB" w14:textId="77777777" w:rsidTr="008A7A13">
        <w:tc>
          <w:tcPr>
            <w:tcW w:w="792" w:type="dxa"/>
            <w:shd w:val="clear" w:color="auto" w:fill="auto"/>
          </w:tcPr>
          <w:p w14:paraId="4D0F7B8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602ADED" w14:textId="77777777" w:rsidR="00EF607C" w:rsidRPr="00EF607C" w:rsidRDefault="00EF607C" w:rsidP="00EF607C">
            <w:pPr>
              <w:rPr>
                <w:rFonts w:ascii="Cambria" w:hAnsi="Cambria" w:cs="Times New Roman"/>
              </w:rPr>
            </w:pPr>
            <w:r w:rsidRPr="00EF607C">
              <w:rPr>
                <w:rFonts w:ascii="Cambria" w:hAnsi="Cambria" w:cs="Times New Roman"/>
              </w:rPr>
              <w:t>Frequently</w:t>
            </w:r>
          </w:p>
        </w:tc>
      </w:tr>
      <w:tr w:rsidR="00EF607C" w:rsidRPr="00EF607C" w14:paraId="0C8FA918" w14:textId="77777777" w:rsidTr="008A7A13">
        <w:tc>
          <w:tcPr>
            <w:tcW w:w="792" w:type="dxa"/>
            <w:shd w:val="clear" w:color="auto" w:fill="auto"/>
          </w:tcPr>
          <w:p w14:paraId="51A5015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231D39B" w14:textId="77777777" w:rsidR="00EF607C" w:rsidRPr="00EF607C" w:rsidRDefault="00EF607C" w:rsidP="00EF607C">
            <w:pPr>
              <w:rPr>
                <w:rFonts w:ascii="Cambria" w:hAnsi="Cambria" w:cs="Times New Roman"/>
              </w:rPr>
            </w:pPr>
            <w:r w:rsidRPr="00EF607C">
              <w:rPr>
                <w:rFonts w:ascii="Cambria" w:hAnsi="Cambria" w:cs="Times New Roman"/>
              </w:rPr>
              <w:t>Always</w:t>
            </w:r>
          </w:p>
        </w:tc>
      </w:tr>
      <w:tr w:rsidR="00EF607C" w:rsidRPr="00EF607C" w14:paraId="4CAC127A" w14:textId="77777777" w:rsidTr="008A7A13">
        <w:tc>
          <w:tcPr>
            <w:tcW w:w="792" w:type="dxa"/>
            <w:shd w:val="clear" w:color="auto" w:fill="auto"/>
          </w:tcPr>
          <w:p w14:paraId="7E56B1A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w:t>
            </w:r>
          </w:p>
        </w:tc>
        <w:tc>
          <w:tcPr>
            <w:tcW w:w="9288" w:type="dxa"/>
            <w:shd w:val="clear" w:color="auto" w:fill="auto"/>
          </w:tcPr>
          <w:p w14:paraId="5EE9DC0F" w14:textId="77777777" w:rsidR="00EF607C" w:rsidRPr="00EF607C" w:rsidRDefault="00EF607C" w:rsidP="00EF607C">
            <w:pPr>
              <w:rPr>
                <w:rFonts w:ascii="Cambria" w:hAnsi="Cambria" w:cs="Times New Roman"/>
              </w:rPr>
            </w:pPr>
            <w:r w:rsidRPr="00EF607C">
              <w:rPr>
                <w:rFonts w:ascii="Cambria" w:hAnsi="Cambria" w:cs="Times New Roman"/>
                <w:color w:val="808080"/>
              </w:rPr>
              <w:t>Not applicable</w:t>
            </w:r>
          </w:p>
        </w:tc>
      </w:tr>
    </w:tbl>
    <w:p w14:paraId="004DA2CC" w14:textId="77777777" w:rsidR="00EF607C" w:rsidRPr="00EF607C" w:rsidRDefault="00EF607C" w:rsidP="00EF607C">
      <w:pPr>
        <w:spacing w:after="200" w:line="276" w:lineRule="auto"/>
        <w:rPr>
          <w:rFonts w:ascii="Cambria" w:eastAsia="MS Mincho" w:hAnsi="Cambria" w:cs="Times New Roman"/>
          <w:szCs w:val="22"/>
        </w:rPr>
      </w:pPr>
    </w:p>
    <w:p w14:paraId="3D6B22B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D7b</w:t>
      </w:r>
      <w:r w:rsidRPr="00EF607C">
        <w:rPr>
          <w:rFonts w:ascii="Cambria" w:eastAsia="MS Mincho" w:hAnsi="Cambria" w:cs="Times New Roman"/>
          <w:i/>
          <w:sz w:val="20"/>
          <w:szCs w:val="22"/>
        </w:rPr>
        <w:tab/>
      </w:r>
    </w:p>
    <w:p w14:paraId="522049B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closely, if at all, have you been following news on climate change over the past month?</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77132A9" w14:textId="77777777" w:rsidTr="008A7A13">
        <w:tc>
          <w:tcPr>
            <w:tcW w:w="792" w:type="dxa"/>
            <w:shd w:val="clear" w:color="auto" w:fill="auto"/>
          </w:tcPr>
          <w:p w14:paraId="3BB9857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7411937" w14:textId="77777777" w:rsidR="00EF607C" w:rsidRPr="00EF607C" w:rsidRDefault="00EF607C" w:rsidP="00EF607C">
            <w:pPr>
              <w:rPr>
                <w:rFonts w:ascii="Cambria" w:hAnsi="Cambria" w:cs="Times New Roman"/>
              </w:rPr>
            </w:pPr>
            <w:r w:rsidRPr="00EF607C">
              <w:rPr>
                <w:rFonts w:ascii="Cambria" w:hAnsi="Cambria" w:cs="Times New Roman"/>
              </w:rPr>
              <w:t>Following it very closely</w:t>
            </w:r>
          </w:p>
        </w:tc>
      </w:tr>
      <w:tr w:rsidR="00EF607C" w:rsidRPr="00EF607C" w14:paraId="60BD9B84" w14:textId="77777777" w:rsidTr="008A7A13">
        <w:tc>
          <w:tcPr>
            <w:tcW w:w="792" w:type="dxa"/>
            <w:shd w:val="clear" w:color="auto" w:fill="auto"/>
          </w:tcPr>
          <w:p w14:paraId="4CB17BD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FEA0B3A" w14:textId="77777777" w:rsidR="00EF607C" w:rsidRPr="00EF607C" w:rsidRDefault="00EF607C" w:rsidP="00EF607C">
            <w:pPr>
              <w:rPr>
                <w:rFonts w:ascii="Cambria" w:hAnsi="Cambria" w:cs="Times New Roman"/>
              </w:rPr>
            </w:pPr>
            <w:r w:rsidRPr="00EF607C">
              <w:rPr>
                <w:rFonts w:ascii="Cambria" w:hAnsi="Cambria" w:cs="Times New Roman"/>
              </w:rPr>
              <w:t>Following it pretty closely</w:t>
            </w:r>
          </w:p>
        </w:tc>
      </w:tr>
      <w:tr w:rsidR="00EF607C" w:rsidRPr="00EF607C" w14:paraId="6BB794CC" w14:textId="77777777" w:rsidTr="008A7A13">
        <w:tc>
          <w:tcPr>
            <w:tcW w:w="792" w:type="dxa"/>
            <w:shd w:val="clear" w:color="auto" w:fill="auto"/>
          </w:tcPr>
          <w:p w14:paraId="650402E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5F10E1E" w14:textId="77777777" w:rsidR="00EF607C" w:rsidRPr="00EF607C" w:rsidRDefault="00EF607C" w:rsidP="00EF607C">
            <w:pPr>
              <w:rPr>
                <w:rFonts w:ascii="Cambria" w:hAnsi="Cambria" w:cs="Times New Roman"/>
              </w:rPr>
            </w:pPr>
            <w:r w:rsidRPr="00EF607C">
              <w:rPr>
                <w:rFonts w:ascii="Cambria" w:hAnsi="Cambria" w:cs="Times New Roman"/>
              </w:rPr>
              <w:t>Following it a little</w:t>
            </w:r>
          </w:p>
        </w:tc>
      </w:tr>
      <w:tr w:rsidR="00EF607C" w:rsidRPr="00EF607C" w14:paraId="6C81F41C" w14:textId="77777777" w:rsidTr="008A7A13">
        <w:tc>
          <w:tcPr>
            <w:tcW w:w="792" w:type="dxa"/>
            <w:shd w:val="clear" w:color="auto" w:fill="auto"/>
          </w:tcPr>
          <w:p w14:paraId="7CD458A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95928DF" w14:textId="77777777" w:rsidR="00EF607C" w:rsidRPr="00EF607C" w:rsidRDefault="00EF607C" w:rsidP="00EF607C">
            <w:pPr>
              <w:rPr>
                <w:rFonts w:ascii="Cambria" w:hAnsi="Cambria" w:cs="Times New Roman"/>
              </w:rPr>
            </w:pPr>
            <w:r w:rsidRPr="00EF607C">
              <w:rPr>
                <w:rFonts w:ascii="Cambria" w:hAnsi="Cambria" w:cs="Times New Roman"/>
              </w:rPr>
              <w:t>Not following it at all</w:t>
            </w:r>
          </w:p>
        </w:tc>
      </w:tr>
    </w:tbl>
    <w:p w14:paraId="507ED52D" w14:textId="77777777" w:rsidR="00EF607C" w:rsidRPr="00EF607C" w:rsidRDefault="00EF607C" w:rsidP="00EF607C">
      <w:pPr>
        <w:spacing w:after="200" w:line="276" w:lineRule="auto"/>
        <w:rPr>
          <w:rFonts w:ascii="Cambria" w:eastAsia="MS Mincho" w:hAnsi="Cambria" w:cs="Times New Roman"/>
          <w:szCs w:val="22"/>
        </w:rPr>
      </w:pPr>
    </w:p>
    <w:p w14:paraId="2CC4F4B1"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D7e</w:t>
      </w:r>
      <w:r w:rsidRPr="00EF607C">
        <w:rPr>
          <w:rFonts w:ascii="Cambria" w:eastAsia="MS Mincho" w:hAnsi="Cambria" w:cs="Times New Roman"/>
          <w:i/>
          <w:sz w:val="20"/>
          <w:szCs w:val="22"/>
        </w:rPr>
        <w:tab/>
      </w:r>
    </w:p>
    <w:p w14:paraId="1AEBFFD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In your own words, please list the main sources that you use when looking for information about climate change (e.g., specific websites, radio or TV channels, organizations, individuals, social media, or any other </w:t>
      </w:r>
      <w:r w:rsidRPr="00EF607C">
        <w:rPr>
          <w:rFonts w:ascii="Cambria" w:eastAsia="MS Mincho" w:hAnsi="Cambria" w:cs="Times New Roman"/>
          <w:szCs w:val="22"/>
        </w:rPr>
        <w:lastRenderedPageBreak/>
        <w:t>preferred source).</w:t>
      </w:r>
      <w:r w:rsidRPr="00EF607C">
        <w:rPr>
          <w:rFonts w:ascii="Cambria" w:eastAsia="MS Mincho" w:hAnsi="Cambria" w:cs="Times New Roman"/>
          <w:szCs w:val="22"/>
        </w:rPr>
        <w:br/>
      </w:r>
    </w:p>
    <w:p w14:paraId="6AC3D21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(Show if Web) Please do not enter personally identifying information (e.g., name, email address, phone number, mailing address), as anything you enter may be shared with the sponsor of this research.</w:t>
      </w:r>
      <w:r w:rsidRPr="00EF607C">
        <w:rPr>
          <w:rFonts w:ascii="Cambria" w:eastAsia="MS Mincho" w:hAnsi="Cambria" w:cs="Times New Roman"/>
          <w:i/>
          <w:color w:val="A8A8A8"/>
          <w:sz w:val="20"/>
          <w:szCs w:val="22"/>
        </w:rPr>
        <w:br/>
      </w:r>
    </w:p>
    <w:p w14:paraId="7560CD5E"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29C3489" w14:textId="77777777" w:rsidTr="008A7A13">
        <w:tc>
          <w:tcPr>
            <w:tcW w:w="792" w:type="dxa"/>
            <w:shd w:val="clear" w:color="auto" w:fill="auto"/>
          </w:tcPr>
          <w:p w14:paraId="1DB394B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D5E3822" w14:textId="77777777" w:rsidR="00EF607C" w:rsidRPr="00EF607C" w:rsidRDefault="00EF607C" w:rsidP="00EF607C">
            <w:pPr>
              <w:rPr>
                <w:rFonts w:ascii="Cambria" w:hAnsi="Cambria" w:cs="Times New Roman"/>
              </w:rPr>
            </w:pPr>
            <w:r w:rsidRPr="00EF607C">
              <w:rPr>
                <w:rFonts w:ascii="Cambria" w:hAnsi="Cambria" w:cs="Times New Roman"/>
                <w:color w:val="808080"/>
              </w:rPr>
              <w:t>I never look for information about climate change</w:t>
            </w:r>
          </w:p>
        </w:tc>
      </w:tr>
    </w:tbl>
    <w:p w14:paraId="6D9850D8" w14:textId="77777777" w:rsidR="00EF607C" w:rsidRPr="00EF607C" w:rsidRDefault="00EF607C" w:rsidP="00EF607C">
      <w:pPr>
        <w:spacing w:after="200" w:line="276" w:lineRule="auto"/>
        <w:rPr>
          <w:rFonts w:ascii="Cambria" w:eastAsia="MS Mincho" w:hAnsi="Cambria" w:cs="Times New Roman"/>
          <w:szCs w:val="22"/>
        </w:rPr>
      </w:pPr>
    </w:p>
    <w:p w14:paraId="0762700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D7c</w:t>
      </w:r>
      <w:r w:rsidRPr="00EF607C">
        <w:rPr>
          <w:rFonts w:ascii="Cambria" w:eastAsia="MS Mincho" w:hAnsi="Cambria" w:cs="Times New Roman"/>
          <w:i/>
          <w:sz w:val="20"/>
          <w:szCs w:val="22"/>
        </w:rPr>
        <w:tab/>
      </w:r>
    </w:p>
    <w:p w14:paraId="66704BE7"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To what extent do you trust or distrust the following sources for information on climate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853520B" w14:textId="77777777" w:rsidTr="008A7A13">
        <w:tc>
          <w:tcPr>
            <w:tcW w:w="792" w:type="dxa"/>
            <w:shd w:val="clear" w:color="auto" w:fill="auto"/>
          </w:tcPr>
          <w:p w14:paraId="7D1CBFD2"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2F7D280" w14:textId="77777777" w:rsidR="00EF607C" w:rsidRPr="00EF607C" w:rsidRDefault="00EF607C" w:rsidP="00EF607C">
            <w:pPr>
              <w:rPr>
                <w:rFonts w:ascii="Cambria" w:hAnsi="Cambria" w:cs="Times New Roman"/>
              </w:rPr>
            </w:pPr>
            <w:r w:rsidRPr="00EF607C">
              <w:rPr>
                <w:rFonts w:ascii="Cambria" w:hAnsi="Cambria" w:cs="Times New Roman"/>
              </w:rPr>
              <w:t>Television news *</w:t>
            </w:r>
          </w:p>
        </w:tc>
      </w:tr>
      <w:tr w:rsidR="00EF607C" w:rsidRPr="00EF607C" w14:paraId="7CA58E8F" w14:textId="77777777" w:rsidTr="008A7A13">
        <w:tc>
          <w:tcPr>
            <w:tcW w:w="792" w:type="dxa"/>
            <w:shd w:val="clear" w:color="auto" w:fill="auto"/>
          </w:tcPr>
          <w:p w14:paraId="7F7F25CB"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BD9C69F" w14:textId="77777777" w:rsidR="00EF607C" w:rsidRPr="00EF607C" w:rsidRDefault="00EF607C" w:rsidP="00EF607C">
            <w:pPr>
              <w:rPr>
                <w:rFonts w:ascii="Cambria" w:hAnsi="Cambria" w:cs="Times New Roman"/>
              </w:rPr>
            </w:pPr>
            <w:r w:rsidRPr="00EF607C">
              <w:rPr>
                <w:rFonts w:ascii="Cambria" w:hAnsi="Cambria" w:cs="Times New Roman"/>
              </w:rPr>
              <w:t>Radio, podcasts and other broadcasts *</w:t>
            </w:r>
          </w:p>
        </w:tc>
      </w:tr>
      <w:tr w:rsidR="00EF607C" w:rsidRPr="00EF607C" w14:paraId="61091266" w14:textId="77777777" w:rsidTr="008A7A13">
        <w:tc>
          <w:tcPr>
            <w:tcW w:w="792" w:type="dxa"/>
            <w:shd w:val="clear" w:color="auto" w:fill="auto"/>
          </w:tcPr>
          <w:p w14:paraId="765B0B1E"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1DC671D1" w14:textId="77777777" w:rsidR="00EF607C" w:rsidRPr="00EF607C" w:rsidRDefault="00EF607C" w:rsidP="00EF607C">
            <w:pPr>
              <w:rPr>
                <w:rFonts w:ascii="Cambria" w:hAnsi="Cambria" w:cs="Times New Roman"/>
              </w:rPr>
            </w:pPr>
            <w:r w:rsidRPr="00EF607C">
              <w:rPr>
                <w:rFonts w:ascii="Cambria" w:hAnsi="Cambria" w:cs="Times New Roman"/>
              </w:rPr>
              <w:t>Newspapers and other journalism (including news websites) *</w:t>
            </w:r>
          </w:p>
        </w:tc>
      </w:tr>
      <w:tr w:rsidR="00EF607C" w:rsidRPr="00EF607C" w14:paraId="50A00F9C" w14:textId="77777777" w:rsidTr="008A7A13">
        <w:tc>
          <w:tcPr>
            <w:tcW w:w="792" w:type="dxa"/>
            <w:shd w:val="clear" w:color="auto" w:fill="auto"/>
          </w:tcPr>
          <w:p w14:paraId="3413CB17"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76630ABE" w14:textId="77777777" w:rsidR="00EF607C" w:rsidRPr="00EF607C" w:rsidRDefault="00EF607C" w:rsidP="00EF607C">
            <w:pPr>
              <w:rPr>
                <w:rFonts w:ascii="Cambria" w:hAnsi="Cambria" w:cs="Times New Roman"/>
              </w:rPr>
            </w:pPr>
            <w:r w:rsidRPr="00EF607C">
              <w:rPr>
                <w:rFonts w:ascii="Cambria" w:hAnsi="Cambria" w:cs="Times New Roman"/>
              </w:rPr>
              <w:t>Canadian federal government briefings and/or websites *</w:t>
            </w:r>
          </w:p>
        </w:tc>
      </w:tr>
      <w:tr w:rsidR="00EF607C" w:rsidRPr="00EF607C" w14:paraId="282C844E" w14:textId="77777777" w:rsidTr="008A7A13">
        <w:tc>
          <w:tcPr>
            <w:tcW w:w="792" w:type="dxa"/>
            <w:shd w:val="clear" w:color="auto" w:fill="auto"/>
          </w:tcPr>
          <w:p w14:paraId="2783C5CA"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0547A25D" w14:textId="77777777" w:rsidR="00EF607C" w:rsidRPr="00EF607C" w:rsidRDefault="00EF607C" w:rsidP="00EF607C">
            <w:pPr>
              <w:rPr>
                <w:rFonts w:ascii="Cambria" w:hAnsi="Cambria" w:cs="Times New Roman"/>
              </w:rPr>
            </w:pPr>
            <w:r w:rsidRPr="00EF607C">
              <w:rPr>
                <w:rFonts w:ascii="Cambria" w:hAnsi="Cambria" w:cs="Times New Roman"/>
              </w:rPr>
              <w:t>Provincial/Territorial government briefings and/or websites *</w:t>
            </w:r>
          </w:p>
        </w:tc>
      </w:tr>
      <w:tr w:rsidR="00EF607C" w:rsidRPr="00EF607C" w14:paraId="792678F7" w14:textId="77777777" w:rsidTr="008A7A13">
        <w:tc>
          <w:tcPr>
            <w:tcW w:w="792" w:type="dxa"/>
            <w:shd w:val="clear" w:color="auto" w:fill="auto"/>
          </w:tcPr>
          <w:p w14:paraId="4EDC78DB"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7B153F33" w14:textId="77777777" w:rsidR="00EF607C" w:rsidRPr="00EF607C" w:rsidRDefault="00EF607C" w:rsidP="00EF607C">
            <w:pPr>
              <w:rPr>
                <w:rFonts w:ascii="Cambria" w:hAnsi="Cambria" w:cs="Times New Roman"/>
              </w:rPr>
            </w:pPr>
            <w:r w:rsidRPr="00EF607C">
              <w:rPr>
                <w:rFonts w:ascii="Cambria" w:hAnsi="Cambria" w:cs="Times New Roman"/>
              </w:rPr>
              <w:t>International weather and climate authorities (e.g. World Meteorological Organization) *</w:t>
            </w:r>
          </w:p>
        </w:tc>
      </w:tr>
      <w:tr w:rsidR="00EF607C" w:rsidRPr="00EF607C" w14:paraId="43EEF5F6" w14:textId="77777777" w:rsidTr="008A7A13">
        <w:tc>
          <w:tcPr>
            <w:tcW w:w="792" w:type="dxa"/>
            <w:shd w:val="clear" w:color="auto" w:fill="auto"/>
          </w:tcPr>
          <w:p w14:paraId="53FB9C3B" w14:textId="77777777" w:rsidR="00EF607C" w:rsidRPr="00EF607C" w:rsidRDefault="00EF607C" w:rsidP="00EF607C">
            <w:pPr>
              <w:rPr>
                <w:rFonts w:ascii="Cambria" w:hAnsi="Cambria" w:cs="Times New Roman"/>
              </w:rPr>
            </w:pPr>
            <w:r w:rsidRPr="00EF607C">
              <w:rPr>
                <w:rFonts w:ascii="Cambria" w:hAnsi="Cambria" w:cs="Times New Roman"/>
              </w:rPr>
              <w:t>7.</w:t>
            </w:r>
          </w:p>
        </w:tc>
        <w:tc>
          <w:tcPr>
            <w:tcW w:w="9288" w:type="dxa"/>
            <w:shd w:val="clear" w:color="auto" w:fill="auto"/>
          </w:tcPr>
          <w:p w14:paraId="76A5710D" w14:textId="77777777" w:rsidR="00EF607C" w:rsidRPr="00EF607C" w:rsidRDefault="00EF607C" w:rsidP="00EF607C">
            <w:pPr>
              <w:rPr>
                <w:rFonts w:ascii="Cambria" w:hAnsi="Cambria" w:cs="Times New Roman"/>
              </w:rPr>
            </w:pPr>
            <w:r w:rsidRPr="00EF607C">
              <w:rPr>
                <w:rFonts w:ascii="Cambria" w:hAnsi="Cambria" w:cs="Times New Roman"/>
              </w:rPr>
              <w:t>Workers in climate-dependent sectors (e.g. farmers, foresters) *</w:t>
            </w:r>
          </w:p>
        </w:tc>
      </w:tr>
      <w:tr w:rsidR="00EF607C" w:rsidRPr="00EF607C" w14:paraId="14078C0C" w14:textId="77777777" w:rsidTr="008A7A13">
        <w:tc>
          <w:tcPr>
            <w:tcW w:w="792" w:type="dxa"/>
            <w:shd w:val="clear" w:color="auto" w:fill="auto"/>
          </w:tcPr>
          <w:p w14:paraId="415EAA1F" w14:textId="77777777" w:rsidR="00EF607C" w:rsidRPr="00EF607C" w:rsidRDefault="00EF607C" w:rsidP="00EF607C">
            <w:pPr>
              <w:rPr>
                <w:rFonts w:ascii="Cambria" w:hAnsi="Cambria" w:cs="Times New Roman"/>
              </w:rPr>
            </w:pPr>
            <w:r w:rsidRPr="00EF607C">
              <w:rPr>
                <w:rFonts w:ascii="Cambria" w:hAnsi="Cambria" w:cs="Times New Roman"/>
              </w:rPr>
              <w:t>8.</w:t>
            </w:r>
          </w:p>
        </w:tc>
        <w:tc>
          <w:tcPr>
            <w:tcW w:w="9288" w:type="dxa"/>
            <w:shd w:val="clear" w:color="auto" w:fill="auto"/>
          </w:tcPr>
          <w:p w14:paraId="67B1333D" w14:textId="77777777" w:rsidR="00EF607C" w:rsidRPr="00EF607C" w:rsidRDefault="00EF607C" w:rsidP="00EF607C">
            <w:pPr>
              <w:rPr>
                <w:rFonts w:ascii="Cambria" w:hAnsi="Cambria" w:cs="Times New Roman"/>
              </w:rPr>
            </w:pPr>
            <w:r w:rsidRPr="00EF607C">
              <w:rPr>
                <w:rFonts w:ascii="Cambria" w:hAnsi="Cambria" w:cs="Times New Roman"/>
              </w:rPr>
              <w:t>Scientists *</w:t>
            </w:r>
          </w:p>
        </w:tc>
      </w:tr>
      <w:tr w:rsidR="00EF607C" w:rsidRPr="00EF607C" w14:paraId="6F4047A9" w14:textId="77777777" w:rsidTr="008A7A13">
        <w:tc>
          <w:tcPr>
            <w:tcW w:w="792" w:type="dxa"/>
            <w:shd w:val="clear" w:color="auto" w:fill="auto"/>
          </w:tcPr>
          <w:p w14:paraId="00945685" w14:textId="77777777" w:rsidR="00EF607C" w:rsidRPr="00EF607C" w:rsidRDefault="00EF607C" w:rsidP="00EF607C">
            <w:pPr>
              <w:rPr>
                <w:rFonts w:ascii="Cambria" w:hAnsi="Cambria" w:cs="Times New Roman"/>
              </w:rPr>
            </w:pPr>
            <w:r w:rsidRPr="00EF607C">
              <w:rPr>
                <w:rFonts w:ascii="Cambria" w:hAnsi="Cambria" w:cs="Times New Roman"/>
              </w:rPr>
              <w:t>9.</w:t>
            </w:r>
          </w:p>
        </w:tc>
        <w:tc>
          <w:tcPr>
            <w:tcW w:w="9288" w:type="dxa"/>
            <w:shd w:val="clear" w:color="auto" w:fill="auto"/>
          </w:tcPr>
          <w:p w14:paraId="55C7DB98" w14:textId="77777777" w:rsidR="00EF607C" w:rsidRPr="00EF607C" w:rsidRDefault="00EF607C" w:rsidP="00EF607C">
            <w:pPr>
              <w:rPr>
                <w:rFonts w:ascii="Cambria" w:hAnsi="Cambria" w:cs="Times New Roman"/>
              </w:rPr>
            </w:pPr>
            <w:r w:rsidRPr="00EF607C">
              <w:rPr>
                <w:rFonts w:ascii="Cambria" w:hAnsi="Cambria" w:cs="Times New Roman"/>
              </w:rPr>
              <w:t>Social media (e.g. Facebook, Twitter, YouTube, Instagram, TikTok) *</w:t>
            </w:r>
          </w:p>
        </w:tc>
      </w:tr>
      <w:tr w:rsidR="00EF607C" w:rsidRPr="00EF607C" w14:paraId="6F589CC6" w14:textId="77777777" w:rsidTr="008A7A13">
        <w:tc>
          <w:tcPr>
            <w:tcW w:w="792" w:type="dxa"/>
            <w:shd w:val="clear" w:color="auto" w:fill="auto"/>
          </w:tcPr>
          <w:p w14:paraId="100A03DA" w14:textId="77777777" w:rsidR="00EF607C" w:rsidRPr="00EF607C" w:rsidRDefault="00EF607C" w:rsidP="00EF607C">
            <w:pPr>
              <w:rPr>
                <w:rFonts w:ascii="Cambria" w:hAnsi="Cambria" w:cs="Times New Roman"/>
              </w:rPr>
            </w:pPr>
            <w:r w:rsidRPr="00EF607C">
              <w:rPr>
                <w:rFonts w:ascii="Cambria" w:hAnsi="Cambria" w:cs="Times New Roman"/>
              </w:rPr>
              <w:t>10.</w:t>
            </w:r>
          </w:p>
        </w:tc>
        <w:tc>
          <w:tcPr>
            <w:tcW w:w="9288" w:type="dxa"/>
            <w:shd w:val="clear" w:color="auto" w:fill="auto"/>
          </w:tcPr>
          <w:p w14:paraId="6B427392" w14:textId="77777777" w:rsidR="00EF607C" w:rsidRPr="00EF607C" w:rsidRDefault="00EF607C" w:rsidP="00EF607C">
            <w:pPr>
              <w:rPr>
                <w:rFonts w:ascii="Cambria" w:hAnsi="Cambria" w:cs="Times New Roman"/>
              </w:rPr>
            </w:pPr>
            <w:r w:rsidRPr="00EF607C">
              <w:rPr>
                <w:rFonts w:ascii="Cambria" w:hAnsi="Cambria" w:cs="Times New Roman"/>
              </w:rPr>
              <w:t>Celebrities *</w:t>
            </w:r>
          </w:p>
        </w:tc>
      </w:tr>
      <w:tr w:rsidR="00EF607C" w:rsidRPr="00EF607C" w14:paraId="3D66B971" w14:textId="77777777" w:rsidTr="008A7A13">
        <w:tc>
          <w:tcPr>
            <w:tcW w:w="792" w:type="dxa"/>
            <w:shd w:val="clear" w:color="auto" w:fill="auto"/>
          </w:tcPr>
          <w:p w14:paraId="35835822" w14:textId="77777777" w:rsidR="00EF607C" w:rsidRPr="00EF607C" w:rsidRDefault="00EF607C" w:rsidP="00EF607C">
            <w:pPr>
              <w:rPr>
                <w:rFonts w:ascii="Cambria" w:hAnsi="Cambria" w:cs="Times New Roman"/>
              </w:rPr>
            </w:pPr>
            <w:r w:rsidRPr="00EF607C">
              <w:rPr>
                <w:rFonts w:ascii="Cambria" w:hAnsi="Cambria" w:cs="Times New Roman"/>
              </w:rPr>
              <w:t>11.</w:t>
            </w:r>
          </w:p>
        </w:tc>
        <w:tc>
          <w:tcPr>
            <w:tcW w:w="9288" w:type="dxa"/>
            <w:shd w:val="clear" w:color="auto" w:fill="auto"/>
          </w:tcPr>
          <w:p w14:paraId="0AD8E21A" w14:textId="77777777" w:rsidR="00EF607C" w:rsidRPr="00EF607C" w:rsidRDefault="00EF607C" w:rsidP="00EF607C">
            <w:pPr>
              <w:rPr>
                <w:rFonts w:ascii="Cambria" w:hAnsi="Cambria" w:cs="Times New Roman"/>
              </w:rPr>
            </w:pPr>
            <w:r w:rsidRPr="00EF607C">
              <w:rPr>
                <w:rFonts w:ascii="Cambria" w:hAnsi="Cambria" w:cs="Times New Roman"/>
              </w:rPr>
              <w:t>Online search engines (e.g. Google) *</w:t>
            </w:r>
          </w:p>
        </w:tc>
      </w:tr>
      <w:tr w:rsidR="00EF607C" w:rsidRPr="00EF607C" w14:paraId="6C6A5BD9" w14:textId="77777777" w:rsidTr="008A7A13">
        <w:tc>
          <w:tcPr>
            <w:tcW w:w="792" w:type="dxa"/>
            <w:shd w:val="clear" w:color="auto" w:fill="auto"/>
          </w:tcPr>
          <w:p w14:paraId="28E4EE28" w14:textId="77777777" w:rsidR="00EF607C" w:rsidRPr="00EF607C" w:rsidRDefault="00EF607C" w:rsidP="00EF607C">
            <w:pPr>
              <w:rPr>
                <w:rFonts w:ascii="Cambria" w:hAnsi="Cambria" w:cs="Times New Roman"/>
              </w:rPr>
            </w:pPr>
            <w:r w:rsidRPr="00EF607C">
              <w:rPr>
                <w:rFonts w:ascii="Cambria" w:hAnsi="Cambria" w:cs="Times New Roman"/>
              </w:rPr>
              <w:t>12.</w:t>
            </w:r>
          </w:p>
        </w:tc>
        <w:tc>
          <w:tcPr>
            <w:tcW w:w="9288" w:type="dxa"/>
            <w:shd w:val="clear" w:color="auto" w:fill="auto"/>
          </w:tcPr>
          <w:p w14:paraId="719140A8" w14:textId="77777777" w:rsidR="00EF607C" w:rsidRPr="00EF607C" w:rsidRDefault="00EF607C" w:rsidP="00EF607C">
            <w:pPr>
              <w:rPr>
                <w:rFonts w:ascii="Cambria" w:hAnsi="Cambria" w:cs="Times New Roman"/>
              </w:rPr>
            </w:pPr>
            <w:r w:rsidRPr="00EF607C">
              <w:rPr>
                <w:rFonts w:ascii="Cambria" w:hAnsi="Cambria" w:cs="Times New Roman"/>
              </w:rPr>
              <w:t>Friends and family *</w:t>
            </w:r>
          </w:p>
        </w:tc>
      </w:tr>
      <w:tr w:rsidR="00EF607C" w:rsidRPr="00EF607C" w14:paraId="632CD87D" w14:textId="77777777" w:rsidTr="008A7A13">
        <w:tc>
          <w:tcPr>
            <w:tcW w:w="792" w:type="dxa"/>
            <w:shd w:val="clear" w:color="auto" w:fill="auto"/>
          </w:tcPr>
          <w:p w14:paraId="4752868C" w14:textId="77777777" w:rsidR="00EF607C" w:rsidRPr="00EF607C" w:rsidRDefault="00EF607C" w:rsidP="00EF607C">
            <w:pPr>
              <w:rPr>
                <w:rFonts w:ascii="Cambria" w:hAnsi="Cambria" w:cs="Times New Roman"/>
              </w:rPr>
            </w:pPr>
            <w:r w:rsidRPr="00EF607C">
              <w:rPr>
                <w:rFonts w:ascii="Cambria" w:hAnsi="Cambria" w:cs="Times New Roman"/>
              </w:rPr>
              <w:t>13.</w:t>
            </w:r>
          </w:p>
        </w:tc>
        <w:tc>
          <w:tcPr>
            <w:tcW w:w="9288" w:type="dxa"/>
            <w:shd w:val="clear" w:color="auto" w:fill="auto"/>
          </w:tcPr>
          <w:p w14:paraId="4400864C" w14:textId="77777777" w:rsidR="00EF607C" w:rsidRPr="00EF607C" w:rsidRDefault="00EF607C" w:rsidP="00EF607C">
            <w:pPr>
              <w:rPr>
                <w:rFonts w:ascii="Cambria" w:hAnsi="Cambria" w:cs="Times New Roman"/>
              </w:rPr>
            </w:pPr>
            <w:r w:rsidRPr="00EF607C">
              <w:rPr>
                <w:rFonts w:ascii="Cambria" w:hAnsi="Cambria" w:cs="Times New Roman"/>
              </w:rPr>
              <w:t>Work/school colleagues *</w:t>
            </w:r>
          </w:p>
        </w:tc>
      </w:tr>
    </w:tbl>
    <w:p w14:paraId="4A7A2D2B"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4C23AAD4"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8F44324" w14:textId="77777777" w:rsidTr="008A7A13">
        <w:tc>
          <w:tcPr>
            <w:tcW w:w="792" w:type="dxa"/>
            <w:shd w:val="clear" w:color="auto" w:fill="auto"/>
          </w:tcPr>
          <w:p w14:paraId="0F5D698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DA6F43B" w14:textId="77777777" w:rsidR="00EF607C" w:rsidRPr="00EF607C" w:rsidRDefault="00EF607C" w:rsidP="00EF607C">
            <w:pPr>
              <w:rPr>
                <w:rFonts w:ascii="Cambria" w:hAnsi="Cambria" w:cs="Times New Roman"/>
              </w:rPr>
            </w:pPr>
            <w:r w:rsidRPr="00EF607C">
              <w:rPr>
                <w:rFonts w:ascii="Cambria" w:hAnsi="Cambria" w:cs="Times New Roman"/>
              </w:rPr>
              <w:t>Completely distrust</w:t>
            </w:r>
          </w:p>
        </w:tc>
      </w:tr>
      <w:tr w:rsidR="00EF607C" w:rsidRPr="00EF607C" w14:paraId="681FC4E5" w14:textId="77777777" w:rsidTr="008A7A13">
        <w:tc>
          <w:tcPr>
            <w:tcW w:w="792" w:type="dxa"/>
            <w:shd w:val="clear" w:color="auto" w:fill="auto"/>
          </w:tcPr>
          <w:p w14:paraId="2DC08F6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F4A154B" w14:textId="77777777" w:rsidR="00EF607C" w:rsidRPr="00EF607C" w:rsidRDefault="00EF607C" w:rsidP="00EF607C">
            <w:pPr>
              <w:rPr>
                <w:rFonts w:ascii="Cambria" w:hAnsi="Cambria" w:cs="Times New Roman"/>
              </w:rPr>
            </w:pPr>
            <w:r w:rsidRPr="00EF607C">
              <w:rPr>
                <w:rFonts w:ascii="Cambria" w:hAnsi="Cambria" w:cs="Times New Roman"/>
              </w:rPr>
              <w:t>Moderately distrust</w:t>
            </w:r>
          </w:p>
        </w:tc>
      </w:tr>
      <w:tr w:rsidR="00EF607C" w:rsidRPr="00EF607C" w14:paraId="1CB896B5" w14:textId="77777777" w:rsidTr="008A7A13">
        <w:tc>
          <w:tcPr>
            <w:tcW w:w="792" w:type="dxa"/>
            <w:shd w:val="clear" w:color="auto" w:fill="auto"/>
          </w:tcPr>
          <w:p w14:paraId="25D17F8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1170F73" w14:textId="77777777" w:rsidR="00EF607C" w:rsidRPr="00EF607C" w:rsidRDefault="00EF607C" w:rsidP="00EF607C">
            <w:pPr>
              <w:rPr>
                <w:rFonts w:ascii="Cambria" w:hAnsi="Cambria" w:cs="Times New Roman"/>
              </w:rPr>
            </w:pPr>
            <w:r w:rsidRPr="00EF607C">
              <w:rPr>
                <w:rFonts w:ascii="Cambria" w:hAnsi="Cambria" w:cs="Times New Roman"/>
              </w:rPr>
              <w:t>Neither trust nor distrust</w:t>
            </w:r>
          </w:p>
        </w:tc>
      </w:tr>
      <w:tr w:rsidR="00EF607C" w:rsidRPr="00EF607C" w14:paraId="6D0EA6D8" w14:textId="77777777" w:rsidTr="008A7A13">
        <w:tc>
          <w:tcPr>
            <w:tcW w:w="792" w:type="dxa"/>
            <w:shd w:val="clear" w:color="auto" w:fill="auto"/>
          </w:tcPr>
          <w:p w14:paraId="707A4ED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1F2F1A3F" w14:textId="77777777" w:rsidR="00EF607C" w:rsidRPr="00EF607C" w:rsidRDefault="00EF607C" w:rsidP="00EF607C">
            <w:pPr>
              <w:rPr>
                <w:rFonts w:ascii="Cambria" w:hAnsi="Cambria" w:cs="Times New Roman"/>
              </w:rPr>
            </w:pPr>
            <w:r w:rsidRPr="00EF607C">
              <w:rPr>
                <w:rFonts w:ascii="Cambria" w:hAnsi="Cambria" w:cs="Times New Roman"/>
              </w:rPr>
              <w:t>Moderately trust</w:t>
            </w:r>
          </w:p>
        </w:tc>
      </w:tr>
      <w:tr w:rsidR="00EF607C" w:rsidRPr="00EF607C" w14:paraId="7D307FC3" w14:textId="77777777" w:rsidTr="008A7A13">
        <w:tc>
          <w:tcPr>
            <w:tcW w:w="792" w:type="dxa"/>
            <w:shd w:val="clear" w:color="auto" w:fill="auto"/>
          </w:tcPr>
          <w:p w14:paraId="6623A30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03144FE" w14:textId="77777777" w:rsidR="00EF607C" w:rsidRPr="00EF607C" w:rsidRDefault="00EF607C" w:rsidP="00EF607C">
            <w:pPr>
              <w:rPr>
                <w:rFonts w:ascii="Cambria" w:hAnsi="Cambria" w:cs="Times New Roman"/>
              </w:rPr>
            </w:pPr>
            <w:r w:rsidRPr="00EF607C">
              <w:rPr>
                <w:rFonts w:ascii="Cambria" w:hAnsi="Cambria" w:cs="Times New Roman"/>
              </w:rPr>
              <w:t>Completely trust</w:t>
            </w:r>
          </w:p>
        </w:tc>
      </w:tr>
    </w:tbl>
    <w:p w14:paraId="48A26496" w14:textId="77777777" w:rsidR="00EF607C" w:rsidRPr="00EF607C" w:rsidRDefault="00EF607C" w:rsidP="00EF607C">
      <w:pPr>
        <w:spacing w:after="200" w:line="276" w:lineRule="auto"/>
        <w:rPr>
          <w:rFonts w:ascii="Cambria" w:eastAsia="MS Mincho" w:hAnsi="Cambria" w:cs="Times New Roman"/>
          <w:szCs w:val="22"/>
        </w:rPr>
      </w:pPr>
    </w:p>
    <w:p w14:paraId="18F9A36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D7d</w:t>
      </w:r>
      <w:r w:rsidRPr="00EF607C">
        <w:rPr>
          <w:rFonts w:ascii="Cambria" w:eastAsia="MS Mincho" w:hAnsi="Cambria" w:cs="Times New Roman"/>
          <w:i/>
          <w:sz w:val="20"/>
          <w:szCs w:val="22"/>
        </w:rPr>
        <w:tab/>
      </w:r>
    </w:p>
    <w:p w14:paraId="3BFDDF1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the past month, how often did you use each of the following platforms?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E8968BC" w14:textId="77777777" w:rsidTr="008A7A13">
        <w:tc>
          <w:tcPr>
            <w:tcW w:w="792" w:type="dxa"/>
            <w:shd w:val="clear" w:color="auto" w:fill="auto"/>
          </w:tcPr>
          <w:p w14:paraId="15642BD5"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3EF23FE1" w14:textId="77777777" w:rsidR="00EF607C" w:rsidRPr="00EF607C" w:rsidRDefault="00EF607C" w:rsidP="00EF607C">
            <w:pPr>
              <w:rPr>
                <w:rFonts w:ascii="Cambria" w:hAnsi="Cambria" w:cs="Times New Roman"/>
              </w:rPr>
            </w:pPr>
            <w:r w:rsidRPr="00EF607C">
              <w:rPr>
                <w:rFonts w:ascii="Cambria" w:hAnsi="Cambria" w:cs="Times New Roman"/>
              </w:rPr>
              <w:t>Facebook *</w:t>
            </w:r>
          </w:p>
        </w:tc>
      </w:tr>
      <w:tr w:rsidR="00EF607C" w:rsidRPr="00EF607C" w14:paraId="5ED2A274" w14:textId="77777777" w:rsidTr="008A7A13">
        <w:tc>
          <w:tcPr>
            <w:tcW w:w="792" w:type="dxa"/>
            <w:shd w:val="clear" w:color="auto" w:fill="auto"/>
          </w:tcPr>
          <w:p w14:paraId="2883F7DF"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69C8FE5A" w14:textId="77777777" w:rsidR="00EF607C" w:rsidRPr="00EF607C" w:rsidRDefault="00EF607C" w:rsidP="00EF607C">
            <w:pPr>
              <w:rPr>
                <w:rFonts w:ascii="Cambria" w:hAnsi="Cambria" w:cs="Times New Roman"/>
              </w:rPr>
            </w:pPr>
            <w:r w:rsidRPr="00EF607C">
              <w:rPr>
                <w:rFonts w:ascii="Cambria" w:hAnsi="Cambria" w:cs="Times New Roman"/>
              </w:rPr>
              <w:t>Twitter *</w:t>
            </w:r>
          </w:p>
        </w:tc>
      </w:tr>
      <w:tr w:rsidR="00EF607C" w:rsidRPr="00EF607C" w14:paraId="300D124C" w14:textId="77777777" w:rsidTr="008A7A13">
        <w:tc>
          <w:tcPr>
            <w:tcW w:w="792" w:type="dxa"/>
            <w:shd w:val="clear" w:color="auto" w:fill="auto"/>
          </w:tcPr>
          <w:p w14:paraId="51AF1B39"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45B446CD" w14:textId="77777777" w:rsidR="00EF607C" w:rsidRPr="00EF607C" w:rsidRDefault="00EF607C" w:rsidP="00EF607C">
            <w:pPr>
              <w:rPr>
                <w:rFonts w:ascii="Cambria" w:hAnsi="Cambria" w:cs="Times New Roman"/>
              </w:rPr>
            </w:pPr>
            <w:r w:rsidRPr="00EF607C">
              <w:rPr>
                <w:rFonts w:ascii="Cambria" w:hAnsi="Cambria" w:cs="Times New Roman"/>
              </w:rPr>
              <w:t>Instagram *</w:t>
            </w:r>
          </w:p>
        </w:tc>
      </w:tr>
      <w:tr w:rsidR="00EF607C" w:rsidRPr="00EF607C" w14:paraId="0827EDD5" w14:textId="77777777" w:rsidTr="008A7A13">
        <w:tc>
          <w:tcPr>
            <w:tcW w:w="792" w:type="dxa"/>
            <w:shd w:val="clear" w:color="auto" w:fill="auto"/>
          </w:tcPr>
          <w:p w14:paraId="0083AFB3"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56F82172" w14:textId="77777777" w:rsidR="00EF607C" w:rsidRPr="00EF607C" w:rsidRDefault="00EF607C" w:rsidP="00EF607C">
            <w:pPr>
              <w:rPr>
                <w:rFonts w:ascii="Cambria" w:hAnsi="Cambria" w:cs="Times New Roman"/>
              </w:rPr>
            </w:pPr>
            <w:r w:rsidRPr="00EF607C">
              <w:rPr>
                <w:rFonts w:ascii="Cambria" w:hAnsi="Cambria" w:cs="Times New Roman"/>
              </w:rPr>
              <w:t>TikTok *</w:t>
            </w:r>
          </w:p>
        </w:tc>
      </w:tr>
      <w:tr w:rsidR="00EF607C" w:rsidRPr="00EF607C" w14:paraId="22727E7A" w14:textId="77777777" w:rsidTr="008A7A13">
        <w:tc>
          <w:tcPr>
            <w:tcW w:w="792" w:type="dxa"/>
            <w:shd w:val="clear" w:color="auto" w:fill="auto"/>
          </w:tcPr>
          <w:p w14:paraId="7EDBB408"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4D9684D3" w14:textId="77777777" w:rsidR="00EF607C" w:rsidRPr="00EF607C" w:rsidRDefault="00EF607C" w:rsidP="00EF607C">
            <w:pPr>
              <w:rPr>
                <w:rFonts w:ascii="Cambria" w:hAnsi="Cambria" w:cs="Times New Roman"/>
              </w:rPr>
            </w:pPr>
            <w:r w:rsidRPr="00EF607C">
              <w:rPr>
                <w:rFonts w:ascii="Cambria" w:hAnsi="Cambria" w:cs="Times New Roman"/>
              </w:rPr>
              <w:t>Reddit *</w:t>
            </w:r>
          </w:p>
        </w:tc>
      </w:tr>
      <w:tr w:rsidR="00EF607C" w:rsidRPr="00EF607C" w14:paraId="5290FAB9" w14:textId="77777777" w:rsidTr="008A7A13">
        <w:tc>
          <w:tcPr>
            <w:tcW w:w="792" w:type="dxa"/>
            <w:shd w:val="clear" w:color="auto" w:fill="auto"/>
          </w:tcPr>
          <w:p w14:paraId="1D6AD069"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25CA0791" w14:textId="77777777" w:rsidR="00EF607C" w:rsidRPr="00EF607C" w:rsidRDefault="00EF607C" w:rsidP="00EF607C">
            <w:pPr>
              <w:rPr>
                <w:rFonts w:ascii="Cambria" w:hAnsi="Cambria" w:cs="Times New Roman"/>
              </w:rPr>
            </w:pPr>
            <w:r w:rsidRPr="00EF607C">
              <w:rPr>
                <w:rFonts w:ascii="Cambria" w:hAnsi="Cambria" w:cs="Times New Roman"/>
              </w:rPr>
              <w:t>YouTube *</w:t>
            </w:r>
          </w:p>
        </w:tc>
      </w:tr>
    </w:tbl>
    <w:p w14:paraId="1EEF7C20"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6479A732"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470BF24" w14:textId="77777777" w:rsidTr="008A7A13">
        <w:tc>
          <w:tcPr>
            <w:tcW w:w="792" w:type="dxa"/>
            <w:shd w:val="clear" w:color="auto" w:fill="auto"/>
          </w:tcPr>
          <w:p w14:paraId="2A10259F"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1</w:t>
            </w:r>
          </w:p>
        </w:tc>
        <w:tc>
          <w:tcPr>
            <w:tcW w:w="9288" w:type="dxa"/>
            <w:shd w:val="clear" w:color="auto" w:fill="auto"/>
          </w:tcPr>
          <w:p w14:paraId="48801349" w14:textId="77777777" w:rsidR="00EF607C" w:rsidRPr="00EF607C" w:rsidRDefault="00EF607C" w:rsidP="00EF607C">
            <w:pPr>
              <w:rPr>
                <w:rFonts w:ascii="Cambria" w:hAnsi="Cambria" w:cs="Times New Roman"/>
              </w:rPr>
            </w:pPr>
            <w:r w:rsidRPr="00EF607C">
              <w:rPr>
                <w:rFonts w:ascii="Cambria" w:hAnsi="Cambria" w:cs="Times New Roman"/>
              </w:rPr>
              <w:t>Never</w:t>
            </w:r>
          </w:p>
        </w:tc>
      </w:tr>
      <w:tr w:rsidR="00EF607C" w:rsidRPr="00EF607C" w14:paraId="04A3F774" w14:textId="77777777" w:rsidTr="008A7A13">
        <w:tc>
          <w:tcPr>
            <w:tcW w:w="792" w:type="dxa"/>
            <w:shd w:val="clear" w:color="auto" w:fill="auto"/>
          </w:tcPr>
          <w:p w14:paraId="2461D04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780D624" w14:textId="77777777" w:rsidR="00EF607C" w:rsidRPr="00EF607C" w:rsidRDefault="00EF607C" w:rsidP="00EF607C">
            <w:pPr>
              <w:rPr>
                <w:rFonts w:ascii="Cambria" w:hAnsi="Cambria" w:cs="Times New Roman"/>
              </w:rPr>
            </w:pPr>
            <w:r w:rsidRPr="00EF607C">
              <w:rPr>
                <w:rFonts w:ascii="Cambria" w:hAnsi="Cambria" w:cs="Times New Roman"/>
              </w:rPr>
              <w:t>A few times a month</w:t>
            </w:r>
          </w:p>
        </w:tc>
      </w:tr>
      <w:tr w:rsidR="00EF607C" w:rsidRPr="00EF607C" w14:paraId="13E6E564" w14:textId="77777777" w:rsidTr="008A7A13">
        <w:tc>
          <w:tcPr>
            <w:tcW w:w="792" w:type="dxa"/>
            <w:shd w:val="clear" w:color="auto" w:fill="auto"/>
          </w:tcPr>
          <w:p w14:paraId="2158BE7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4906E5D" w14:textId="77777777" w:rsidR="00EF607C" w:rsidRPr="00EF607C" w:rsidRDefault="00EF607C" w:rsidP="00EF607C">
            <w:pPr>
              <w:rPr>
                <w:rFonts w:ascii="Cambria" w:hAnsi="Cambria" w:cs="Times New Roman"/>
              </w:rPr>
            </w:pPr>
            <w:r w:rsidRPr="00EF607C">
              <w:rPr>
                <w:rFonts w:ascii="Cambria" w:hAnsi="Cambria" w:cs="Times New Roman"/>
              </w:rPr>
              <w:t>A few times a week</w:t>
            </w:r>
          </w:p>
        </w:tc>
      </w:tr>
      <w:tr w:rsidR="00EF607C" w:rsidRPr="00EF607C" w14:paraId="6E81DFEB" w14:textId="77777777" w:rsidTr="008A7A13">
        <w:tc>
          <w:tcPr>
            <w:tcW w:w="792" w:type="dxa"/>
            <w:shd w:val="clear" w:color="auto" w:fill="auto"/>
          </w:tcPr>
          <w:p w14:paraId="1BFAED9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47A9A66" w14:textId="77777777" w:rsidR="00EF607C" w:rsidRPr="00EF607C" w:rsidRDefault="00EF607C" w:rsidP="00EF607C">
            <w:pPr>
              <w:rPr>
                <w:rFonts w:ascii="Cambria" w:hAnsi="Cambria" w:cs="Times New Roman"/>
              </w:rPr>
            </w:pPr>
            <w:r w:rsidRPr="00EF607C">
              <w:rPr>
                <w:rFonts w:ascii="Cambria" w:hAnsi="Cambria" w:cs="Times New Roman"/>
              </w:rPr>
              <w:t>Once a day</w:t>
            </w:r>
          </w:p>
        </w:tc>
      </w:tr>
      <w:tr w:rsidR="00EF607C" w:rsidRPr="00EF607C" w14:paraId="780AEC96" w14:textId="77777777" w:rsidTr="008A7A13">
        <w:tc>
          <w:tcPr>
            <w:tcW w:w="792" w:type="dxa"/>
            <w:shd w:val="clear" w:color="auto" w:fill="auto"/>
          </w:tcPr>
          <w:p w14:paraId="0778224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6C8950D" w14:textId="77777777" w:rsidR="00EF607C" w:rsidRPr="00EF607C" w:rsidRDefault="00EF607C" w:rsidP="00EF607C">
            <w:pPr>
              <w:rPr>
                <w:rFonts w:ascii="Cambria" w:hAnsi="Cambria" w:cs="Times New Roman"/>
              </w:rPr>
            </w:pPr>
            <w:r w:rsidRPr="00EF607C">
              <w:rPr>
                <w:rFonts w:ascii="Cambria" w:hAnsi="Cambria" w:cs="Times New Roman"/>
              </w:rPr>
              <w:t>Multiple times a day</w:t>
            </w:r>
          </w:p>
        </w:tc>
      </w:tr>
    </w:tbl>
    <w:p w14:paraId="562320AA" w14:textId="77777777" w:rsidR="00EF607C" w:rsidRPr="00EF607C" w:rsidRDefault="00EF607C" w:rsidP="00EF607C">
      <w:pPr>
        <w:spacing w:after="200" w:line="276" w:lineRule="auto"/>
        <w:rPr>
          <w:rFonts w:ascii="Cambria" w:eastAsia="MS Mincho" w:hAnsi="Cambria" w:cs="Times New Roman"/>
          <w:szCs w:val="22"/>
        </w:rPr>
      </w:pPr>
    </w:p>
    <w:p w14:paraId="1CA9026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D8</w:t>
      </w:r>
      <w:r w:rsidRPr="00EF607C">
        <w:rPr>
          <w:rFonts w:ascii="Cambria" w:eastAsia="MS Mincho" w:hAnsi="Cambria" w:cs="Times New Roman"/>
          <w:i/>
          <w:sz w:val="20"/>
          <w:szCs w:val="22"/>
        </w:rPr>
        <w:tab/>
      </w:r>
    </w:p>
    <w:p w14:paraId="1ACF2CA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rate your agreement or disagreement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84C50AB" w14:textId="77777777" w:rsidTr="008A7A13">
        <w:tc>
          <w:tcPr>
            <w:tcW w:w="792" w:type="dxa"/>
            <w:shd w:val="clear" w:color="auto" w:fill="auto"/>
          </w:tcPr>
          <w:p w14:paraId="18F0AB5B"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63EA8DBC" w14:textId="77777777" w:rsidR="00EF607C" w:rsidRPr="00EF607C" w:rsidRDefault="00EF607C" w:rsidP="00EF607C">
            <w:pPr>
              <w:rPr>
                <w:rFonts w:ascii="Cambria" w:hAnsi="Cambria" w:cs="Times New Roman"/>
              </w:rPr>
            </w:pPr>
            <w:r w:rsidRPr="00EF607C">
              <w:rPr>
                <w:rFonts w:ascii="Cambria" w:hAnsi="Cambria" w:cs="Times New Roman"/>
              </w:rPr>
              <w:t>Much of our lives are being controlled by plots hatched in secret places *</w:t>
            </w:r>
          </w:p>
        </w:tc>
      </w:tr>
      <w:tr w:rsidR="00EF607C" w:rsidRPr="00EF607C" w14:paraId="32981EBB" w14:textId="77777777" w:rsidTr="008A7A13">
        <w:tc>
          <w:tcPr>
            <w:tcW w:w="792" w:type="dxa"/>
            <w:shd w:val="clear" w:color="auto" w:fill="auto"/>
          </w:tcPr>
          <w:p w14:paraId="62BF951F"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6AC8C0C4" w14:textId="77777777" w:rsidR="00EF607C" w:rsidRPr="00EF607C" w:rsidRDefault="00EF607C" w:rsidP="00EF607C">
            <w:pPr>
              <w:rPr>
                <w:rFonts w:ascii="Cambria" w:hAnsi="Cambria" w:cs="Times New Roman"/>
              </w:rPr>
            </w:pPr>
            <w:r w:rsidRPr="00EF607C">
              <w:rPr>
                <w:rFonts w:ascii="Cambria" w:hAnsi="Cambria" w:cs="Times New Roman"/>
              </w:rPr>
              <w:t>Even though we live in a democracy, a few people will always run things anyway *</w:t>
            </w:r>
          </w:p>
        </w:tc>
      </w:tr>
      <w:tr w:rsidR="00EF607C" w:rsidRPr="00EF607C" w14:paraId="2D451A97" w14:textId="77777777" w:rsidTr="008A7A13">
        <w:tc>
          <w:tcPr>
            <w:tcW w:w="792" w:type="dxa"/>
            <w:shd w:val="clear" w:color="auto" w:fill="auto"/>
          </w:tcPr>
          <w:p w14:paraId="10DFCBC5"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74990441" w14:textId="77777777" w:rsidR="00EF607C" w:rsidRPr="00EF607C" w:rsidRDefault="00EF607C" w:rsidP="00EF607C">
            <w:pPr>
              <w:rPr>
                <w:rFonts w:ascii="Cambria" w:hAnsi="Cambria" w:cs="Times New Roman"/>
              </w:rPr>
            </w:pPr>
            <w:r w:rsidRPr="00EF607C">
              <w:rPr>
                <w:rFonts w:ascii="Cambria" w:hAnsi="Cambria" w:cs="Times New Roman"/>
              </w:rPr>
              <w:t>The people who really ‘run’ the country are not known to the voters *</w:t>
            </w:r>
          </w:p>
        </w:tc>
      </w:tr>
      <w:tr w:rsidR="00EF607C" w:rsidRPr="00EF607C" w14:paraId="1292C7B8" w14:textId="77777777" w:rsidTr="008A7A13">
        <w:tc>
          <w:tcPr>
            <w:tcW w:w="792" w:type="dxa"/>
            <w:shd w:val="clear" w:color="auto" w:fill="auto"/>
          </w:tcPr>
          <w:p w14:paraId="4F19D8C3"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2D9D9CBD" w14:textId="77777777" w:rsidR="00EF607C" w:rsidRPr="00EF607C" w:rsidRDefault="00EF607C" w:rsidP="00EF607C">
            <w:pPr>
              <w:rPr>
                <w:rFonts w:ascii="Cambria" w:hAnsi="Cambria" w:cs="Times New Roman"/>
              </w:rPr>
            </w:pPr>
            <w:r w:rsidRPr="00EF607C">
              <w:rPr>
                <w:rFonts w:ascii="Cambria" w:hAnsi="Cambria" w:cs="Times New Roman"/>
              </w:rPr>
              <w:t>Big events like wars, recessions, and the outcomes of elections are controlled by small groups of people who are working in secret against the rest of us. *</w:t>
            </w:r>
          </w:p>
        </w:tc>
      </w:tr>
    </w:tbl>
    <w:p w14:paraId="24049525"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5EDA61DD"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3D1D88A" w14:textId="77777777" w:rsidTr="008A7A13">
        <w:tc>
          <w:tcPr>
            <w:tcW w:w="792" w:type="dxa"/>
            <w:shd w:val="clear" w:color="auto" w:fill="auto"/>
          </w:tcPr>
          <w:p w14:paraId="7AE948A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2961C8A"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79942A69" w14:textId="77777777" w:rsidTr="008A7A13">
        <w:tc>
          <w:tcPr>
            <w:tcW w:w="792" w:type="dxa"/>
            <w:shd w:val="clear" w:color="auto" w:fill="auto"/>
          </w:tcPr>
          <w:p w14:paraId="146CEA0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15A8B06"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297616CF" w14:textId="77777777" w:rsidTr="008A7A13">
        <w:tc>
          <w:tcPr>
            <w:tcW w:w="792" w:type="dxa"/>
            <w:shd w:val="clear" w:color="auto" w:fill="auto"/>
          </w:tcPr>
          <w:p w14:paraId="442BF80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65D7F8F1"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0770ACA2" w14:textId="77777777" w:rsidTr="008A7A13">
        <w:tc>
          <w:tcPr>
            <w:tcW w:w="792" w:type="dxa"/>
            <w:shd w:val="clear" w:color="auto" w:fill="auto"/>
          </w:tcPr>
          <w:p w14:paraId="3255D43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21BA6991"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CD6184D" w14:textId="77777777" w:rsidTr="008A7A13">
        <w:tc>
          <w:tcPr>
            <w:tcW w:w="792" w:type="dxa"/>
            <w:shd w:val="clear" w:color="auto" w:fill="auto"/>
          </w:tcPr>
          <w:p w14:paraId="089B64D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C798452"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r w:rsidR="00EF607C" w:rsidRPr="00EF607C" w14:paraId="5C362B84" w14:textId="77777777" w:rsidTr="008A7A13">
        <w:tc>
          <w:tcPr>
            <w:tcW w:w="792" w:type="dxa"/>
            <w:shd w:val="clear" w:color="auto" w:fill="auto"/>
          </w:tcPr>
          <w:p w14:paraId="6C6F2BF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7FF7B05F"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25303C4C" w14:textId="77777777" w:rsidR="00EF607C" w:rsidRPr="00EF607C" w:rsidRDefault="00EF607C" w:rsidP="00EF607C">
      <w:pPr>
        <w:spacing w:after="200" w:line="276" w:lineRule="auto"/>
        <w:rPr>
          <w:rFonts w:ascii="Cambria" w:eastAsia="MS Mincho" w:hAnsi="Cambria" w:cs="Times New Roman"/>
          <w:szCs w:val="22"/>
        </w:rPr>
      </w:pPr>
    </w:p>
    <w:p w14:paraId="4686052D"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D8a</w:t>
      </w:r>
      <w:r w:rsidRPr="00EF607C">
        <w:rPr>
          <w:rFonts w:ascii="Cambria" w:eastAsia="MS Mincho" w:hAnsi="Cambria" w:cs="Times New Roman"/>
          <w:i/>
          <w:sz w:val="20"/>
          <w:szCs w:val="22"/>
        </w:rPr>
        <w:tab/>
      </w:r>
    </w:p>
    <w:p w14:paraId="1E8179D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For each of the statements below, please use the scale (0%-100%) to indicate how likely it is that the statement is true. Remember that there are no “objectively” right or wrong answers. We are interested in your personal opinion.</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79F568D" w14:textId="77777777" w:rsidTr="008A7A13">
        <w:tc>
          <w:tcPr>
            <w:tcW w:w="792" w:type="dxa"/>
            <w:shd w:val="clear" w:color="auto" w:fill="auto"/>
          </w:tcPr>
          <w:p w14:paraId="682B4B66"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5FF86749" w14:textId="77777777" w:rsidR="00EF607C" w:rsidRPr="00EF607C" w:rsidRDefault="00EF607C" w:rsidP="00EF607C">
            <w:pPr>
              <w:rPr>
                <w:rFonts w:ascii="Cambria" w:hAnsi="Cambria" w:cs="Times New Roman"/>
              </w:rPr>
            </w:pPr>
            <w:r w:rsidRPr="00EF607C">
              <w:rPr>
                <w:rFonts w:ascii="Cambria" w:hAnsi="Cambria" w:cs="Times New Roman"/>
              </w:rPr>
              <w:t>I think that many very important things happen in the world, which the public is never informed about. *</w:t>
            </w:r>
          </w:p>
        </w:tc>
      </w:tr>
      <w:tr w:rsidR="00EF607C" w:rsidRPr="00EF607C" w14:paraId="6DDBF038" w14:textId="77777777" w:rsidTr="008A7A13">
        <w:tc>
          <w:tcPr>
            <w:tcW w:w="792" w:type="dxa"/>
            <w:shd w:val="clear" w:color="auto" w:fill="auto"/>
          </w:tcPr>
          <w:p w14:paraId="16C842CE"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1BB79BAD" w14:textId="77777777" w:rsidR="00EF607C" w:rsidRPr="00EF607C" w:rsidRDefault="00EF607C" w:rsidP="00EF607C">
            <w:pPr>
              <w:rPr>
                <w:rFonts w:ascii="Cambria" w:hAnsi="Cambria" w:cs="Times New Roman"/>
              </w:rPr>
            </w:pPr>
            <w:r w:rsidRPr="00EF607C">
              <w:rPr>
                <w:rFonts w:ascii="Cambria" w:hAnsi="Cambria" w:cs="Times New Roman"/>
              </w:rPr>
              <w:t>I think that politicians usually do not tell us the true motives for their decisions. *</w:t>
            </w:r>
          </w:p>
        </w:tc>
      </w:tr>
      <w:tr w:rsidR="00EF607C" w:rsidRPr="00EF607C" w14:paraId="1B744266" w14:textId="77777777" w:rsidTr="008A7A13">
        <w:tc>
          <w:tcPr>
            <w:tcW w:w="792" w:type="dxa"/>
            <w:shd w:val="clear" w:color="auto" w:fill="auto"/>
          </w:tcPr>
          <w:p w14:paraId="299B9346"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506DB2E1" w14:textId="77777777" w:rsidR="00EF607C" w:rsidRPr="00EF607C" w:rsidRDefault="00EF607C" w:rsidP="00EF607C">
            <w:pPr>
              <w:rPr>
                <w:rFonts w:ascii="Cambria" w:hAnsi="Cambria" w:cs="Times New Roman"/>
              </w:rPr>
            </w:pPr>
            <w:r w:rsidRPr="00EF607C">
              <w:rPr>
                <w:rFonts w:ascii="Cambria" w:hAnsi="Cambria" w:cs="Times New Roman"/>
              </w:rPr>
              <w:t>I think that government agencies closely monitor all citizens. *</w:t>
            </w:r>
          </w:p>
        </w:tc>
      </w:tr>
      <w:tr w:rsidR="00EF607C" w:rsidRPr="00EF607C" w14:paraId="651A87F1" w14:textId="77777777" w:rsidTr="008A7A13">
        <w:tc>
          <w:tcPr>
            <w:tcW w:w="792" w:type="dxa"/>
            <w:shd w:val="clear" w:color="auto" w:fill="auto"/>
          </w:tcPr>
          <w:p w14:paraId="562402AB"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3E873C21" w14:textId="77777777" w:rsidR="00EF607C" w:rsidRPr="00EF607C" w:rsidRDefault="00EF607C" w:rsidP="00EF607C">
            <w:pPr>
              <w:rPr>
                <w:rFonts w:ascii="Cambria" w:hAnsi="Cambria" w:cs="Times New Roman"/>
              </w:rPr>
            </w:pPr>
            <w:r w:rsidRPr="00EF607C">
              <w:rPr>
                <w:rFonts w:ascii="Cambria" w:hAnsi="Cambria" w:cs="Times New Roman"/>
              </w:rPr>
              <w:t>I think that events which superficially seem to lack a connection are often the result of secret activities. *</w:t>
            </w:r>
          </w:p>
        </w:tc>
      </w:tr>
      <w:tr w:rsidR="00EF607C" w:rsidRPr="00EF607C" w14:paraId="6ED967C0" w14:textId="77777777" w:rsidTr="008A7A13">
        <w:tc>
          <w:tcPr>
            <w:tcW w:w="792" w:type="dxa"/>
            <w:shd w:val="clear" w:color="auto" w:fill="auto"/>
          </w:tcPr>
          <w:p w14:paraId="45DE0D1B"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72A99581" w14:textId="77777777" w:rsidR="00EF607C" w:rsidRPr="00EF607C" w:rsidRDefault="00EF607C" w:rsidP="00EF607C">
            <w:pPr>
              <w:rPr>
                <w:rFonts w:ascii="Cambria" w:hAnsi="Cambria" w:cs="Times New Roman"/>
              </w:rPr>
            </w:pPr>
            <w:r w:rsidRPr="00EF607C">
              <w:rPr>
                <w:rFonts w:ascii="Cambria" w:hAnsi="Cambria" w:cs="Times New Roman"/>
              </w:rPr>
              <w:t>I think that there are secret organizations that greatly influence political decisions. *</w:t>
            </w:r>
          </w:p>
        </w:tc>
      </w:tr>
    </w:tbl>
    <w:p w14:paraId="256E348D"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FE2CC2F"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3EF123D1" w14:textId="77777777" w:rsidTr="008A7A13">
        <w:tc>
          <w:tcPr>
            <w:tcW w:w="792" w:type="dxa"/>
            <w:shd w:val="clear" w:color="auto" w:fill="auto"/>
          </w:tcPr>
          <w:p w14:paraId="0ABFDB1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7D4443FC" w14:textId="77777777" w:rsidR="00EF607C" w:rsidRPr="00EF607C" w:rsidRDefault="00EF607C" w:rsidP="00EF607C">
            <w:pPr>
              <w:rPr>
                <w:rFonts w:ascii="Cambria" w:hAnsi="Cambria" w:cs="Times New Roman"/>
              </w:rPr>
            </w:pPr>
            <w:r w:rsidRPr="00EF607C">
              <w:rPr>
                <w:rFonts w:ascii="Cambria" w:hAnsi="Cambria" w:cs="Times New Roman"/>
              </w:rPr>
              <w:t>0% (Certainly not)</w:t>
            </w:r>
          </w:p>
        </w:tc>
      </w:tr>
      <w:tr w:rsidR="00EF607C" w:rsidRPr="00EF607C" w14:paraId="091AA9E3" w14:textId="77777777" w:rsidTr="008A7A13">
        <w:tc>
          <w:tcPr>
            <w:tcW w:w="792" w:type="dxa"/>
            <w:shd w:val="clear" w:color="auto" w:fill="auto"/>
          </w:tcPr>
          <w:p w14:paraId="43F7D9C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166A5A66" w14:textId="77777777" w:rsidR="00EF607C" w:rsidRPr="00EF607C" w:rsidRDefault="00EF607C" w:rsidP="00EF607C">
            <w:pPr>
              <w:rPr>
                <w:rFonts w:ascii="Cambria" w:hAnsi="Cambria" w:cs="Times New Roman"/>
              </w:rPr>
            </w:pPr>
            <w:r w:rsidRPr="00EF607C">
              <w:rPr>
                <w:rFonts w:ascii="Cambria" w:hAnsi="Cambria" w:cs="Times New Roman"/>
              </w:rPr>
              <w:t>10%</w:t>
            </w:r>
          </w:p>
        </w:tc>
      </w:tr>
      <w:tr w:rsidR="00EF607C" w:rsidRPr="00EF607C" w14:paraId="49A977AF" w14:textId="77777777" w:rsidTr="008A7A13">
        <w:tc>
          <w:tcPr>
            <w:tcW w:w="792" w:type="dxa"/>
            <w:shd w:val="clear" w:color="auto" w:fill="auto"/>
          </w:tcPr>
          <w:p w14:paraId="5EF4311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20</w:t>
            </w:r>
          </w:p>
        </w:tc>
        <w:tc>
          <w:tcPr>
            <w:tcW w:w="9288" w:type="dxa"/>
            <w:shd w:val="clear" w:color="auto" w:fill="auto"/>
          </w:tcPr>
          <w:p w14:paraId="590C586F" w14:textId="77777777" w:rsidR="00EF607C" w:rsidRPr="00EF607C" w:rsidRDefault="00EF607C" w:rsidP="00EF607C">
            <w:pPr>
              <w:rPr>
                <w:rFonts w:ascii="Cambria" w:hAnsi="Cambria" w:cs="Times New Roman"/>
              </w:rPr>
            </w:pPr>
            <w:r w:rsidRPr="00EF607C">
              <w:rPr>
                <w:rFonts w:ascii="Cambria" w:hAnsi="Cambria" w:cs="Times New Roman"/>
              </w:rPr>
              <w:t>20%</w:t>
            </w:r>
          </w:p>
        </w:tc>
      </w:tr>
      <w:tr w:rsidR="00EF607C" w:rsidRPr="00EF607C" w14:paraId="7ADE09F2" w14:textId="77777777" w:rsidTr="008A7A13">
        <w:tc>
          <w:tcPr>
            <w:tcW w:w="792" w:type="dxa"/>
            <w:shd w:val="clear" w:color="auto" w:fill="auto"/>
          </w:tcPr>
          <w:p w14:paraId="05615AD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30</w:t>
            </w:r>
          </w:p>
        </w:tc>
        <w:tc>
          <w:tcPr>
            <w:tcW w:w="9288" w:type="dxa"/>
            <w:shd w:val="clear" w:color="auto" w:fill="auto"/>
          </w:tcPr>
          <w:p w14:paraId="02E734B7" w14:textId="77777777" w:rsidR="00EF607C" w:rsidRPr="00EF607C" w:rsidRDefault="00EF607C" w:rsidP="00EF607C">
            <w:pPr>
              <w:rPr>
                <w:rFonts w:ascii="Cambria" w:hAnsi="Cambria" w:cs="Times New Roman"/>
              </w:rPr>
            </w:pPr>
            <w:r w:rsidRPr="00EF607C">
              <w:rPr>
                <w:rFonts w:ascii="Cambria" w:hAnsi="Cambria" w:cs="Times New Roman"/>
              </w:rPr>
              <w:t>30%</w:t>
            </w:r>
          </w:p>
        </w:tc>
      </w:tr>
      <w:tr w:rsidR="00EF607C" w:rsidRPr="00EF607C" w14:paraId="79D81FC5" w14:textId="77777777" w:rsidTr="008A7A13">
        <w:tc>
          <w:tcPr>
            <w:tcW w:w="792" w:type="dxa"/>
            <w:shd w:val="clear" w:color="auto" w:fill="auto"/>
          </w:tcPr>
          <w:p w14:paraId="3330955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40</w:t>
            </w:r>
          </w:p>
        </w:tc>
        <w:tc>
          <w:tcPr>
            <w:tcW w:w="9288" w:type="dxa"/>
            <w:shd w:val="clear" w:color="auto" w:fill="auto"/>
          </w:tcPr>
          <w:p w14:paraId="69DDB791" w14:textId="77777777" w:rsidR="00EF607C" w:rsidRPr="00EF607C" w:rsidRDefault="00EF607C" w:rsidP="00EF607C">
            <w:pPr>
              <w:rPr>
                <w:rFonts w:ascii="Cambria" w:hAnsi="Cambria" w:cs="Times New Roman"/>
              </w:rPr>
            </w:pPr>
            <w:r w:rsidRPr="00EF607C">
              <w:rPr>
                <w:rFonts w:ascii="Cambria" w:hAnsi="Cambria" w:cs="Times New Roman"/>
              </w:rPr>
              <w:t>40%</w:t>
            </w:r>
          </w:p>
        </w:tc>
      </w:tr>
      <w:tr w:rsidR="00EF607C" w:rsidRPr="00EF607C" w14:paraId="49038520" w14:textId="77777777" w:rsidTr="008A7A13">
        <w:tc>
          <w:tcPr>
            <w:tcW w:w="792" w:type="dxa"/>
            <w:shd w:val="clear" w:color="auto" w:fill="auto"/>
          </w:tcPr>
          <w:p w14:paraId="7347D08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50</w:t>
            </w:r>
          </w:p>
        </w:tc>
        <w:tc>
          <w:tcPr>
            <w:tcW w:w="9288" w:type="dxa"/>
            <w:shd w:val="clear" w:color="auto" w:fill="auto"/>
          </w:tcPr>
          <w:p w14:paraId="2518F1DE" w14:textId="77777777" w:rsidR="00EF607C" w:rsidRPr="00EF607C" w:rsidRDefault="00EF607C" w:rsidP="00EF607C">
            <w:pPr>
              <w:rPr>
                <w:rFonts w:ascii="Cambria" w:hAnsi="Cambria" w:cs="Times New Roman"/>
              </w:rPr>
            </w:pPr>
            <w:r w:rsidRPr="00EF607C">
              <w:rPr>
                <w:rFonts w:ascii="Cambria" w:hAnsi="Cambria" w:cs="Times New Roman"/>
              </w:rPr>
              <w:t>50%</w:t>
            </w:r>
          </w:p>
        </w:tc>
      </w:tr>
      <w:tr w:rsidR="00EF607C" w:rsidRPr="00EF607C" w14:paraId="3C9FD53A" w14:textId="77777777" w:rsidTr="008A7A13">
        <w:tc>
          <w:tcPr>
            <w:tcW w:w="792" w:type="dxa"/>
            <w:shd w:val="clear" w:color="auto" w:fill="auto"/>
          </w:tcPr>
          <w:p w14:paraId="2716EE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60</w:t>
            </w:r>
          </w:p>
        </w:tc>
        <w:tc>
          <w:tcPr>
            <w:tcW w:w="9288" w:type="dxa"/>
            <w:shd w:val="clear" w:color="auto" w:fill="auto"/>
          </w:tcPr>
          <w:p w14:paraId="35C0B300" w14:textId="77777777" w:rsidR="00EF607C" w:rsidRPr="00EF607C" w:rsidRDefault="00EF607C" w:rsidP="00EF607C">
            <w:pPr>
              <w:rPr>
                <w:rFonts w:ascii="Cambria" w:hAnsi="Cambria" w:cs="Times New Roman"/>
              </w:rPr>
            </w:pPr>
            <w:r w:rsidRPr="00EF607C">
              <w:rPr>
                <w:rFonts w:ascii="Cambria" w:hAnsi="Cambria" w:cs="Times New Roman"/>
              </w:rPr>
              <w:t>60%</w:t>
            </w:r>
          </w:p>
        </w:tc>
      </w:tr>
      <w:tr w:rsidR="00EF607C" w:rsidRPr="00EF607C" w14:paraId="52F5085F" w14:textId="77777777" w:rsidTr="008A7A13">
        <w:tc>
          <w:tcPr>
            <w:tcW w:w="792" w:type="dxa"/>
            <w:shd w:val="clear" w:color="auto" w:fill="auto"/>
          </w:tcPr>
          <w:p w14:paraId="5AC3DDD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70</w:t>
            </w:r>
          </w:p>
        </w:tc>
        <w:tc>
          <w:tcPr>
            <w:tcW w:w="9288" w:type="dxa"/>
            <w:shd w:val="clear" w:color="auto" w:fill="auto"/>
          </w:tcPr>
          <w:p w14:paraId="2721B3A2" w14:textId="77777777" w:rsidR="00EF607C" w:rsidRPr="00EF607C" w:rsidRDefault="00EF607C" w:rsidP="00EF607C">
            <w:pPr>
              <w:rPr>
                <w:rFonts w:ascii="Cambria" w:hAnsi="Cambria" w:cs="Times New Roman"/>
              </w:rPr>
            </w:pPr>
            <w:r w:rsidRPr="00EF607C">
              <w:rPr>
                <w:rFonts w:ascii="Cambria" w:hAnsi="Cambria" w:cs="Times New Roman"/>
              </w:rPr>
              <w:t>70%</w:t>
            </w:r>
          </w:p>
        </w:tc>
      </w:tr>
      <w:tr w:rsidR="00EF607C" w:rsidRPr="00EF607C" w14:paraId="1C41554E" w14:textId="77777777" w:rsidTr="008A7A13">
        <w:tc>
          <w:tcPr>
            <w:tcW w:w="792" w:type="dxa"/>
            <w:shd w:val="clear" w:color="auto" w:fill="auto"/>
          </w:tcPr>
          <w:p w14:paraId="1D4EF90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80</w:t>
            </w:r>
          </w:p>
        </w:tc>
        <w:tc>
          <w:tcPr>
            <w:tcW w:w="9288" w:type="dxa"/>
            <w:shd w:val="clear" w:color="auto" w:fill="auto"/>
          </w:tcPr>
          <w:p w14:paraId="79B47D8C" w14:textId="77777777" w:rsidR="00EF607C" w:rsidRPr="00EF607C" w:rsidRDefault="00EF607C" w:rsidP="00EF607C">
            <w:pPr>
              <w:rPr>
                <w:rFonts w:ascii="Cambria" w:hAnsi="Cambria" w:cs="Times New Roman"/>
              </w:rPr>
            </w:pPr>
            <w:r w:rsidRPr="00EF607C">
              <w:rPr>
                <w:rFonts w:ascii="Cambria" w:hAnsi="Cambria" w:cs="Times New Roman"/>
              </w:rPr>
              <w:t>80%</w:t>
            </w:r>
          </w:p>
        </w:tc>
      </w:tr>
      <w:tr w:rsidR="00EF607C" w:rsidRPr="00EF607C" w14:paraId="05A3CBC1" w14:textId="77777777" w:rsidTr="008A7A13">
        <w:tc>
          <w:tcPr>
            <w:tcW w:w="792" w:type="dxa"/>
            <w:shd w:val="clear" w:color="auto" w:fill="auto"/>
          </w:tcPr>
          <w:p w14:paraId="1172451D"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90</w:t>
            </w:r>
          </w:p>
        </w:tc>
        <w:tc>
          <w:tcPr>
            <w:tcW w:w="9288" w:type="dxa"/>
            <w:shd w:val="clear" w:color="auto" w:fill="auto"/>
          </w:tcPr>
          <w:p w14:paraId="67D230B7" w14:textId="77777777" w:rsidR="00EF607C" w:rsidRPr="00EF607C" w:rsidRDefault="00EF607C" w:rsidP="00EF607C">
            <w:pPr>
              <w:rPr>
                <w:rFonts w:ascii="Cambria" w:hAnsi="Cambria" w:cs="Times New Roman"/>
              </w:rPr>
            </w:pPr>
            <w:r w:rsidRPr="00EF607C">
              <w:rPr>
                <w:rFonts w:ascii="Cambria" w:hAnsi="Cambria" w:cs="Times New Roman"/>
              </w:rPr>
              <w:t>90%</w:t>
            </w:r>
          </w:p>
        </w:tc>
      </w:tr>
      <w:tr w:rsidR="00EF607C" w:rsidRPr="00EF607C" w14:paraId="25A77545" w14:textId="77777777" w:rsidTr="008A7A13">
        <w:tc>
          <w:tcPr>
            <w:tcW w:w="792" w:type="dxa"/>
            <w:shd w:val="clear" w:color="auto" w:fill="auto"/>
          </w:tcPr>
          <w:p w14:paraId="77CC547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100</w:t>
            </w:r>
          </w:p>
        </w:tc>
        <w:tc>
          <w:tcPr>
            <w:tcW w:w="9288" w:type="dxa"/>
            <w:shd w:val="clear" w:color="auto" w:fill="auto"/>
          </w:tcPr>
          <w:p w14:paraId="74D189FC" w14:textId="77777777" w:rsidR="00EF607C" w:rsidRPr="00EF607C" w:rsidRDefault="00EF607C" w:rsidP="00EF607C">
            <w:pPr>
              <w:rPr>
                <w:rFonts w:ascii="Cambria" w:hAnsi="Cambria" w:cs="Times New Roman"/>
              </w:rPr>
            </w:pPr>
            <w:r w:rsidRPr="00EF607C">
              <w:rPr>
                <w:rFonts w:ascii="Cambria" w:hAnsi="Cambria" w:cs="Times New Roman"/>
              </w:rPr>
              <w:t>100% (Certain)</w:t>
            </w:r>
          </w:p>
        </w:tc>
      </w:tr>
    </w:tbl>
    <w:p w14:paraId="244AA120" w14:textId="77777777" w:rsidR="00EF607C" w:rsidRPr="00EF607C" w:rsidRDefault="00EF607C" w:rsidP="00EF607C">
      <w:pPr>
        <w:spacing w:after="200" w:line="276" w:lineRule="auto"/>
        <w:rPr>
          <w:rFonts w:ascii="Cambria" w:eastAsia="MS Mincho" w:hAnsi="Cambria" w:cs="Times New Roman"/>
          <w:szCs w:val="22"/>
        </w:rPr>
      </w:pPr>
    </w:p>
    <w:p w14:paraId="5E13FFE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D9</w:t>
      </w:r>
      <w:r w:rsidRPr="00EF607C">
        <w:rPr>
          <w:rFonts w:ascii="Cambria" w:eastAsia="MS Mincho" w:hAnsi="Cambria" w:cs="Times New Roman"/>
          <w:i/>
          <w:sz w:val="20"/>
          <w:szCs w:val="22"/>
        </w:rPr>
        <w:tab/>
      </w:r>
    </w:p>
    <w:p w14:paraId="404DDC86"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Please indicate the extent to which you agree with the following statements.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4B5E7DBE" w14:textId="77777777" w:rsidTr="008A7A13">
        <w:tc>
          <w:tcPr>
            <w:tcW w:w="792" w:type="dxa"/>
            <w:shd w:val="clear" w:color="auto" w:fill="auto"/>
          </w:tcPr>
          <w:p w14:paraId="0611C7B7" w14:textId="77777777" w:rsidR="00EF607C" w:rsidRPr="00EF607C" w:rsidRDefault="00EF607C" w:rsidP="00EF607C">
            <w:pPr>
              <w:rPr>
                <w:rFonts w:ascii="Cambria" w:hAnsi="Cambria" w:cs="Times New Roman"/>
              </w:rPr>
            </w:pPr>
            <w:r w:rsidRPr="00EF607C">
              <w:rPr>
                <w:rFonts w:ascii="Cambria" w:hAnsi="Cambria" w:cs="Times New Roman"/>
              </w:rPr>
              <w:t>1.</w:t>
            </w:r>
          </w:p>
        </w:tc>
        <w:tc>
          <w:tcPr>
            <w:tcW w:w="9288" w:type="dxa"/>
            <w:shd w:val="clear" w:color="auto" w:fill="auto"/>
          </w:tcPr>
          <w:p w14:paraId="73277272" w14:textId="77777777" w:rsidR="00EF607C" w:rsidRPr="00EF607C" w:rsidRDefault="00EF607C" w:rsidP="00EF607C">
            <w:pPr>
              <w:rPr>
                <w:rFonts w:ascii="Cambria" w:hAnsi="Cambria" w:cs="Times New Roman"/>
              </w:rPr>
            </w:pPr>
            <w:r w:rsidRPr="00EF607C">
              <w:rPr>
                <w:rFonts w:ascii="Cambria" w:hAnsi="Cambria" w:cs="Times New Roman"/>
              </w:rPr>
              <w:t>It is important to be loyal to your beliefs even when evidence is brought to bear against them. *</w:t>
            </w:r>
          </w:p>
        </w:tc>
      </w:tr>
      <w:tr w:rsidR="00EF607C" w:rsidRPr="00EF607C" w14:paraId="440C2867" w14:textId="77777777" w:rsidTr="008A7A13">
        <w:tc>
          <w:tcPr>
            <w:tcW w:w="792" w:type="dxa"/>
            <w:shd w:val="clear" w:color="auto" w:fill="auto"/>
          </w:tcPr>
          <w:p w14:paraId="030AC575" w14:textId="77777777" w:rsidR="00EF607C" w:rsidRPr="00EF607C" w:rsidRDefault="00EF607C" w:rsidP="00EF607C">
            <w:pPr>
              <w:rPr>
                <w:rFonts w:ascii="Cambria" w:hAnsi="Cambria" w:cs="Times New Roman"/>
              </w:rPr>
            </w:pPr>
            <w:r w:rsidRPr="00EF607C">
              <w:rPr>
                <w:rFonts w:ascii="Cambria" w:hAnsi="Cambria" w:cs="Times New Roman"/>
              </w:rPr>
              <w:t>2.</w:t>
            </w:r>
          </w:p>
        </w:tc>
        <w:tc>
          <w:tcPr>
            <w:tcW w:w="9288" w:type="dxa"/>
            <w:shd w:val="clear" w:color="auto" w:fill="auto"/>
          </w:tcPr>
          <w:p w14:paraId="4F45CE67" w14:textId="77777777" w:rsidR="00EF607C" w:rsidRPr="00EF607C" w:rsidRDefault="00EF607C" w:rsidP="00EF607C">
            <w:pPr>
              <w:rPr>
                <w:rFonts w:ascii="Cambria" w:hAnsi="Cambria" w:cs="Times New Roman"/>
              </w:rPr>
            </w:pPr>
            <w:r w:rsidRPr="00EF607C">
              <w:rPr>
                <w:rFonts w:ascii="Cambria" w:hAnsi="Cambria" w:cs="Times New Roman"/>
              </w:rPr>
              <w:t>Whether something feels true is more important than evidence. *</w:t>
            </w:r>
          </w:p>
        </w:tc>
      </w:tr>
      <w:tr w:rsidR="00EF607C" w:rsidRPr="00EF607C" w14:paraId="4F0A9D0F" w14:textId="77777777" w:rsidTr="008A7A13">
        <w:tc>
          <w:tcPr>
            <w:tcW w:w="792" w:type="dxa"/>
            <w:shd w:val="clear" w:color="auto" w:fill="auto"/>
          </w:tcPr>
          <w:p w14:paraId="2176BFE0" w14:textId="77777777" w:rsidR="00EF607C" w:rsidRPr="00EF607C" w:rsidRDefault="00EF607C" w:rsidP="00EF607C">
            <w:pPr>
              <w:rPr>
                <w:rFonts w:ascii="Cambria" w:hAnsi="Cambria" w:cs="Times New Roman"/>
              </w:rPr>
            </w:pPr>
            <w:r w:rsidRPr="00EF607C">
              <w:rPr>
                <w:rFonts w:ascii="Cambria" w:hAnsi="Cambria" w:cs="Times New Roman"/>
              </w:rPr>
              <w:t>3.</w:t>
            </w:r>
          </w:p>
        </w:tc>
        <w:tc>
          <w:tcPr>
            <w:tcW w:w="9288" w:type="dxa"/>
            <w:shd w:val="clear" w:color="auto" w:fill="auto"/>
          </w:tcPr>
          <w:p w14:paraId="63ABC0A6" w14:textId="77777777" w:rsidR="00EF607C" w:rsidRPr="00EF607C" w:rsidRDefault="00EF607C" w:rsidP="00EF607C">
            <w:pPr>
              <w:rPr>
                <w:rFonts w:ascii="Cambria" w:hAnsi="Cambria" w:cs="Times New Roman"/>
              </w:rPr>
            </w:pPr>
            <w:r w:rsidRPr="00EF607C">
              <w:rPr>
                <w:rFonts w:ascii="Cambria" w:hAnsi="Cambria" w:cs="Times New Roman"/>
              </w:rPr>
              <w:t>Just because evidence conflicts with my current beliefs does not mean my beliefs are wrong. *</w:t>
            </w:r>
          </w:p>
        </w:tc>
      </w:tr>
      <w:tr w:rsidR="00EF607C" w:rsidRPr="00EF607C" w14:paraId="7A3784CF" w14:textId="77777777" w:rsidTr="008A7A13">
        <w:tc>
          <w:tcPr>
            <w:tcW w:w="792" w:type="dxa"/>
            <w:shd w:val="clear" w:color="auto" w:fill="auto"/>
          </w:tcPr>
          <w:p w14:paraId="653832D8" w14:textId="77777777" w:rsidR="00EF607C" w:rsidRPr="00EF607C" w:rsidRDefault="00EF607C" w:rsidP="00EF607C">
            <w:pPr>
              <w:rPr>
                <w:rFonts w:ascii="Cambria" w:hAnsi="Cambria" w:cs="Times New Roman"/>
              </w:rPr>
            </w:pPr>
            <w:r w:rsidRPr="00EF607C">
              <w:rPr>
                <w:rFonts w:ascii="Cambria" w:hAnsi="Cambria" w:cs="Times New Roman"/>
              </w:rPr>
              <w:t>4.</w:t>
            </w:r>
          </w:p>
        </w:tc>
        <w:tc>
          <w:tcPr>
            <w:tcW w:w="9288" w:type="dxa"/>
            <w:shd w:val="clear" w:color="auto" w:fill="auto"/>
          </w:tcPr>
          <w:p w14:paraId="380385F9" w14:textId="77777777" w:rsidR="00EF607C" w:rsidRPr="00EF607C" w:rsidRDefault="00EF607C" w:rsidP="00EF607C">
            <w:pPr>
              <w:rPr>
                <w:rFonts w:ascii="Cambria" w:hAnsi="Cambria" w:cs="Times New Roman"/>
              </w:rPr>
            </w:pPr>
            <w:r w:rsidRPr="00EF607C">
              <w:rPr>
                <w:rFonts w:ascii="Cambria" w:hAnsi="Cambria" w:cs="Times New Roman"/>
              </w:rPr>
              <w:t>There may be evidence that goes against what you believe but that does not mean you have to change your beliefs. *</w:t>
            </w:r>
          </w:p>
        </w:tc>
      </w:tr>
      <w:tr w:rsidR="00EF607C" w:rsidRPr="00EF607C" w14:paraId="6418ADB4" w14:textId="77777777" w:rsidTr="008A7A13">
        <w:tc>
          <w:tcPr>
            <w:tcW w:w="792" w:type="dxa"/>
            <w:shd w:val="clear" w:color="auto" w:fill="auto"/>
          </w:tcPr>
          <w:p w14:paraId="3EEEF3DB" w14:textId="77777777" w:rsidR="00EF607C" w:rsidRPr="00EF607C" w:rsidRDefault="00EF607C" w:rsidP="00EF607C">
            <w:pPr>
              <w:rPr>
                <w:rFonts w:ascii="Cambria" w:hAnsi="Cambria" w:cs="Times New Roman"/>
              </w:rPr>
            </w:pPr>
            <w:r w:rsidRPr="00EF607C">
              <w:rPr>
                <w:rFonts w:ascii="Cambria" w:hAnsi="Cambria" w:cs="Times New Roman"/>
              </w:rPr>
              <w:t>5.</w:t>
            </w:r>
          </w:p>
        </w:tc>
        <w:tc>
          <w:tcPr>
            <w:tcW w:w="9288" w:type="dxa"/>
            <w:shd w:val="clear" w:color="auto" w:fill="auto"/>
          </w:tcPr>
          <w:p w14:paraId="700DFFBB" w14:textId="77777777" w:rsidR="00EF607C" w:rsidRPr="00EF607C" w:rsidRDefault="00EF607C" w:rsidP="00EF607C">
            <w:pPr>
              <w:rPr>
                <w:rFonts w:ascii="Cambria" w:hAnsi="Cambria" w:cs="Times New Roman"/>
              </w:rPr>
            </w:pPr>
            <w:r w:rsidRPr="00EF607C">
              <w:rPr>
                <w:rFonts w:ascii="Cambria" w:hAnsi="Cambria" w:cs="Times New Roman"/>
              </w:rPr>
              <w:t>Even if there is concrete evidence against what you believe to be true, it is OK to maintain cherished beliefs. *</w:t>
            </w:r>
          </w:p>
        </w:tc>
      </w:tr>
      <w:tr w:rsidR="00EF607C" w:rsidRPr="00EF607C" w14:paraId="63D3FDA7" w14:textId="77777777" w:rsidTr="008A7A13">
        <w:tc>
          <w:tcPr>
            <w:tcW w:w="792" w:type="dxa"/>
            <w:shd w:val="clear" w:color="auto" w:fill="auto"/>
          </w:tcPr>
          <w:p w14:paraId="21CCCD80" w14:textId="77777777" w:rsidR="00EF607C" w:rsidRPr="00EF607C" w:rsidRDefault="00EF607C" w:rsidP="00EF607C">
            <w:pPr>
              <w:rPr>
                <w:rFonts w:ascii="Cambria" w:hAnsi="Cambria" w:cs="Times New Roman"/>
              </w:rPr>
            </w:pPr>
            <w:r w:rsidRPr="00EF607C">
              <w:rPr>
                <w:rFonts w:ascii="Cambria" w:hAnsi="Cambria" w:cs="Times New Roman"/>
              </w:rPr>
              <w:t>6.</w:t>
            </w:r>
          </w:p>
        </w:tc>
        <w:tc>
          <w:tcPr>
            <w:tcW w:w="9288" w:type="dxa"/>
            <w:shd w:val="clear" w:color="auto" w:fill="auto"/>
          </w:tcPr>
          <w:p w14:paraId="48F46BAF" w14:textId="77777777" w:rsidR="00EF607C" w:rsidRPr="00EF607C" w:rsidRDefault="00EF607C" w:rsidP="00EF607C">
            <w:pPr>
              <w:rPr>
                <w:rFonts w:ascii="Cambria" w:hAnsi="Cambria" w:cs="Times New Roman"/>
              </w:rPr>
            </w:pPr>
            <w:r w:rsidRPr="00EF607C">
              <w:rPr>
                <w:rFonts w:ascii="Cambria" w:hAnsi="Cambria" w:cs="Times New Roman"/>
              </w:rPr>
              <w:t>Regardless of the topic, what you believe to be true is more important than evidence against your beliefs. *</w:t>
            </w:r>
          </w:p>
        </w:tc>
      </w:tr>
    </w:tbl>
    <w:p w14:paraId="56B6CAC8"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3D8E2FB3" w14:textId="77777777" w:rsidR="00EF607C" w:rsidRPr="00EF607C" w:rsidRDefault="00EF607C" w:rsidP="00EF607C">
      <w:pPr>
        <w:spacing w:line="276" w:lineRule="auto"/>
        <w:rPr>
          <w:rFonts w:ascii="Cambria" w:eastAsia="MS Mincho" w:hAnsi="Cambria" w:cs="Times New Roman"/>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8906D1B" w14:textId="77777777" w:rsidTr="008A7A13">
        <w:tc>
          <w:tcPr>
            <w:tcW w:w="792" w:type="dxa"/>
            <w:shd w:val="clear" w:color="auto" w:fill="auto"/>
          </w:tcPr>
          <w:p w14:paraId="12C8C61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B640E96" w14:textId="77777777" w:rsidR="00EF607C" w:rsidRPr="00EF607C" w:rsidRDefault="00EF607C" w:rsidP="00EF607C">
            <w:pPr>
              <w:rPr>
                <w:rFonts w:ascii="Cambria" w:hAnsi="Cambria" w:cs="Times New Roman"/>
              </w:rPr>
            </w:pPr>
            <w:r w:rsidRPr="00EF607C">
              <w:rPr>
                <w:rFonts w:ascii="Cambria" w:hAnsi="Cambria" w:cs="Times New Roman"/>
              </w:rPr>
              <w:t>Strongly Disagree</w:t>
            </w:r>
          </w:p>
        </w:tc>
      </w:tr>
      <w:tr w:rsidR="00EF607C" w:rsidRPr="00EF607C" w14:paraId="6E284EC3" w14:textId="77777777" w:rsidTr="008A7A13">
        <w:tc>
          <w:tcPr>
            <w:tcW w:w="792" w:type="dxa"/>
            <w:shd w:val="clear" w:color="auto" w:fill="auto"/>
          </w:tcPr>
          <w:p w14:paraId="27B66BC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C511892" w14:textId="77777777" w:rsidR="00EF607C" w:rsidRPr="00EF607C" w:rsidRDefault="00EF607C" w:rsidP="00EF607C">
            <w:pPr>
              <w:rPr>
                <w:rFonts w:ascii="Cambria" w:hAnsi="Cambria" w:cs="Times New Roman"/>
              </w:rPr>
            </w:pPr>
            <w:r w:rsidRPr="00EF607C">
              <w:rPr>
                <w:rFonts w:ascii="Cambria" w:hAnsi="Cambria" w:cs="Times New Roman"/>
              </w:rPr>
              <w:t>Disagree</w:t>
            </w:r>
          </w:p>
        </w:tc>
      </w:tr>
      <w:tr w:rsidR="00EF607C" w:rsidRPr="00EF607C" w14:paraId="1C7B4044" w14:textId="77777777" w:rsidTr="008A7A13">
        <w:tc>
          <w:tcPr>
            <w:tcW w:w="792" w:type="dxa"/>
            <w:shd w:val="clear" w:color="auto" w:fill="auto"/>
          </w:tcPr>
          <w:p w14:paraId="1B6271B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AB27D3C" w14:textId="77777777" w:rsidR="00EF607C" w:rsidRPr="00EF607C" w:rsidRDefault="00EF607C" w:rsidP="00EF607C">
            <w:pPr>
              <w:rPr>
                <w:rFonts w:ascii="Cambria" w:hAnsi="Cambria" w:cs="Times New Roman"/>
              </w:rPr>
            </w:pPr>
            <w:r w:rsidRPr="00EF607C">
              <w:rPr>
                <w:rFonts w:ascii="Cambria" w:hAnsi="Cambria" w:cs="Times New Roman"/>
              </w:rPr>
              <w:t>Somewhat Disagree</w:t>
            </w:r>
          </w:p>
        </w:tc>
      </w:tr>
      <w:tr w:rsidR="00EF607C" w:rsidRPr="00EF607C" w14:paraId="08F045C6" w14:textId="77777777" w:rsidTr="008A7A13">
        <w:tc>
          <w:tcPr>
            <w:tcW w:w="792" w:type="dxa"/>
            <w:shd w:val="clear" w:color="auto" w:fill="auto"/>
          </w:tcPr>
          <w:p w14:paraId="3F5D1F8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728F9266" w14:textId="77777777" w:rsidR="00EF607C" w:rsidRPr="00EF607C" w:rsidRDefault="00EF607C" w:rsidP="00EF607C">
            <w:pPr>
              <w:rPr>
                <w:rFonts w:ascii="Cambria" w:hAnsi="Cambria" w:cs="Times New Roman"/>
              </w:rPr>
            </w:pPr>
            <w:r w:rsidRPr="00EF607C">
              <w:rPr>
                <w:rFonts w:ascii="Cambria" w:hAnsi="Cambria" w:cs="Times New Roman"/>
              </w:rPr>
              <w:t>Neither Agree nor Disagree</w:t>
            </w:r>
          </w:p>
        </w:tc>
      </w:tr>
      <w:tr w:rsidR="00EF607C" w:rsidRPr="00EF607C" w14:paraId="17EE7149" w14:textId="77777777" w:rsidTr="008A7A13">
        <w:tc>
          <w:tcPr>
            <w:tcW w:w="792" w:type="dxa"/>
            <w:shd w:val="clear" w:color="auto" w:fill="auto"/>
          </w:tcPr>
          <w:p w14:paraId="04B1740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26BC113F" w14:textId="77777777" w:rsidR="00EF607C" w:rsidRPr="00EF607C" w:rsidRDefault="00EF607C" w:rsidP="00EF607C">
            <w:pPr>
              <w:rPr>
                <w:rFonts w:ascii="Cambria" w:hAnsi="Cambria" w:cs="Times New Roman"/>
              </w:rPr>
            </w:pPr>
            <w:r w:rsidRPr="00EF607C">
              <w:rPr>
                <w:rFonts w:ascii="Cambria" w:hAnsi="Cambria" w:cs="Times New Roman"/>
              </w:rPr>
              <w:t>Somewhat Agree</w:t>
            </w:r>
          </w:p>
        </w:tc>
      </w:tr>
      <w:tr w:rsidR="00EF607C" w:rsidRPr="00EF607C" w14:paraId="6609F0CB" w14:textId="77777777" w:rsidTr="008A7A13">
        <w:tc>
          <w:tcPr>
            <w:tcW w:w="792" w:type="dxa"/>
            <w:shd w:val="clear" w:color="auto" w:fill="auto"/>
          </w:tcPr>
          <w:p w14:paraId="317CB75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18934D52" w14:textId="77777777" w:rsidR="00EF607C" w:rsidRPr="00EF607C" w:rsidRDefault="00EF607C" w:rsidP="00EF607C">
            <w:pPr>
              <w:rPr>
                <w:rFonts w:ascii="Cambria" w:hAnsi="Cambria" w:cs="Times New Roman"/>
              </w:rPr>
            </w:pPr>
            <w:r w:rsidRPr="00EF607C">
              <w:rPr>
                <w:rFonts w:ascii="Cambria" w:hAnsi="Cambria" w:cs="Times New Roman"/>
              </w:rPr>
              <w:t>Agree</w:t>
            </w:r>
          </w:p>
        </w:tc>
      </w:tr>
      <w:tr w:rsidR="00EF607C" w:rsidRPr="00EF607C" w14:paraId="560D4C20" w14:textId="77777777" w:rsidTr="008A7A13">
        <w:tc>
          <w:tcPr>
            <w:tcW w:w="792" w:type="dxa"/>
            <w:shd w:val="clear" w:color="auto" w:fill="auto"/>
          </w:tcPr>
          <w:p w14:paraId="266789D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6D1EEA3E" w14:textId="77777777" w:rsidR="00EF607C" w:rsidRPr="00EF607C" w:rsidRDefault="00EF607C" w:rsidP="00EF607C">
            <w:pPr>
              <w:rPr>
                <w:rFonts w:ascii="Cambria" w:hAnsi="Cambria" w:cs="Times New Roman"/>
              </w:rPr>
            </w:pPr>
            <w:r w:rsidRPr="00EF607C">
              <w:rPr>
                <w:rFonts w:ascii="Cambria" w:hAnsi="Cambria" w:cs="Times New Roman"/>
              </w:rPr>
              <w:t>Strongly Agree</w:t>
            </w:r>
          </w:p>
        </w:tc>
      </w:tr>
    </w:tbl>
    <w:p w14:paraId="572E4E5A" w14:textId="77777777" w:rsidR="00EF607C" w:rsidRPr="00EF607C" w:rsidRDefault="00EF607C" w:rsidP="00EF607C">
      <w:pPr>
        <w:spacing w:after="200" w:line="276" w:lineRule="auto"/>
        <w:rPr>
          <w:rFonts w:ascii="Cambria" w:eastAsia="MS Mincho" w:hAnsi="Cambria" w:cs="Times New Roman"/>
          <w:szCs w:val="22"/>
        </w:rPr>
      </w:pPr>
    </w:p>
    <w:p w14:paraId="2680ADA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D10</w:t>
      </w:r>
      <w:r w:rsidRPr="00EF607C">
        <w:rPr>
          <w:rFonts w:ascii="Cambria" w:eastAsia="MS Mincho" w:hAnsi="Cambria" w:cs="Times New Roman"/>
          <w:i/>
          <w:sz w:val="20"/>
          <w:szCs w:val="22"/>
        </w:rPr>
        <w:tab/>
      </w:r>
    </w:p>
    <w:p w14:paraId="3192F38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concerned are you about the spread of misinformation and disinformation online (i.e. news information about important topics that is verifiably false)?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5D8E827" w14:textId="77777777" w:rsidTr="008A7A13">
        <w:tc>
          <w:tcPr>
            <w:tcW w:w="792" w:type="dxa"/>
            <w:shd w:val="clear" w:color="auto" w:fill="auto"/>
          </w:tcPr>
          <w:p w14:paraId="6D945DC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6FDF5551" w14:textId="77777777" w:rsidR="00EF607C" w:rsidRPr="00EF607C" w:rsidRDefault="00EF607C" w:rsidP="00EF607C">
            <w:pPr>
              <w:rPr>
                <w:rFonts w:ascii="Cambria" w:hAnsi="Cambria" w:cs="Times New Roman"/>
              </w:rPr>
            </w:pPr>
            <w:r w:rsidRPr="00EF607C">
              <w:rPr>
                <w:rFonts w:ascii="Cambria" w:hAnsi="Cambria" w:cs="Times New Roman"/>
              </w:rPr>
              <w:t>Not at all concerned</w:t>
            </w:r>
          </w:p>
        </w:tc>
      </w:tr>
      <w:tr w:rsidR="00EF607C" w:rsidRPr="00EF607C" w14:paraId="44BA7796" w14:textId="77777777" w:rsidTr="008A7A13">
        <w:tc>
          <w:tcPr>
            <w:tcW w:w="792" w:type="dxa"/>
            <w:shd w:val="clear" w:color="auto" w:fill="auto"/>
          </w:tcPr>
          <w:p w14:paraId="4D4F176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6E40BDB3" w14:textId="77777777" w:rsidR="00EF607C" w:rsidRPr="00EF607C" w:rsidRDefault="00EF607C" w:rsidP="00EF607C">
            <w:pPr>
              <w:rPr>
                <w:rFonts w:ascii="Cambria" w:hAnsi="Cambria" w:cs="Times New Roman"/>
              </w:rPr>
            </w:pPr>
            <w:r w:rsidRPr="00EF607C">
              <w:rPr>
                <w:rFonts w:ascii="Cambria" w:hAnsi="Cambria" w:cs="Times New Roman"/>
              </w:rPr>
              <w:t>Slightly concerned</w:t>
            </w:r>
          </w:p>
        </w:tc>
      </w:tr>
      <w:tr w:rsidR="00EF607C" w:rsidRPr="00EF607C" w14:paraId="294BBE13" w14:textId="77777777" w:rsidTr="008A7A13">
        <w:tc>
          <w:tcPr>
            <w:tcW w:w="792" w:type="dxa"/>
            <w:shd w:val="clear" w:color="auto" w:fill="auto"/>
          </w:tcPr>
          <w:p w14:paraId="408A7D3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BF1E0DA" w14:textId="77777777" w:rsidR="00EF607C" w:rsidRPr="00EF607C" w:rsidRDefault="00EF607C" w:rsidP="00EF607C">
            <w:pPr>
              <w:rPr>
                <w:rFonts w:ascii="Cambria" w:hAnsi="Cambria" w:cs="Times New Roman"/>
              </w:rPr>
            </w:pPr>
            <w:r w:rsidRPr="00EF607C">
              <w:rPr>
                <w:rFonts w:ascii="Cambria" w:hAnsi="Cambria" w:cs="Times New Roman"/>
              </w:rPr>
              <w:t>Somewhat concerned</w:t>
            </w:r>
          </w:p>
        </w:tc>
      </w:tr>
      <w:tr w:rsidR="00EF607C" w:rsidRPr="00EF607C" w14:paraId="6EFFD356" w14:textId="77777777" w:rsidTr="008A7A13">
        <w:tc>
          <w:tcPr>
            <w:tcW w:w="792" w:type="dxa"/>
            <w:shd w:val="clear" w:color="auto" w:fill="auto"/>
          </w:tcPr>
          <w:p w14:paraId="59C79F3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A32EECB" w14:textId="77777777" w:rsidR="00EF607C" w:rsidRPr="00EF607C" w:rsidRDefault="00EF607C" w:rsidP="00EF607C">
            <w:pPr>
              <w:rPr>
                <w:rFonts w:ascii="Cambria" w:hAnsi="Cambria" w:cs="Times New Roman"/>
              </w:rPr>
            </w:pPr>
            <w:r w:rsidRPr="00EF607C">
              <w:rPr>
                <w:rFonts w:ascii="Cambria" w:hAnsi="Cambria" w:cs="Times New Roman"/>
              </w:rPr>
              <w:t>Very concerned</w:t>
            </w:r>
          </w:p>
        </w:tc>
      </w:tr>
      <w:tr w:rsidR="00EF607C" w:rsidRPr="00EF607C" w14:paraId="05DD45AE" w14:textId="77777777" w:rsidTr="008A7A13">
        <w:tc>
          <w:tcPr>
            <w:tcW w:w="792" w:type="dxa"/>
            <w:shd w:val="clear" w:color="auto" w:fill="auto"/>
          </w:tcPr>
          <w:p w14:paraId="675B722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A37B310" w14:textId="77777777" w:rsidR="00EF607C" w:rsidRPr="00EF607C" w:rsidRDefault="00EF607C" w:rsidP="00EF607C">
            <w:pPr>
              <w:rPr>
                <w:rFonts w:ascii="Cambria" w:hAnsi="Cambria" w:cs="Times New Roman"/>
              </w:rPr>
            </w:pPr>
            <w:r w:rsidRPr="00EF607C">
              <w:rPr>
                <w:rFonts w:ascii="Cambria" w:hAnsi="Cambria" w:cs="Times New Roman"/>
              </w:rPr>
              <w:t>Extremely concerned</w:t>
            </w:r>
          </w:p>
        </w:tc>
      </w:tr>
    </w:tbl>
    <w:p w14:paraId="14C6E806" w14:textId="77777777" w:rsidR="00EF607C" w:rsidRPr="00EF607C" w:rsidRDefault="00EF607C" w:rsidP="00EF607C">
      <w:pPr>
        <w:spacing w:after="200" w:line="276" w:lineRule="auto"/>
        <w:rPr>
          <w:rFonts w:ascii="Cambria" w:eastAsia="MS Mincho" w:hAnsi="Cambria" w:cs="Times New Roman"/>
          <w:szCs w:val="22"/>
        </w:rPr>
      </w:pPr>
    </w:p>
    <w:p w14:paraId="2DBFF06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D12</w:t>
      </w:r>
    </w:p>
    <w:p w14:paraId="3777023A"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Below are five descriptions summarizing different ways in which Canadians think about climate change. Please read all five descriptions, and then </w:t>
      </w:r>
      <w:r w:rsidRPr="00EF607C">
        <w:rPr>
          <w:rFonts w:ascii="Cambria" w:eastAsia="MS Mincho" w:hAnsi="Cambria" w:cs="Times New Roman"/>
          <w:szCs w:val="22"/>
          <w:u w:val="single"/>
        </w:rPr>
        <w:t>select</w:t>
      </w:r>
      <w:r w:rsidRPr="00EF607C">
        <w:rPr>
          <w:rFonts w:ascii="Cambria" w:eastAsia="MS Mincho" w:hAnsi="Cambria" w:cs="Times New Roman"/>
          <w:szCs w:val="22"/>
        </w:rPr>
        <w:t xml:space="preserve"> the description that you think most closely resembles your own thinking.</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08BDCA0" w14:textId="77777777" w:rsidTr="008A7A13">
        <w:tc>
          <w:tcPr>
            <w:tcW w:w="792" w:type="dxa"/>
            <w:shd w:val="clear" w:color="auto" w:fill="auto"/>
          </w:tcPr>
          <w:p w14:paraId="6B9D3E3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A699BD4" w14:textId="77777777" w:rsidR="00EF607C" w:rsidRPr="00EF607C" w:rsidRDefault="00EF607C" w:rsidP="00EF607C">
            <w:pPr>
              <w:rPr>
                <w:rFonts w:ascii="Cambria" w:hAnsi="Cambria" w:cs="Times New Roman"/>
              </w:rPr>
            </w:pPr>
            <w:r w:rsidRPr="00EF607C">
              <w:rPr>
                <w:rFonts w:ascii="Cambria" w:hAnsi="Cambria" w:cs="Times New Roman"/>
              </w:rPr>
              <w:t xml:space="preserve">A: I </w:t>
            </w:r>
            <w:r w:rsidRPr="00EF607C">
              <w:rPr>
                <w:rFonts w:ascii="Cambria" w:hAnsi="Cambria" w:cs="Times New Roman"/>
                <w:u w:val="single"/>
              </w:rPr>
              <w:t>strongly believe</w:t>
            </w:r>
            <w:r w:rsidRPr="00EF607C">
              <w:rPr>
                <w:rFonts w:ascii="Cambria" w:hAnsi="Cambria" w:cs="Times New Roman"/>
              </w:rPr>
              <w:t xml:space="preserve"> in climate change and think it is caused by humans. I am </w:t>
            </w:r>
            <w:r w:rsidRPr="00EF607C">
              <w:rPr>
                <w:rFonts w:ascii="Cambria" w:hAnsi="Cambria" w:cs="Times New Roman"/>
                <w:u w:val="single"/>
              </w:rPr>
              <w:t>extremely worried</w:t>
            </w:r>
            <w:r w:rsidRPr="00EF607C">
              <w:rPr>
                <w:rFonts w:ascii="Cambria" w:hAnsi="Cambria" w:cs="Times New Roman"/>
              </w:rPr>
              <w:t xml:space="preserve"> about it. I am </w:t>
            </w:r>
            <w:r w:rsidRPr="00EF607C">
              <w:rPr>
                <w:rFonts w:ascii="Cambria" w:hAnsi="Cambria" w:cs="Times New Roman"/>
                <w:u w:val="single"/>
              </w:rPr>
              <w:t>committed</w:t>
            </w:r>
            <w:r w:rsidRPr="00EF607C">
              <w:rPr>
                <w:rFonts w:ascii="Cambria" w:hAnsi="Cambria" w:cs="Times New Roman"/>
              </w:rPr>
              <w:t xml:space="preserve"> to taking climate action and think my actions would have an effect, but I am </w:t>
            </w:r>
            <w:r w:rsidRPr="00EF607C">
              <w:rPr>
                <w:rFonts w:ascii="Cambria" w:hAnsi="Cambria" w:cs="Times New Roman"/>
                <w:u w:val="single"/>
              </w:rPr>
              <w:t>not particularly hopeful</w:t>
            </w:r>
            <w:r w:rsidRPr="00EF607C">
              <w:rPr>
                <w:rFonts w:ascii="Cambria" w:hAnsi="Cambria" w:cs="Times New Roman"/>
              </w:rPr>
              <w:t xml:space="preserve"> about progress overall.</w:t>
            </w:r>
            <w:r w:rsidRPr="00EF607C">
              <w:rPr>
                <w:rFonts w:ascii="Cambria" w:hAnsi="Cambria" w:cs="Times New Roman"/>
                <w:i/>
                <w:color w:val="A8A8A8"/>
                <w:sz w:val="20"/>
              </w:rPr>
              <w:tab/>
              <w:t>(Show if D12split 1 (D12split = 1))</w:t>
            </w:r>
          </w:p>
        </w:tc>
      </w:tr>
      <w:tr w:rsidR="00EF607C" w:rsidRPr="00EF607C" w14:paraId="53ACEA3E" w14:textId="77777777" w:rsidTr="008A7A13">
        <w:tc>
          <w:tcPr>
            <w:tcW w:w="792" w:type="dxa"/>
            <w:shd w:val="clear" w:color="auto" w:fill="auto"/>
          </w:tcPr>
          <w:p w14:paraId="609B99F9"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2</w:t>
            </w:r>
          </w:p>
        </w:tc>
        <w:tc>
          <w:tcPr>
            <w:tcW w:w="9288" w:type="dxa"/>
            <w:shd w:val="clear" w:color="auto" w:fill="auto"/>
          </w:tcPr>
          <w:p w14:paraId="4C6ED9F8" w14:textId="77777777" w:rsidR="00EF607C" w:rsidRPr="00EF607C" w:rsidRDefault="00EF607C" w:rsidP="00EF607C">
            <w:pPr>
              <w:rPr>
                <w:rFonts w:ascii="Cambria" w:hAnsi="Cambria" w:cs="Times New Roman"/>
              </w:rPr>
            </w:pPr>
            <w:r w:rsidRPr="00EF607C">
              <w:rPr>
                <w:rFonts w:ascii="Cambria" w:hAnsi="Cambria" w:cs="Times New Roman"/>
              </w:rPr>
              <w:t xml:space="preserve">B: I </w:t>
            </w:r>
            <w:r w:rsidRPr="00EF607C">
              <w:rPr>
                <w:rFonts w:ascii="Cambria" w:hAnsi="Cambria" w:cs="Times New Roman"/>
                <w:u w:val="single"/>
              </w:rPr>
              <w:t>strongly believe</w:t>
            </w:r>
            <w:r w:rsidRPr="00EF607C">
              <w:rPr>
                <w:rFonts w:ascii="Cambria" w:hAnsi="Cambria" w:cs="Times New Roman"/>
              </w:rPr>
              <w:t xml:space="preserve"> in climate change and think it is mostly caused by humans. I am </w:t>
            </w:r>
            <w:r w:rsidRPr="00EF607C">
              <w:rPr>
                <w:rFonts w:ascii="Cambria" w:hAnsi="Cambria" w:cs="Times New Roman"/>
                <w:u w:val="single"/>
              </w:rPr>
              <w:t>very worried</w:t>
            </w:r>
            <w:r w:rsidRPr="00EF607C">
              <w:rPr>
                <w:rFonts w:ascii="Cambria" w:hAnsi="Cambria" w:cs="Times New Roman"/>
              </w:rPr>
              <w:t xml:space="preserve"> about it. I am </w:t>
            </w:r>
            <w:r w:rsidRPr="00EF607C">
              <w:rPr>
                <w:rFonts w:ascii="Cambria" w:hAnsi="Cambria" w:cs="Times New Roman"/>
                <w:u w:val="single"/>
              </w:rPr>
              <w:t>willing</w:t>
            </w:r>
            <w:r w:rsidRPr="00EF607C">
              <w:rPr>
                <w:rFonts w:ascii="Cambria" w:hAnsi="Cambria" w:cs="Times New Roman"/>
              </w:rPr>
              <w:t xml:space="preserve"> to take climate action, and think my actions would have some effect.</w:t>
            </w:r>
            <w:r w:rsidRPr="00EF607C">
              <w:rPr>
                <w:rFonts w:ascii="Cambria" w:hAnsi="Cambria" w:cs="Times New Roman"/>
                <w:i/>
                <w:color w:val="A8A8A8"/>
                <w:sz w:val="20"/>
              </w:rPr>
              <w:tab/>
              <w:t>(Show if D12split 1 (D12split = 1))</w:t>
            </w:r>
          </w:p>
        </w:tc>
      </w:tr>
      <w:tr w:rsidR="00EF607C" w:rsidRPr="00EF607C" w14:paraId="7CE18F1B" w14:textId="77777777" w:rsidTr="008A7A13">
        <w:tc>
          <w:tcPr>
            <w:tcW w:w="792" w:type="dxa"/>
            <w:shd w:val="clear" w:color="auto" w:fill="auto"/>
          </w:tcPr>
          <w:p w14:paraId="2BA31CA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B8DE045" w14:textId="77777777" w:rsidR="00EF607C" w:rsidRPr="00EF607C" w:rsidRDefault="00EF607C" w:rsidP="00EF607C">
            <w:pPr>
              <w:rPr>
                <w:rFonts w:ascii="Cambria" w:hAnsi="Cambria" w:cs="Times New Roman"/>
              </w:rPr>
            </w:pPr>
            <w:r w:rsidRPr="00EF607C">
              <w:rPr>
                <w:rFonts w:ascii="Cambria" w:hAnsi="Cambria" w:cs="Times New Roman"/>
              </w:rPr>
              <w:t xml:space="preserve">C: I </w:t>
            </w:r>
            <w:r w:rsidRPr="00EF607C">
              <w:rPr>
                <w:rFonts w:ascii="Cambria" w:hAnsi="Cambria" w:cs="Times New Roman"/>
                <w:u w:val="single"/>
              </w:rPr>
              <w:t>mostly believe</w:t>
            </w:r>
            <w:r w:rsidRPr="00EF607C">
              <w:rPr>
                <w:rFonts w:ascii="Cambria" w:hAnsi="Cambria" w:cs="Times New Roman"/>
              </w:rPr>
              <w:t xml:space="preserve"> in climate change and think it is </w:t>
            </w:r>
            <w:r w:rsidRPr="00EF607C">
              <w:rPr>
                <w:rFonts w:ascii="Cambria" w:hAnsi="Cambria" w:cs="Times New Roman"/>
                <w:u w:val="single"/>
              </w:rPr>
              <w:t>probably</w:t>
            </w:r>
            <w:r w:rsidRPr="00EF607C">
              <w:rPr>
                <w:rFonts w:ascii="Cambria" w:hAnsi="Cambria" w:cs="Times New Roman"/>
              </w:rPr>
              <w:t xml:space="preserve"> caused by humans, but sometimes I feel </w:t>
            </w:r>
            <w:r w:rsidRPr="00EF607C">
              <w:rPr>
                <w:rFonts w:ascii="Cambria" w:hAnsi="Cambria" w:cs="Times New Roman"/>
                <w:u w:val="single"/>
              </w:rPr>
              <w:t>a bit confused</w:t>
            </w:r>
            <w:r w:rsidRPr="00EF607C">
              <w:rPr>
                <w:rFonts w:ascii="Cambria" w:hAnsi="Cambria" w:cs="Times New Roman"/>
              </w:rPr>
              <w:t xml:space="preserve"> about the issue and am only </w:t>
            </w:r>
            <w:r w:rsidRPr="00EF607C">
              <w:rPr>
                <w:rFonts w:ascii="Cambria" w:hAnsi="Cambria" w:cs="Times New Roman"/>
                <w:u w:val="single"/>
              </w:rPr>
              <w:t>moderately worried</w:t>
            </w:r>
            <w:r w:rsidRPr="00EF607C">
              <w:rPr>
                <w:rFonts w:ascii="Cambria" w:hAnsi="Cambria" w:cs="Times New Roman"/>
              </w:rPr>
              <w:t xml:space="preserve"> about it. I am </w:t>
            </w:r>
            <w:r w:rsidRPr="00EF607C">
              <w:rPr>
                <w:rFonts w:ascii="Cambria" w:hAnsi="Cambria" w:cs="Times New Roman"/>
                <w:u w:val="single"/>
              </w:rPr>
              <w:t>somewhat willing</w:t>
            </w:r>
            <w:r w:rsidRPr="00EF607C">
              <w:rPr>
                <w:rFonts w:ascii="Cambria" w:hAnsi="Cambria" w:cs="Times New Roman"/>
              </w:rPr>
              <w:t xml:space="preserve"> to take climate action.</w:t>
            </w:r>
            <w:r w:rsidRPr="00EF607C">
              <w:rPr>
                <w:rFonts w:ascii="Cambria" w:hAnsi="Cambria" w:cs="Times New Roman"/>
                <w:i/>
                <w:color w:val="A8A8A8"/>
                <w:sz w:val="20"/>
              </w:rPr>
              <w:tab/>
              <w:t>(Show if D12split 1 (D12split = 1))</w:t>
            </w:r>
          </w:p>
        </w:tc>
      </w:tr>
      <w:tr w:rsidR="00EF607C" w:rsidRPr="00EF607C" w14:paraId="7FE08B14" w14:textId="77777777" w:rsidTr="008A7A13">
        <w:tc>
          <w:tcPr>
            <w:tcW w:w="792" w:type="dxa"/>
            <w:shd w:val="clear" w:color="auto" w:fill="auto"/>
          </w:tcPr>
          <w:p w14:paraId="743BE90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968ADCE" w14:textId="77777777" w:rsidR="00EF607C" w:rsidRPr="00EF607C" w:rsidRDefault="00EF607C" w:rsidP="00EF607C">
            <w:pPr>
              <w:rPr>
                <w:rFonts w:ascii="Cambria" w:hAnsi="Cambria" w:cs="Times New Roman"/>
              </w:rPr>
            </w:pPr>
            <w:r w:rsidRPr="00EF607C">
              <w:rPr>
                <w:rFonts w:ascii="Cambria" w:hAnsi="Cambria" w:cs="Times New Roman"/>
              </w:rPr>
              <w:t xml:space="preserve">D: I </w:t>
            </w:r>
            <w:r w:rsidRPr="00EF607C">
              <w:rPr>
                <w:rFonts w:ascii="Cambria" w:hAnsi="Cambria" w:cs="Times New Roman"/>
                <w:u w:val="single"/>
              </w:rPr>
              <w:t>do not have strong feelings</w:t>
            </w:r>
            <w:r w:rsidRPr="00EF607C">
              <w:rPr>
                <w:rFonts w:ascii="Cambria" w:hAnsi="Cambria" w:cs="Times New Roman"/>
              </w:rPr>
              <w:t xml:space="preserve"> about climate change and am a bit </w:t>
            </w:r>
            <w:r w:rsidRPr="00EF607C">
              <w:rPr>
                <w:rFonts w:ascii="Cambria" w:hAnsi="Cambria" w:cs="Times New Roman"/>
                <w:u w:val="single"/>
              </w:rPr>
              <w:t>uncertain about what causes it</w:t>
            </w:r>
            <w:r w:rsidRPr="00EF607C">
              <w:rPr>
                <w:rFonts w:ascii="Cambria" w:hAnsi="Cambria" w:cs="Times New Roman"/>
              </w:rPr>
              <w:t xml:space="preserve">. I am </w:t>
            </w:r>
            <w:r w:rsidRPr="00EF607C">
              <w:rPr>
                <w:rFonts w:ascii="Cambria" w:hAnsi="Cambria" w:cs="Times New Roman"/>
                <w:u w:val="single"/>
              </w:rPr>
              <w:t>not too worried</w:t>
            </w:r>
            <w:r w:rsidRPr="00EF607C">
              <w:rPr>
                <w:rFonts w:ascii="Cambria" w:hAnsi="Cambria" w:cs="Times New Roman"/>
              </w:rPr>
              <w:t xml:space="preserve"> about it. I am </w:t>
            </w:r>
            <w:r w:rsidRPr="00EF607C">
              <w:rPr>
                <w:rFonts w:ascii="Cambria" w:hAnsi="Cambria" w:cs="Times New Roman"/>
                <w:u w:val="single"/>
              </w:rPr>
              <w:t>not particularly willing</w:t>
            </w:r>
            <w:r w:rsidRPr="00EF607C">
              <w:rPr>
                <w:rFonts w:ascii="Cambria" w:hAnsi="Cambria" w:cs="Times New Roman"/>
              </w:rPr>
              <w:t xml:space="preserve"> to take climate action and am unsure that my actions would have an effect.</w:t>
            </w:r>
            <w:r w:rsidRPr="00EF607C">
              <w:rPr>
                <w:rFonts w:ascii="Cambria" w:hAnsi="Cambria" w:cs="Times New Roman"/>
                <w:i/>
                <w:color w:val="A8A8A8"/>
                <w:sz w:val="20"/>
              </w:rPr>
              <w:tab/>
              <w:t>(Show if D12split 1 (D12split = 1))</w:t>
            </w:r>
          </w:p>
        </w:tc>
      </w:tr>
      <w:tr w:rsidR="00EF607C" w:rsidRPr="00EF607C" w14:paraId="52C069E0" w14:textId="77777777" w:rsidTr="008A7A13">
        <w:tc>
          <w:tcPr>
            <w:tcW w:w="792" w:type="dxa"/>
            <w:shd w:val="clear" w:color="auto" w:fill="auto"/>
          </w:tcPr>
          <w:p w14:paraId="644476E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192407B" w14:textId="77777777" w:rsidR="00EF607C" w:rsidRPr="00EF607C" w:rsidRDefault="00EF607C" w:rsidP="00EF607C">
            <w:pPr>
              <w:rPr>
                <w:rFonts w:ascii="Cambria" w:hAnsi="Cambria" w:cs="Times New Roman"/>
              </w:rPr>
            </w:pPr>
            <w:r w:rsidRPr="00EF607C">
              <w:rPr>
                <w:rFonts w:ascii="Cambria" w:hAnsi="Cambria" w:cs="Times New Roman"/>
              </w:rPr>
              <w:t xml:space="preserve">E: I </w:t>
            </w:r>
            <w:r w:rsidRPr="00EF607C">
              <w:rPr>
                <w:rFonts w:ascii="Cambria" w:hAnsi="Cambria" w:cs="Times New Roman"/>
                <w:u w:val="single"/>
              </w:rPr>
              <w:t>do not believe</w:t>
            </w:r>
            <w:r w:rsidRPr="00EF607C">
              <w:rPr>
                <w:rFonts w:ascii="Cambria" w:hAnsi="Cambria" w:cs="Times New Roman"/>
              </w:rPr>
              <w:t xml:space="preserve"> in climate change or that it is caused by humans. I feel </w:t>
            </w:r>
            <w:r w:rsidRPr="00EF607C">
              <w:rPr>
                <w:rFonts w:ascii="Cambria" w:hAnsi="Cambria" w:cs="Times New Roman"/>
                <w:u w:val="single"/>
              </w:rPr>
              <w:t>no confusion</w:t>
            </w:r>
            <w:r w:rsidRPr="00EF607C">
              <w:rPr>
                <w:rFonts w:ascii="Cambria" w:hAnsi="Cambria" w:cs="Times New Roman"/>
              </w:rPr>
              <w:t xml:space="preserve"> about the issue, and am </w:t>
            </w:r>
            <w:r w:rsidRPr="00EF607C">
              <w:rPr>
                <w:rFonts w:ascii="Cambria" w:hAnsi="Cambria" w:cs="Times New Roman"/>
                <w:u w:val="single"/>
              </w:rPr>
              <w:t>not at all worried about it</w:t>
            </w:r>
            <w:r w:rsidRPr="00EF607C">
              <w:rPr>
                <w:rFonts w:ascii="Cambria" w:hAnsi="Cambria" w:cs="Times New Roman"/>
              </w:rPr>
              <w:t xml:space="preserve">. I am </w:t>
            </w:r>
            <w:r w:rsidRPr="00EF607C">
              <w:rPr>
                <w:rFonts w:ascii="Cambria" w:hAnsi="Cambria" w:cs="Times New Roman"/>
                <w:u w:val="single"/>
              </w:rPr>
              <w:t>very unwilling</w:t>
            </w:r>
            <w:r w:rsidRPr="00EF607C">
              <w:rPr>
                <w:rFonts w:ascii="Cambria" w:hAnsi="Cambria" w:cs="Times New Roman"/>
              </w:rPr>
              <w:t xml:space="preserve"> to take climate action and do not think my actions would have any effect.</w:t>
            </w:r>
            <w:r w:rsidRPr="00EF607C">
              <w:rPr>
                <w:rFonts w:ascii="Cambria" w:hAnsi="Cambria" w:cs="Times New Roman"/>
                <w:i/>
                <w:color w:val="A8A8A8"/>
                <w:sz w:val="20"/>
              </w:rPr>
              <w:tab/>
              <w:t>(Show if D12split 1 (D12split = 1))</w:t>
            </w:r>
          </w:p>
        </w:tc>
      </w:tr>
      <w:tr w:rsidR="00EF607C" w:rsidRPr="00EF607C" w14:paraId="681E7349" w14:textId="77777777" w:rsidTr="008A7A13">
        <w:tc>
          <w:tcPr>
            <w:tcW w:w="792" w:type="dxa"/>
            <w:shd w:val="clear" w:color="auto" w:fill="auto"/>
          </w:tcPr>
          <w:p w14:paraId="3AAAA3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3F457ECE" w14:textId="77777777" w:rsidR="00EF607C" w:rsidRPr="00EF607C" w:rsidRDefault="00EF607C" w:rsidP="00EF607C">
            <w:pPr>
              <w:rPr>
                <w:rFonts w:ascii="Cambria" w:hAnsi="Cambria" w:cs="Times New Roman"/>
              </w:rPr>
            </w:pPr>
            <w:r w:rsidRPr="00EF607C">
              <w:rPr>
                <w:rFonts w:ascii="Cambria" w:hAnsi="Cambria" w:cs="Times New Roman"/>
              </w:rPr>
              <w:t xml:space="preserve">A: I </w:t>
            </w:r>
            <w:r w:rsidRPr="00EF607C">
              <w:rPr>
                <w:rFonts w:ascii="Cambria" w:hAnsi="Cambria" w:cs="Times New Roman"/>
                <w:u w:val="single"/>
              </w:rPr>
              <w:t>do not believe</w:t>
            </w:r>
            <w:r w:rsidRPr="00EF607C">
              <w:rPr>
                <w:rFonts w:ascii="Cambria" w:hAnsi="Cambria" w:cs="Times New Roman"/>
              </w:rPr>
              <w:t xml:space="preserve"> in climate change or that it is caused by humans. I feel </w:t>
            </w:r>
            <w:r w:rsidRPr="00EF607C">
              <w:rPr>
                <w:rFonts w:ascii="Cambria" w:hAnsi="Cambria" w:cs="Times New Roman"/>
                <w:u w:val="single"/>
              </w:rPr>
              <w:t>no confusion</w:t>
            </w:r>
            <w:r w:rsidRPr="00EF607C">
              <w:rPr>
                <w:rFonts w:ascii="Cambria" w:hAnsi="Cambria" w:cs="Times New Roman"/>
              </w:rPr>
              <w:t xml:space="preserve"> about the issue, and am </w:t>
            </w:r>
            <w:r w:rsidRPr="00EF607C">
              <w:rPr>
                <w:rFonts w:ascii="Cambria" w:hAnsi="Cambria" w:cs="Times New Roman"/>
                <w:u w:val="single"/>
              </w:rPr>
              <w:t>not at all worried about it</w:t>
            </w:r>
            <w:r w:rsidRPr="00EF607C">
              <w:rPr>
                <w:rFonts w:ascii="Cambria" w:hAnsi="Cambria" w:cs="Times New Roman"/>
              </w:rPr>
              <w:t xml:space="preserve">. I am </w:t>
            </w:r>
            <w:r w:rsidRPr="00EF607C">
              <w:rPr>
                <w:rFonts w:ascii="Cambria" w:hAnsi="Cambria" w:cs="Times New Roman"/>
                <w:u w:val="single"/>
              </w:rPr>
              <w:t>very unwilling</w:t>
            </w:r>
            <w:r w:rsidRPr="00EF607C">
              <w:rPr>
                <w:rFonts w:ascii="Cambria" w:hAnsi="Cambria" w:cs="Times New Roman"/>
              </w:rPr>
              <w:t xml:space="preserve"> to take climate action and do not think my actions would have any effect.</w:t>
            </w:r>
            <w:r w:rsidRPr="00EF607C">
              <w:rPr>
                <w:rFonts w:ascii="Cambria" w:hAnsi="Cambria" w:cs="Times New Roman"/>
                <w:i/>
                <w:color w:val="A8A8A8"/>
                <w:sz w:val="20"/>
              </w:rPr>
              <w:tab/>
              <w:t>(Show if D12split 2 (D12split = 2))</w:t>
            </w:r>
          </w:p>
        </w:tc>
      </w:tr>
      <w:tr w:rsidR="00EF607C" w:rsidRPr="00EF607C" w14:paraId="41043E3C" w14:textId="77777777" w:rsidTr="008A7A13">
        <w:tc>
          <w:tcPr>
            <w:tcW w:w="792" w:type="dxa"/>
            <w:shd w:val="clear" w:color="auto" w:fill="auto"/>
          </w:tcPr>
          <w:p w14:paraId="7339982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038FDC54" w14:textId="77777777" w:rsidR="00EF607C" w:rsidRPr="00EF607C" w:rsidRDefault="00EF607C" w:rsidP="00EF607C">
            <w:pPr>
              <w:rPr>
                <w:rFonts w:ascii="Cambria" w:hAnsi="Cambria" w:cs="Times New Roman"/>
              </w:rPr>
            </w:pPr>
            <w:r w:rsidRPr="00EF607C">
              <w:rPr>
                <w:rFonts w:ascii="Cambria" w:hAnsi="Cambria" w:cs="Times New Roman"/>
              </w:rPr>
              <w:t xml:space="preserve">B: I </w:t>
            </w:r>
            <w:r w:rsidRPr="00EF607C">
              <w:rPr>
                <w:rFonts w:ascii="Cambria" w:hAnsi="Cambria" w:cs="Times New Roman"/>
                <w:u w:val="single"/>
              </w:rPr>
              <w:t>do not have strong feelings</w:t>
            </w:r>
            <w:r w:rsidRPr="00EF607C">
              <w:rPr>
                <w:rFonts w:ascii="Cambria" w:hAnsi="Cambria" w:cs="Times New Roman"/>
              </w:rPr>
              <w:t xml:space="preserve"> about climate change and am a bit </w:t>
            </w:r>
            <w:r w:rsidRPr="00EF607C">
              <w:rPr>
                <w:rFonts w:ascii="Cambria" w:hAnsi="Cambria" w:cs="Times New Roman"/>
                <w:u w:val="single"/>
              </w:rPr>
              <w:t>uncertain about what causes it</w:t>
            </w:r>
            <w:r w:rsidRPr="00EF607C">
              <w:rPr>
                <w:rFonts w:ascii="Cambria" w:hAnsi="Cambria" w:cs="Times New Roman"/>
              </w:rPr>
              <w:t xml:space="preserve">. I am </w:t>
            </w:r>
            <w:r w:rsidRPr="00EF607C">
              <w:rPr>
                <w:rFonts w:ascii="Cambria" w:hAnsi="Cambria" w:cs="Times New Roman"/>
                <w:u w:val="single"/>
              </w:rPr>
              <w:t>not too worried</w:t>
            </w:r>
            <w:r w:rsidRPr="00EF607C">
              <w:rPr>
                <w:rFonts w:ascii="Cambria" w:hAnsi="Cambria" w:cs="Times New Roman"/>
              </w:rPr>
              <w:t xml:space="preserve"> about it. I am </w:t>
            </w:r>
            <w:r w:rsidRPr="00EF607C">
              <w:rPr>
                <w:rFonts w:ascii="Cambria" w:hAnsi="Cambria" w:cs="Times New Roman"/>
                <w:u w:val="single"/>
              </w:rPr>
              <w:t>not particularly willing</w:t>
            </w:r>
            <w:r w:rsidRPr="00EF607C">
              <w:rPr>
                <w:rFonts w:ascii="Cambria" w:hAnsi="Cambria" w:cs="Times New Roman"/>
              </w:rPr>
              <w:t xml:space="preserve"> to take climate action and am unsure that my actions would have an effect.</w:t>
            </w:r>
            <w:r w:rsidRPr="00EF607C">
              <w:rPr>
                <w:rFonts w:ascii="Cambria" w:hAnsi="Cambria" w:cs="Times New Roman"/>
                <w:i/>
                <w:color w:val="A8A8A8"/>
                <w:sz w:val="20"/>
              </w:rPr>
              <w:tab/>
              <w:t>(Show if D12split 2 (D12split = 2))</w:t>
            </w:r>
          </w:p>
        </w:tc>
      </w:tr>
      <w:tr w:rsidR="00EF607C" w:rsidRPr="00EF607C" w14:paraId="38952FDE" w14:textId="77777777" w:rsidTr="008A7A13">
        <w:tc>
          <w:tcPr>
            <w:tcW w:w="792" w:type="dxa"/>
            <w:shd w:val="clear" w:color="auto" w:fill="auto"/>
          </w:tcPr>
          <w:p w14:paraId="5AD454B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1EC2F747" w14:textId="77777777" w:rsidR="00EF607C" w:rsidRPr="00EF607C" w:rsidRDefault="00EF607C" w:rsidP="00EF607C">
            <w:pPr>
              <w:rPr>
                <w:rFonts w:ascii="Cambria" w:hAnsi="Cambria" w:cs="Times New Roman"/>
              </w:rPr>
            </w:pPr>
            <w:r w:rsidRPr="00EF607C">
              <w:rPr>
                <w:rFonts w:ascii="Cambria" w:hAnsi="Cambria" w:cs="Times New Roman"/>
              </w:rPr>
              <w:t xml:space="preserve">C: I </w:t>
            </w:r>
            <w:r w:rsidRPr="00EF607C">
              <w:rPr>
                <w:rFonts w:ascii="Cambria" w:hAnsi="Cambria" w:cs="Times New Roman"/>
                <w:u w:val="single"/>
              </w:rPr>
              <w:t>mostly believe</w:t>
            </w:r>
            <w:r w:rsidRPr="00EF607C">
              <w:rPr>
                <w:rFonts w:ascii="Cambria" w:hAnsi="Cambria" w:cs="Times New Roman"/>
              </w:rPr>
              <w:t xml:space="preserve"> in climate change and think it is </w:t>
            </w:r>
            <w:r w:rsidRPr="00EF607C">
              <w:rPr>
                <w:rFonts w:ascii="Cambria" w:hAnsi="Cambria" w:cs="Times New Roman"/>
                <w:u w:val="single"/>
              </w:rPr>
              <w:t>probably</w:t>
            </w:r>
            <w:r w:rsidRPr="00EF607C">
              <w:rPr>
                <w:rFonts w:ascii="Cambria" w:hAnsi="Cambria" w:cs="Times New Roman"/>
              </w:rPr>
              <w:t xml:space="preserve"> caused by humans, but sometimes I feel </w:t>
            </w:r>
            <w:r w:rsidRPr="00EF607C">
              <w:rPr>
                <w:rFonts w:ascii="Cambria" w:hAnsi="Cambria" w:cs="Times New Roman"/>
                <w:u w:val="single"/>
              </w:rPr>
              <w:t>a bit confused</w:t>
            </w:r>
            <w:r w:rsidRPr="00EF607C">
              <w:rPr>
                <w:rFonts w:ascii="Cambria" w:hAnsi="Cambria" w:cs="Times New Roman"/>
              </w:rPr>
              <w:t xml:space="preserve"> about the issue and am only </w:t>
            </w:r>
            <w:r w:rsidRPr="00EF607C">
              <w:rPr>
                <w:rFonts w:ascii="Cambria" w:hAnsi="Cambria" w:cs="Times New Roman"/>
                <w:u w:val="single"/>
              </w:rPr>
              <w:t>moderately worried</w:t>
            </w:r>
            <w:r w:rsidRPr="00EF607C">
              <w:rPr>
                <w:rFonts w:ascii="Cambria" w:hAnsi="Cambria" w:cs="Times New Roman"/>
              </w:rPr>
              <w:t xml:space="preserve"> about it. I am </w:t>
            </w:r>
            <w:r w:rsidRPr="00EF607C">
              <w:rPr>
                <w:rFonts w:ascii="Cambria" w:hAnsi="Cambria" w:cs="Times New Roman"/>
                <w:u w:val="single"/>
              </w:rPr>
              <w:t>somewhat willing</w:t>
            </w:r>
            <w:r w:rsidRPr="00EF607C">
              <w:rPr>
                <w:rFonts w:ascii="Cambria" w:hAnsi="Cambria" w:cs="Times New Roman"/>
              </w:rPr>
              <w:t xml:space="preserve"> to take climate action.</w:t>
            </w:r>
            <w:r w:rsidRPr="00EF607C">
              <w:rPr>
                <w:rFonts w:ascii="Cambria" w:hAnsi="Cambria" w:cs="Times New Roman"/>
                <w:i/>
                <w:color w:val="A8A8A8"/>
                <w:sz w:val="20"/>
              </w:rPr>
              <w:tab/>
              <w:t>(Show if D12split 2 (D12split = 2))</w:t>
            </w:r>
          </w:p>
        </w:tc>
      </w:tr>
      <w:tr w:rsidR="00EF607C" w:rsidRPr="00EF607C" w14:paraId="48FB3F0A" w14:textId="77777777" w:rsidTr="008A7A13">
        <w:tc>
          <w:tcPr>
            <w:tcW w:w="792" w:type="dxa"/>
            <w:shd w:val="clear" w:color="auto" w:fill="auto"/>
          </w:tcPr>
          <w:p w14:paraId="4E5A1FA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727D38DC" w14:textId="77777777" w:rsidR="00EF607C" w:rsidRPr="00EF607C" w:rsidRDefault="00EF607C" w:rsidP="00EF607C">
            <w:pPr>
              <w:rPr>
                <w:rFonts w:ascii="Cambria" w:hAnsi="Cambria" w:cs="Times New Roman"/>
              </w:rPr>
            </w:pPr>
            <w:r w:rsidRPr="00EF607C">
              <w:rPr>
                <w:rFonts w:ascii="Cambria" w:hAnsi="Cambria" w:cs="Times New Roman"/>
              </w:rPr>
              <w:t xml:space="preserve">D: I </w:t>
            </w:r>
            <w:r w:rsidRPr="00EF607C">
              <w:rPr>
                <w:rFonts w:ascii="Cambria" w:hAnsi="Cambria" w:cs="Times New Roman"/>
                <w:u w:val="single"/>
              </w:rPr>
              <w:t>strongly believe</w:t>
            </w:r>
            <w:r w:rsidRPr="00EF607C">
              <w:rPr>
                <w:rFonts w:ascii="Cambria" w:hAnsi="Cambria" w:cs="Times New Roman"/>
              </w:rPr>
              <w:t xml:space="preserve"> in climate change and think it is mostly caused by humans. I am </w:t>
            </w:r>
            <w:r w:rsidRPr="00EF607C">
              <w:rPr>
                <w:rFonts w:ascii="Cambria" w:hAnsi="Cambria" w:cs="Times New Roman"/>
                <w:u w:val="single"/>
              </w:rPr>
              <w:t>very worried</w:t>
            </w:r>
            <w:r w:rsidRPr="00EF607C">
              <w:rPr>
                <w:rFonts w:ascii="Cambria" w:hAnsi="Cambria" w:cs="Times New Roman"/>
              </w:rPr>
              <w:t xml:space="preserve"> about it. I am </w:t>
            </w:r>
            <w:r w:rsidRPr="00EF607C">
              <w:rPr>
                <w:rFonts w:ascii="Cambria" w:hAnsi="Cambria" w:cs="Times New Roman"/>
                <w:u w:val="single"/>
              </w:rPr>
              <w:t>willing</w:t>
            </w:r>
            <w:r w:rsidRPr="00EF607C">
              <w:rPr>
                <w:rFonts w:ascii="Cambria" w:hAnsi="Cambria" w:cs="Times New Roman"/>
              </w:rPr>
              <w:t xml:space="preserve"> to take climate action, and think my actions would have some effect.</w:t>
            </w:r>
            <w:r w:rsidRPr="00EF607C">
              <w:rPr>
                <w:rFonts w:ascii="Cambria" w:hAnsi="Cambria" w:cs="Times New Roman"/>
                <w:i/>
                <w:color w:val="A8A8A8"/>
                <w:sz w:val="20"/>
              </w:rPr>
              <w:tab/>
              <w:t>(Show if D12split 2 (D12split = 2))</w:t>
            </w:r>
          </w:p>
        </w:tc>
      </w:tr>
      <w:tr w:rsidR="00EF607C" w:rsidRPr="00EF607C" w14:paraId="225DC7E3" w14:textId="77777777" w:rsidTr="008A7A13">
        <w:tc>
          <w:tcPr>
            <w:tcW w:w="792" w:type="dxa"/>
            <w:shd w:val="clear" w:color="auto" w:fill="auto"/>
          </w:tcPr>
          <w:p w14:paraId="69AE4AD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5E7AA6CC" w14:textId="77777777" w:rsidR="00EF607C" w:rsidRPr="00EF607C" w:rsidRDefault="00EF607C" w:rsidP="00EF607C">
            <w:pPr>
              <w:rPr>
                <w:rFonts w:ascii="Cambria" w:hAnsi="Cambria" w:cs="Times New Roman"/>
              </w:rPr>
            </w:pPr>
            <w:r w:rsidRPr="00EF607C">
              <w:rPr>
                <w:rFonts w:ascii="Cambria" w:hAnsi="Cambria" w:cs="Times New Roman"/>
              </w:rPr>
              <w:t xml:space="preserve">E: I </w:t>
            </w:r>
            <w:r w:rsidRPr="00EF607C">
              <w:rPr>
                <w:rFonts w:ascii="Cambria" w:hAnsi="Cambria" w:cs="Times New Roman"/>
                <w:u w:val="single"/>
              </w:rPr>
              <w:t>strongly believe</w:t>
            </w:r>
            <w:r w:rsidRPr="00EF607C">
              <w:rPr>
                <w:rFonts w:ascii="Cambria" w:hAnsi="Cambria" w:cs="Times New Roman"/>
              </w:rPr>
              <w:t xml:space="preserve"> in climate change and think it is caused by humans. I am </w:t>
            </w:r>
            <w:r w:rsidRPr="00EF607C">
              <w:rPr>
                <w:rFonts w:ascii="Cambria" w:hAnsi="Cambria" w:cs="Times New Roman"/>
                <w:u w:val="single"/>
              </w:rPr>
              <w:t>extremely worried</w:t>
            </w:r>
            <w:r w:rsidRPr="00EF607C">
              <w:rPr>
                <w:rFonts w:ascii="Cambria" w:hAnsi="Cambria" w:cs="Times New Roman"/>
              </w:rPr>
              <w:t xml:space="preserve"> about it. I am </w:t>
            </w:r>
            <w:r w:rsidRPr="00EF607C">
              <w:rPr>
                <w:rFonts w:ascii="Cambria" w:hAnsi="Cambria" w:cs="Times New Roman"/>
                <w:u w:val="single"/>
              </w:rPr>
              <w:t>committed</w:t>
            </w:r>
            <w:r w:rsidRPr="00EF607C">
              <w:rPr>
                <w:rFonts w:ascii="Cambria" w:hAnsi="Cambria" w:cs="Times New Roman"/>
              </w:rPr>
              <w:t xml:space="preserve"> to taking climate action and think my actions would have an effect, but I am </w:t>
            </w:r>
            <w:r w:rsidRPr="00EF607C">
              <w:rPr>
                <w:rFonts w:ascii="Cambria" w:hAnsi="Cambria" w:cs="Times New Roman"/>
                <w:u w:val="single"/>
              </w:rPr>
              <w:t>not particularly hopeful</w:t>
            </w:r>
            <w:r w:rsidRPr="00EF607C">
              <w:rPr>
                <w:rFonts w:ascii="Cambria" w:hAnsi="Cambria" w:cs="Times New Roman"/>
              </w:rPr>
              <w:t xml:space="preserve"> about progress overall.</w:t>
            </w:r>
            <w:r w:rsidRPr="00EF607C">
              <w:rPr>
                <w:rFonts w:ascii="Cambria" w:hAnsi="Cambria" w:cs="Times New Roman"/>
                <w:i/>
                <w:color w:val="A8A8A8"/>
                <w:sz w:val="20"/>
              </w:rPr>
              <w:tab/>
              <w:t>(Show if D12split 2 (D12split = 2))</w:t>
            </w:r>
          </w:p>
        </w:tc>
      </w:tr>
      <w:tr w:rsidR="00EF607C" w:rsidRPr="00EF607C" w14:paraId="4802FB10" w14:textId="77777777" w:rsidTr="008A7A13">
        <w:tc>
          <w:tcPr>
            <w:tcW w:w="792" w:type="dxa"/>
            <w:shd w:val="clear" w:color="auto" w:fill="auto"/>
          </w:tcPr>
          <w:p w14:paraId="02CA18E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1E29E355"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56674B9" w14:textId="77777777" w:rsidR="00EF607C" w:rsidRPr="00EF607C" w:rsidRDefault="00EF607C" w:rsidP="00EF607C">
      <w:pPr>
        <w:spacing w:after="200" w:line="276" w:lineRule="auto"/>
        <w:rPr>
          <w:rFonts w:ascii="Cambria" w:eastAsia="MS Mincho" w:hAnsi="Cambria" w:cs="Times New Roman"/>
          <w:szCs w:val="22"/>
        </w:rPr>
      </w:pPr>
    </w:p>
    <w:p w14:paraId="3698A3DE"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E1</w:t>
      </w:r>
      <w:r w:rsidRPr="00EF607C">
        <w:rPr>
          <w:rFonts w:ascii="Cambria" w:eastAsia="MS Mincho" w:hAnsi="Cambria" w:cs="Times New Roman"/>
          <w:i/>
          <w:sz w:val="20"/>
          <w:szCs w:val="22"/>
        </w:rPr>
        <w:tab/>
        <w:t>Show if New Sample OR A0 1 Education changed ((longitudinal = 2) OR (A0_1 = 1))</w:t>
      </w:r>
    </w:p>
    <w:p w14:paraId="18D33A24"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b/>
          <w:sz w:val="26"/>
          <w:szCs w:val="22"/>
        </w:rPr>
        <w:t>A Bit More About You</w:t>
      </w:r>
      <w:r w:rsidRPr="00EF607C">
        <w:rPr>
          <w:rFonts w:ascii="Cambria" w:eastAsia="MS Mincho" w:hAnsi="Cambria" w:cs="Times New Roman"/>
          <w:szCs w:val="22"/>
        </w:rPr>
        <w:br/>
      </w:r>
      <w:r w:rsidRPr="00EF607C">
        <w:rPr>
          <w:rFonts w:ascii="Cambria" w:eastAsia="MS Mincho" w:hAnsi="Cambria" w:cs="Times New Roman"/>
          <w:szCs w:val="22"/>
        </w:rPr>
        <w:br/>
        <w:t xml:space="preserve">What is the highest level of formal education that you have completed?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B503509" w14:textId="77777777" w:rsidTr="008A7A13">
        <w:tc>
          <w:tcPr>
            <w:tcW w:w="792" w:type="dxa"/>
            <w:shd w:val="clear" w:color="auto" w:fill="auto"/>
          </w:tcPr>
          <w:p w14:paraId="7A6A3D4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8BDFAED" w14:textId="77777777" w:rsidR="00EF607C" w:rsidRPr="00EF607C" w:rsidRDefault="00EF607C" w:rsidP="00EF607C">
            <w:pPr>
              <w:rPr>
                <w:rFonts w:ascii="Cambria" w:hAnsi="Cambria" w:cs="Times New Roman"/>
              </w:rPr>
            </w:pPr>
            <w:r w:rsidRPr="00EF607C">
              <w:rPr>
                <w:rFonts w:ascii="Cambria" w:hAnsi="Cambria" w:cs="Times New Roman"/>
              </w:rPr>
              <w:t>Elementary school or less</w:t>
            </w:r>
          </w:p>
        </w:tc>
      </w:tr>
      <w:tr w:rsidR="00EF607C" w:rsidRPr="00EF607C" w14:paraId="5746F913" w14:textId="77777777" w:rsidTr="008A7A13">
        <w:tc>
          <w:tcPr>
            <w:tcW w:w="792" w:type="dxa"/>
            <w:shd w:val="clear" w:color="auto" w:fill="auto"/>
          </w:tcPr>
          <w:p w14:paraId="1F0F531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29F280E1" w14:textId="77777777" w:rsidR="00EF607C" w:rsidRPr="00EF607C" w:rsidRDefault="00EF607C" w:rsidP="00EF607C">
            <w:pPr>
              <w:rPr>
                <w:rFonts w:ascii="Cambria" w:hAnsi="Cambria" w:cs="Times New Roman"/>
              </w:rPr>
            </w:pPr>
            <w:r w:rsidRPr="00EF607C">
              <w:rPr>
                <w:rFonts w:ascii="Cambria" w:hAnsi="Cambria" w:cs="Times New Roman"/>
              </w:rPr>
              <w:t>Some high school</w:t>
            </w:r>
          </w:p>
        </w:tc>
      </w:tr>
      <w:tr w:rsidR="00EF607C" w:rsidRPr="00EF607C" w14:paraId="46CDC130" w14:textId="77777777" w:rsidTr="008A7A13">
        <w:tc>
          <w:tcPr>
            <w:tcW w:w="792" w:type="dxa"/>
            <w:shd w:val="clear" w:color="auto" w:fill="auto"/>
          </w:tcPr>
          <w:p w14:paraId="58CE36B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7A165BD4" w14:textId="77777777" w:rsidR="00EF607C" w:rsidRPr="00EF607C" w:rsidRDefault="00EF607C" w:rsidP="00EF607C">
            <w:pPr>
              <w:rPr>
                <w:rFonts w:ascii="Cambria" w:hAnsi="Cambria" w:cs="Times New Roman"/>
              </w:rPr>
            </w:pPr>
            <w:r w:rsidRPr="00EF607C">
              <w:rPr>
                <w:rFonts w:ascii="Cambria" w:hAnsi="Cambria" w:cs="Times New Roman"/>
              </w:rPr>
              <w:t>High school diploma or equivalent</w:t>
            </w:r>
          </w:p>
        </w:tc>
      </w:tr>
      <w:tr w:rsidR="00EF607C" w:rsidRPr="00EF607C" w14:paraId="38B4F715" w14:textId="77777777" w:rsidTr="008A7A13">
        <w:tc>
          <w:tcPr>
            <w:tcW w:w="792" w:type="dxa"/>
            <w:shd w:val="clear" w:color="auto" w:fill="auto"/>
          </w:tcPr>
          <w:p w14:paraId="5E791A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670B547C" w14:textId="77777777" w:rsidR="00EF607C" w:rsidRPr="00EF607C" w:rsidRDefault="00EF607C" w:rsidP="00EF607C">
            <w:pPr>
              <w:rPr>
                <w:rFonts w:ascii="Cambria" w:hAnsi="Cambria" w:cs="Times New Roman"/>
              </w:rPr>
            </w:pPr>
            <w:r w:rsidRPr="00EF607C">
              <w:rPr>
                <w:rFonts w:ascii="Cambria" w:hAnsi="Cambria" w:cs="Times New Roman"/>
              </w:rPr>
              <w:t>Registered Apprenticeship or other trades certificate or diploma</w:t>
            </w:r>
          </w:p>
        </w:tc>
      </w:tr>
      <w:tr w:rsidR="00EF607C" w:rsidRPr="00EF607C" w14:paraId="5D41DD63" w14:textId="77777777" w:rsidTr="008A7A13">
        <w:tc>
          <w:tcPr>
            <w:tcW w:w="792" w:type="dxa"/>
            <w:shd w:val="clear" w:color="auto" w:fill="auto"/>
          </w:tcPr>
          <w:p w14:paraId="1177B8E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8FD01FB" w14:textId="77777777" w:rsidR="00EF607C" w:rsidRPr="00EF607C" w:rsidRDefault="00EF607C" w:rsidP="00EF607C">
            <w:pPr>
              <w:rPr>
                <w:rFonts w:ascii="Cambria" w:hAnsi="Cambria" w:cs="Times New Roman"/>
              </w:rPr>
            </w:pPr>
            <w:r w:rsidRPr="00EF607C">
              <w:rPr>
                <w:rFonts w:ascii="Cambria" w:hAnsi="Cambria" w:cs="Times New Roman"/>
              </w:rPr>
              <w:t>Partial college/university</w:t>
            </w:r>
          </w:p>
        </w:tc>
      </w:tr>
      <w:tr w:rsidR="00EF607C" w:rsidRPr="00EF607C" w14:paraId="3B503910" w14:textId="77777777" w:rsidTr="008A7A13">
        <w:tc>
          <w:tcPr>
            <w:tcW w:w="792" w:type="dxa"/>
            <w:shd w:val="clear" w:color="auto" w:fill="auto"/>
          </w:tcPr>
          <w:p w14:paraId="42D70BB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4EE827EB" w14:textId="77777777" w:rsidR="00EF607C" w:rsidRPr="00EF607C" w:rsidRDefault="00EF607C" w:rsidP="00EF607C">
            <w:pPr>
              <w:rPr>
                <w:rFonts w:ascii="Cambria" w:hAnsi="Cambria" w:cs="Times New Roman"/>
              </w:rPr>
            </w:pPr>
            <w:r w:rsidRPr="00EF607C">
              <w:rPr>
                <w:rFonts w:ascii="Cambria" w:hAnsi="Cambria" w:cs="Times New Roman"/>
              </w:rPr>
              <w:t>College or CEGEP certificate or diploma</w:t>
            </w:r>
          </w:p>
        </w:tc>
      </w:tr>
      <w:tr w:rsidR="00EF607C" w:rsidRPr="00EF607C" w14:paraId="4BC57023" w14:textId="77777777" w:rsidTr="008A7A13">
        <w:tc>
          <w:tcPr>
            <w:tcW w:w="792" w:type="dxa"/>
            <w:shd w:val="clear" w:color="auto" w:fill="auto"/>
          </w:tcPr>
          <w:p w14:paraId="0FA9FAB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070451DE" w14:textId="77777777" w:rsidR="00EF607C" w:rsidRPr="00EF607C" w:rsidRDefault="00EF607C" w:rsidP="00EF607C">
            <w:pPr>
              <w:rPr>
                <w:rFonts w:ascii="Cambria" w:hAnsi="Cambria" w:cs="Times New Roman"/>
              </w:rPr>
            </w:pPr>
            <w:r w:rsidRPr="00EF607C">
              <w:rPr>
                <w:rFonts w:ascii="Cambria" w:hAnsi="Cambria" w:cs="Times New Roman"/>
              </w:rPr>
              <w:t>University certificate or diploma below bachelor's level</w:t>
            </w:r>
          </w:p>
        </w:tc>
      </w:tr>
      <w:tr w:rsidR="00EF607C" w:rsidRPr="00EF607C" w14:paraId="463B4308" w14:textId="77777777" w:rsidTr="008A7A13">
        <w:tc>
          <w:tcPr>
            <w:tcW w:w="792" w:type="dxa"/>
            <w:shd w:val="clear" w:color="auto" w:fill="auto"/>
          </w:tcPr>
          <w:p w14:paraId="706BDB4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74C860EC" w14:textId="77777777" w:rsidR="00EF607C" w:rsidRPr="00EF607C" w:rsidRDefault="00EF607C" w:rsidP="00EF607C">
            <w:pPr>
              <w:rPr>
                <w:rFonts w:ascii="Cambria" w:hAnsi="Cambria" w:cs="Times New Roman"/>
              </w:rPr>
            </w:pPr>
            <w:r w:rsidRPr="00EF607C">
              <w:rPr>
                <w:rFonts w:ascii="Cambria" w:hAnsi="Cambria" w:cs="Times New Roman"/>
              </w:rPr>
              <w:t>Bachelor's degree</w:t>
            </w:r>
          </w:p>
        </w:tc>
      </w:tr>
      <w:tr w:rsidR="00EF607C" w:rsidRPr="00EF607C" w14:paraId="1914A8F8" w14:textId="77777777" w:rsidTr="008A7A13">
        <w:tc>
          <w:tcPr>
            <w:tcW w:w="792" w:type="dxa"/>
            <w:shd w:val="clear" w:color="auto" w:fill="auto"/>
          </w:tcPr>
          <w:p w14:paraId="6A87692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67D95EBF" w14:textId="77777777" w:rsidR="00EF607C" w:rsidRPr="00EF607C" w:rsidRDefault="00EF607C" w:rsidP="00EF607C">
            <w:pPr>
              <w:rPr>
                <w:rFonts w:ascii="Cambria" w:hAnsi="Cambria" w:cs="Times New Roman"/>
              </w:rPr>
            </w:pPr>
            <w:r w:rsidRPr="00EF607C">
              <w:rPr>
                <w:rFonts w:ascii="Cambria" w:hAnsi="Cambria" w:cs="Times New Roman"/>
              </w:rPr>
              <w:t>Postgraduate degree above bachelor's level</w:t>
            </w:r>
          </w:p>
        </w:tc>
      </w:tr>
      <w:tr w:rsidR="00EF607C" w:rsidRPr="00EF607C" w14:paraId="11886219" w14:textId="77777777" w:rsidTr="008A7A13">
        <w:tc>
          <w:tcPr>
            <w:tcW w:w="792" w:type="dxa"/>
            <w:shd w:val="clear" w:color="auto" w:fill="auto"/>
          </w:tcPr>
          <w:p w14:paraId="48A2F4E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E9B2933"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38280105" w14:textId="77777777" w:rsidR="00EF607C" w:rsidRPr="00EF607C" w:rsidRDefault="00EF607C" w:rsidP="00EF607C">
      <w:pPr>
        <w:spacing w:after="200" w:line="276" w:lineRule="auto"/>
        <w:rPr>
          <w:rFonts w:ascii="Cambria" w:eastAsia="MS Mincho" w:hAnsi="Cambria" w:cs="Times New Roman"/>
          <w:szCs w:val="22"/>
        </w:rPr>
      </w:pPr>
    </w:p>
    <w:p w14:paraId="71BBEF8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E2</w:t>
      </w:r>
      <w:r w:rsidRPr="00EF607C">
        <w:rPr>
          <w:rFonts w:ascii="Cambria" w:eastAsia="MS Mincho" w:hAnsi="Cambria" w:cs="Times New Roman"/>
          <w:i/>
          <w:sz w:val="20"/>
          <w:szCs w:val="22"/>
        </w:rPr>
        <w:tab/>
        <w:t>Show if New Sample OR A0 5 Residence changed ((longitudinal = 2) OR (A0_5 = 1))</w:t>
      </w:r>
    </w:p>
    <w:p w14:paraId="51E148F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Which of the following best describes the place where you now live?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C9CC3B0" w14:textId="77777777" w:rsidTr="008A7A13">
        <w:tc>
          <w:tcPr>
            <w:tcW w:w="792" w:type="dxa"/>
            <w:shd w:val="clear" w:color="auto" w:fill="auto"/>
          </w:tcPr>
          <w:p w14:paraId="4AB9F33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AB5697D" w14:textId="77777777" w:rsidR="00EF607C" w:rsidRPr="00EF607C" w:rsidRDefault="00EF607C" w:rsidP="00EF607C">
            <w:pPr>
              <w:rPr>
                <w:rFonts w:ascii="Cambria" w:hAnsi="Cambria" w:cs="Times New Roman"/>
              </w:rPr>
            </w:pPr>
            <w:r w:rsidRPr="00EF607C">
              <w:rPr>
                <w:rFonts w:ascii="Cambria" w:hAnsi="Cambria" w:cs="Times New Roman"/>
              </w:rPr>
              <w:t>A large city</w:t>
            </w:r>
          </w:p>
        </w:tc>
      </w:tr>
      <w:tr w:rsidR="00EF607C" w:rsidRPr="00EF607C" w14:paraId="590E5866" w14:textId="77777777" w:rsidTr="008A7A13">
        <w:tc>
          <w:tcPr>
            <w:tcW w:w="792" w:type="dxa"/>
            <w:shd w:val="clear" w:color="auto" w:fill="auto"/>
          </w:tcPr>
          <w:p w14:paraId="250C2AA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ECC2759" w14:textId="77777777" w:rsidR="00EF607C" w:rsidRPr="00EF607C" w:rsidRDefault="00EF607C" w:rsidP="00EF607C">
            <w:pPr>
              <w:rPr>
                <w:rFonts w:ascii="Cambria" w:hAnsi="Cambria" w:cs="Times New Roman"/>
              </w:rPr>
            </w:pPr>
            <w:r w:rsidRPr="00EF607C">
              <w:rPr>
                <w:rFonts w:ascii="Cambria" w:hAnsi="Cambria" w:cs="Times New Roman"/>
              </w:rPr>
              <w:t>A suburb near a large city</w:t>
            </w:r>
          </w:p>
        </w:tc>
      </w:tr>
      <w:tr w:rsidR="00EF607C" w:rsidRPr="00EF607C" w14:paraId="05EBCBF6" w14:textId="77777777" w:rsidTr="008A7A13">
        <w:tc>
          <w:tcPr>
            <w:tcW w:w="792" w:type="dxa"/>
            <w:shd w:val="clear" w:color="auto" w:fill="auto"/>
          </w:tcPr>
          <w:p w14:paraId="16621D7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4D105077" w14:textId="77777777" w:rsidR="00EF607C" w:rsidRPr="00EF607C" w:rsidRDefault="00EF607C" w:rsidP="00EF607C">
            <w:pPr>
              <w:rPr>
                <w:rFonts w:ascii="Cambria" w:hAnsi="Cambria" w:cs="Times New Roman"/>
              </w:rPr>
            </w:pPr>
            <w:r w:rsidRPr="00EF607C">
              <w:rPr>
                <w:rFonts w:ascii="Cambria" w:hAnsi="Cambria" w:cs="Times New Roman"/>
              </w:rPr>
              <w:t>A small city or town</w:t>
            </w:r>
          </w:p>
        </w:tc>
      </w:tr>
      <w:tr w:rsidR="00EF607C" w:rsidRPr="00EF607C" w14:paraId="2C29E9D4" w14:textId="77777777" w:rsidTr="008A7A13">
        <w:tc>
          <w:tcPr>
            <w:tcW w:w="792" w:type="dxa"/>
            <w:shd w:val="clear" w:color="auto" w:fill="auto"/>
          </w:tcPr>
          <w:p w14:paraId="41FC50F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07BB0134" w14:textId="77777777" w:rsidR="00EF607C" w:rsidRPr="00EF607C" w:rsidRDefault="00EF607C" w:rsidP="00EF607C">
            <w:pPr>
              <w:rPr>
                <w:rFonts w:ascii="Cambria" w:hAnsi="Cambria" w:cs="Times New Roman"/>
              </w:rPr>
            </w:pPr>
            <w:r w:rsidRPr="00EF607C">
              <w:rPr>
                <w:rFonts w:ascii="Cambria" w:hAnsi="Cambria" w:cs="Times New Roman"/>
              </w:rPr>
              <w:t>A rural area</w:t>
            </w:r>
          </w:p>
        </w:tc>
      </w:tr>
      <w:tr w:rsidR="00EF607C" w:rsidRPr="00EF607C" w14:paraId="19626B93" w14:textId="77777777" w:rsidTr="008A7A13">
        <w:tc>
          <w:tcPr>
            <w:tcW w:w="792" w:type="dxa"/>
            <w:shd w:val="clear" w:color="auto" w:fill="auto"/>
          </w:tcPr>
          <w:p w14:paraId="5EFC3DD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DDE0494"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FC596A7" w14:textId="77777777" w:rsidR="00EF607C" w:rsidRPr="00EF607C" w:rsidRDefault="00EF607C" w:rsidP="00EF607C">
      <w:pPr>
        <w:spacing w:after="200" w:line="276" w:lineRule="auto"/>
        <w:rPr>
          <w:rFonts w:ascii="Cambria" w:eastAsia="MS Mincho" w:hAnsi="Cambria" w:cs="Times New Roman"/>
          <w:szCs w:val="22"/>
        </w:rPr>
      </w:pPr>
    </w:p>
    <w:p w14:paraId="0A3183FA"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E3a</w:t>
      </w:r>
      <w:r w:rsidRPr="00EF607C">
        <w:rPr>
          <w:rFonts w:ascii="Cambria" w:eastAsia="MS Mincho" w:hAnsi="Cambria" w:cs="Times New Roman"/>
          <w:i/>
          <w:sz w:val="20"/>
          <w:szCs w:val="22"/>
        </w:rPr>
        <w:tab/>
        <w:t>Show if New Sample OR A0 2 Children changed ((longitudinal = 2) OR (A0_2 = 1))</w:t>
      </w:r>
    </w:p>
    <w:p w14:paraId="28A0B25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Are you a parent?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659B989" w14:textId="77777777" w:rsidTr="008A7A13">
        <w:tc>
          <w:tcPr>
            <w:tcW w:w="792" w:type="dxa"/>
            <w:shd w:val="clear" w:color="auto" w:fill="auto"/>
          </w:tcPr>
          <w:p w14:paraId="37E56C2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772B369"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14D989C7" w14:textId="77777777" w:rsidTr="008A7A13">
        <w:tc>
          <w:tcPr>
            <w:tcW w:w="792" w:type="dxa"/>
            <w:shd w:val="clear" w:color="auto" w:fill="auto"/>
          </w:tcPr>
          <w:p w14:paraId="3B2F6FF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25E67314"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26EE17C8" w14:textId="77777777" w:rsidTr="008A7A13">
        <w:tc>
          <w:tcPr>
            <w:tcW w:w="792" w:type="dxa"/>
            <w:shd w:val="clear" w:color="auto" w:fill="auto"/>
          </w:tcPr>
          <w:p w14:paraId="7887640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7D14EDA7"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7130DBA" w14:textId="77777777" w:rsidR="00EF607C" w:rsidRPr="00EF607C" w:rsidRDefault="00EF607C" w:rsidP="00EF607C">
      <w:pPr>
        <w:spacing w:after="200" w:line="276" w:lineRule="auto"/>
        <w:rPr>
          <w:rFonts w:ascii="Cambria" w:eastAsia="MS Mincho" w:hAnsi="Cambria" w:cs="Times New Roman"/>
          <w:szCs w:val="22"/>
        </w:rPr>
      </w:pPr>
    </w:p>
    <w:p w14:paraId="510269A4"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E3b</w:t>
      </w:r>
      <w:r w:rsidRPr="00EF607C">
        <w:rPr>
          <w:rFonts w:ascii="Cambria" w:eastAsia="MS Mincho" w:hAnsi="Cambria" w:cs="Times New Roman"/>
          <w:i/>
          <w:sz w:val="20"/>
          <w:szCs w:val="22"/>
        </w:rPr>
        <w:tab/>
        <w:t>Show if E3a Parent (E3a = 1)</w:t>
      </w:r>
    </w:p>
    <w:p w14:paraId="649BA6F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Are any of your children under 18?</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1798740" w14:textId="77777777" w:rsidTr="008A7A13">
        <w:tc>
          <w:tcPr>
            <w:tcW w:w="792" w:type="dxa"/>
            <w:shd w:val="clear" w:color="auto" w:fill="auto"/>
          </w:tcPr>
          <w:p w14:paraId="4260811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B45D7EE"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77C7EF03" w14:textId="77777777" w:rsidTr="008A7A13">
        <w:tc>
          <w:tcPr>
            <w:tcW w:w="792" w:type="dxa"/>
            <w:shd w:val="clear" w:color="auto" w:fill="auto"/>
          </w:tcPr>
          <w:p w14:paraId="7E46682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6E16B26D" w14:textId="77777777" w:rsidR="00EF607C" w:rsidRPr="00EF607C" w:rsidRDefault="00EF607C" w:rsidP="00EF607C">
            <w:pPr>
              <w:rPr>
                <w:rFonts w:ascii="Cambria" w:hAnsi="Cambria" w:cs="Times New Roman"/>
              </w:rPr>
            </w:pPr>
            <w:r w:rsidRPr="00EF607C">
              <w:rPr>
                <w:rFonts w:ascii="Cambria" w:hAnsi="Cambria" w:cs="Times New Roman"/>
              </w:rPr>
              <w:t>No</w:t>
            </w:r>
          </w:p>
        </w:tc>
      </w:tr>
      <w:tr w:rsidR="00EF607C" w:rsidRPr="00EF607C" w14:paraId="6A677EF2" w14:textId="77777777" w:rsidTr="008A7A13">
        <w:tc>
          <w:tcPr>
            <w:tcW w:w="792" w:type="dxa"/>
            <w:shd w:val="clear" w:color="auto" w:fill="auto"/>
          </w:tcPr>
          <w:p w14:paraId="4C294A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670FF644"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F7DE780" w14:textId="77777777" w:rsidR="00EF607C" w:rsidRPr="00EF607C" w:rsidRDefault="00EF607C" w:rsidP="00EF607C">
      <w:pPr>
        <w:spacing w:after="200" w:line="276" w:lineRule="auto"/>
        <w:rPr>
          <w:rFonts w:ascii="Cambria" w:eastAsia="MS Mincho" w:hAnsi="Cambria" w:cs="Times New Roman"/>
          <w:szCs w:val="22"/>
        </w:rPr>
      </w:pPr>
    </w:p>
    <w:p w14:paraId="3C26EE5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E4</w:t>
      </w:r>
      <w:r w:rsidRPr="00EF607C">
        <w:rPr>
          <w:rFonts w:ascii="Cambria" w:eastAsia="MS Mincho" w:hAnsi="Cambria" w:cs="Times New Roman"/>
          <w:i/>
          <w:sz w:val="20"/>
          <w:szCs w:val="22"/>
        </w:rPr>
        <w:tab/>
        <w:t>Show if New Sample OR A0 3 Employment changed ((longitudinal = 2) OR (A0_3 = 1))</w:t>
      </w:r>
    </w:p>
    <w:p w14:paraId="3C918AF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Which of the following categories best describes your current employment status? </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6A509C00" w14:textId="77777777" w:rsidTr="008A7A13">
        <w:tc>
          <w:tcPr>
            <w:tcW w:w="792" w:type="dxa"/>
            <w:shd w:val="clear" w:color="auto" w:fill="auto"/>
          </w:tcPr>
          <w:p w14:paraId="368C208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38C7F6B7" w14:textId="77777777" w:rsidR="00EF607C" w:rsidRPr="00EF607C" w:rsidRDefault="00EF607C" w:rsidP="00EF607C">
            <w:pPr>
              <w:rPr>
                <w:rFonts w:ascii="Cambria" w:hAnsi="Cambria" w:cs="Times New Roman"/>
              </w:rPr>
            </w:pPr>
            <w:r w:rsidRPr="00EF607C">
              <w:rPr>
                <w:rFonts w:ascii="Cambria" w:hAnsi="Cambria" w:cs="Times New Roman"/>
              </w:rPr>
              <w:t>Employed (e.g., for wages, salary) full time, that is, 30 or more hours per week</w:t>
            </w:r>
          </w:p>
        </w:tc>
      </w:tr>
      <w:tr w:rsidR="00EF607C" w:rsidRPr="00EF607C" w14:paraId="439FBAB2" w14:textId="77777777" w:rsidTr="008A7A13">
        <w:tc>
          <w:tcPr>
            <w:tcW w:w="792" w:type="dxa"/>
            <w:shd w:val="clear" w:color="auto" w:fill="auto"/>
          </w:tcPr>
          <w:p w14:paraId="317D9DD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B1C3165" w14:textId="77777777" w:rsidR="00EF607C" w:rsidRPr="00EF607C" w:rsidRDefault="00EF607C" w:rsidP="00EF607C">
            <w:pPr>
              <w:rPr>
                <w:rFonts w:ascii="Cambria" w:hAnsi="Cambria" w:cs="Times New Roman"/>
              </w:rPr>
            </w:pPr>
            <w:r w:rsidRPr="00EF607C">
              <w:rPr>
                <w:rFonts w:ascii="Cambria" w:hAnsi="Cambria" w:cs="Times New Roman"/>
              </w:rPr>
              <w:t>Employed (e.g., for wages, salary) part-time, that is, less than 30 hours per week</w:t>
            </w:r>
          </w:p>
        </w:tc>
      </w:tr>
      <w:tr w:rsidR="00EF607C" w:rsidRPr="00EF607C" w14:paraId="6BD0631B" w14:textId="77777777" w:rsidTr="008A7A13">
        <w:tc>
          <w:tcPr>
            <w:tcW w:w="792" w:type="dxa"/>
            <w:shd w:val="clear" w:color="auto" w:fill="auto"/>
          </w:tcPr>
          <w:p w14:paraId="61CA11A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0154A4E" w14:textId="77777777" w:rsidR="00EF607C" w:rsidRPr="00EF607C" w:rsidRDefault="00EF607C" w:rsidP="00EF607C">
            <w:pPr>
              <w:rPr>
                <w:rFonts w:ascii="Cambria" w:hAnsi="Cambria" w:cs="Times New Roman"/>
              </w:rPr>
            </w:pPr>
            <w:r w:rsidRPr="00EF607C">
              <w:rPr>
                <w:rFonts w:ascii="Cambria" w:hAnsi="Cambria" w:cs="Times New Roman"/>
              </w:rPr>
              <w:t>Self-employed</w:t>
            </w:r>
          </w:p>
        </w:tc>
      </w:tr>
      <w:tr w:rsidR="00EF607C" w:rsidRPr="00EF607C" w14:paraId="7BCA77D0" w14:textId="77777777" w:rsidTr="008A7A13">
        <w:tc>
          <w:tcPr>
            <w:tcW w:w="792" w:type="dxa"/>
            <w:shd w:val="clear" w:color="auto" w:fill="auto"/>
          </w:tcPr>
          <w:p w14:paraId="3476FBA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53A1A882" w14:textId="77777777" w:rsidR="00EF607C" w:rsidRPr="00EF607C" w:rsidRDefault="00EF607C" w:rsidP="00EF607C">
            <w:pPr>
              <w:rPr>
                <w:rFonts w:ascii="Cambria" w:hAnsi="Cambria" w:cs="Times New Roman"/>
              </w:rPr>
            </w:pPr>
            <w:r w:rsidRPr="00EF607C">
              <w:rPr>
                <w:rFonts w:ascii="Cambria" w:hAnsi="Cambria" w:cs="Times New Roman"/>
              </w:rPr>
              <w:t>Unemployed</w:t>
            </w:r>
          </w:p>
        </w:tc>
      </w:tr>
      <w:tr w:rsidR="00EF607C" w:rsidRPr="00EF607C" w14:paraId="74480D30" w14:textId="77777777" w:rsidTr="008A7A13">
        <w:tc>
          <w:tcPr>
            <w:tcW w:w="792" w:type="dxa"/>
            <w:shd w:val="clear" w:color="auto" w:fill="auto"/>
          </w:tcPr>
          <w:p w14:paraId="216358A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7B4DD743" w14:textId="77777777" w:rsidR="00EF607C" w:rsidRPr="00EF607C" w:rsidRDefault="00EF607C" w:rsidP="00EF607C">
            <w:pPr>
              <w:rPr>
                <w:rFonts w:ascii="Cambria" w:hAnsi="Cambria" w:cs="Times New Roman"/>
              </w:rPr>
            </w:pPr>
            <w:r w:rsidRPr="00EF607C">
              <w:rPr>
                <w:rFonts w:ascii="Cambria" w:hAnsi="Cambria" w:cs="Times New Roman"/>
              </w:rPr>
              <w:t>A student attending school full-time</w:t>
            </w:r>
          </w:p>
        </w:tc>
      </w:tr>
      <w:tr w:rsidR="00EF607C" w:rsidRPr="00EF607C" w14:paraId="1B297112" w14:textId="77777777" w:rsidTr="008A7A13">
        <w:tc>
          <w:tcPr>
            <w:tcW w:w="792" w:type="dxa"/>
            <w:shd w:val="clear" w:color="auto" w:fill="auto"/>
          </w:tcPr>
          <w:p w14:paraId="0B2EE15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2087F75D" w14:textId="77777777" w:rsidR="00EF607C" w:rsidRPr="00EF607C" w:rsidRDefault="00EF607C" w:rsidP="00EF607C">
            <w:pPr>
              <w:rPr>
                <w:rFonts w:ascii="Cambria" w:hAnsi="Cambria" w:cs="Times New Roman"/>
              </w:rPr>
            </w:pPr>
            <w:r w:rsidRPr="00EF607C">
              <w:rPr>
                <w:rFonts w:ascii="Cambria" w:hAnsi="Cambria" w:cs="Times New Roman"/>
              </w:rPr>
              <w:t>Retired</w:t>
            </w:r>
          </w:p>
        </w:tc>
      </w:tr>
      <w:tr w:rsidR="00EF607C" w:rsidRPr="00EF607C" w14:paraId="40AC0DCE" w14:textId="77777777" w:rsidTr="008A7A13">
        <w:tc>
          <w:tcPr>
            <w:tcW w:w="792" w:type="dxa"/>
            <w:shd w:val="clear" w:color="auto" w:fill="auto"/>
          </w:tcPr>
          <w:p w14:paraId="1FE3818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75EDD908" w14:textId="77777777" w:rsidR="00EF607C" w:rsidRPr="00EF607C" w:rsidRDefault="00EF607C" w:rsidP="00EF607C">
            <w:pPr>
              <w:rPr>
                <w:rFonts w:ascii="Cambria" w:hAnsi="Cambria" w:cs="Times New Roman"/>
              </w:rPr>
            </w:pPr>
            <w:r w:rsidRPr="00EF607C">
              <w:rPr>
                <w:rFonts w:ascii="Cambria" w:hAnsi="Cambria" w:cs="Times New Roman"/>
              </w:rPr>
              <w:t>Full-time homemaker</w:t>
            </w:r>
          </w:p>
        </w:tc>
      </w:tr>
      <w:tr w:rsidR="00EF607C" w:rsidRPr="00EF607C" w14:paraId="67E17D72" w14:textId="77777777" w:rsidTr="008A7A13">
        <w:tc>
          <w:tcPr>
            <w:tcW w:w="792" w:type="dxa"/>
            <w:shd w:val="clear" w:color="auto" w:fill="auto"/>
          </w:tcPr>
          <w:p w14:paraId="239A621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74B1E66B" w14:textId="77777777" w:rsidR="00EF607C" w:rsidRPr="00EF607C" w:rsidRDefault="00EF607C" w:rsidP="00EF607C">
            <w:pPr>
              <w:rPr>
                <w:rFonts w:ascii="Cambria" w:hAnsi="Cambria" w:cs="Times New Roman"/>
              </w:rPr>
            </w:pPr>
            <w:r w:rsidRPr="00EF607C">
              <w:rPr>
                <w:rFonts w:ascii="Cambria" w:hAnsi="Cambria" w:cs="Times New Roman"/>
              </w:rPr>
              <w:t>Other</w:t>
            </w:r>
          </w:p>
        </w:tc>
      </w:tr>
      <w:tr w:rsidR="00EF607C" w:rsidRPr="00EF607C" w14:paraId="0A984B85" w14:textId="77777777" w:rsidTr="008A7A13">
        <w:tc>
          <w:tcPr>
            <w:tcW w:w="792" w:type="dxa"/>
            <w:shd w:val="clear" w:color="auto" w:fill="auto"/>
          </w:tcPr>
          <w:p w14:paraId="509671E1"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369B9B0E"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0F95E238" w14:textId="77777777" w:rsidR="00EF607C" w:rsidRPr="00EF607C" w:rsidRDefault="00EF607C" w:rsidP="00EF607C">
      <w:pPr>
        <w:spacing w:after="200" w:line="276" w:lineRule="auto"/>
        <w:rPr>
          <w:rFonts w:ascii="Cambria" w:eastAsia="MS Mincho" w:hAnsi="Cambria" w:cs="Times New Roman"/>
          <w:szCs w:val="22"/>
        </w:rPr>
      </w:pPr>
    </w:p>
    <w:p w14:paraId="04143AF7"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E5</w:t>
      </w:r>
      <w:r w:rsidRPr="00EF607C">
        <w:rPr>
          <w:rFonts w:ascii="Cambria" w:eastAsia="MS Mincho" w:hAnsi="Cambria" w:cs="Times New Roman"/>
          <w:i/>
          <w:sz w:val="20"/>
          <w:szCs w:val="22"/>
        </w:rPr>
        <w:tab/>
        <w:t>Show if New Sample (longitudinal = 2)</w:t>
      </w:r>
    </w:p>
    <w:p w14:paraId="1726C73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Where were you born?</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0C31C2A" w14:textId="77777777" w:rsidTr="008A7A13">
        <w:tc>
          <w:tcPr>
            <w:tcW w:w="792" w:type="dxa"/>
            <w:shd w:val="clear" w:color="auto" w:fill="auto"/>
          </w:tcPr>
          <w:p w14:paraId="45B42B6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2BF27D71" w14:textId="77777777" w:rsidR="00EF607C" w:rsidRPr="00EF607C" w:rsidRDefault="00EF607C" w:rsidP="00EF607C">
            <w:pPr>
              <w:rPr>
                <w:rFonts w:ascii="Cambria" w:hAnsi="Cambria" w:cs="Times New Roman"/>
              </w:rPr>
            </w:pPr>
            <w:r w:rsidRPr="00EF607C">
              <w:rPr>
                <w:rFonts w:ascii="Cambria" w:hAnsi="Cambria" w:cs="Times New Roman"/>
              </w:rPr>
              <w:t>Born in Canada</w:t>
            </w:r>
          </w:p>
        </w:tc>
      </w:tr>
      <w:tr w:rsidR="00EF607C" w:rsidRPr="00EF607C" w14:paraId="3B707A40" w14:textId="77777777" w:rsidTr="008A7A13">
        <w:tc>
          <w:tcPr>
            <w:tcW w:w="792" w:type="dxa"/>
            <w:shd w:val="clear" w:color="auto" w:fill="auto"/>
          </w:tcPr>
          <w:p w14:paraId="281C2F0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C441899" w14:textId="77777777" w:rsidR="00EF607C" w:rsidRPr="00EF607C" w:rsidRDefault="00EF607C" w:rsidP="00EF607C">
            <w:pPr>
              <w:rPr>
                <w:rFonts w:ascii="Cambria" w:hAnsi="Cambria" w:cs="Times New Roman"/>
              </w:rPr>
            </w:pPr>
            <w:r w:rsidRPr="00EF607C">
              <w:rPr>
                <w:rFonts w:ascii="Cambria" w:hAnsi="Cambria" w:cs="Times New Roman"/>
              </w:rPr>
              <w:t>Born outside Canada (please specify the country) __________________________________________________</w:t>
            </w:r>
          </w:p>
        </w:tc>
      </w:tr>
      <w:tr w:rsidR="00EF607C" w:rsidRPr="00EF607C" w14:paraId="155E7AB9" w14:textId="77777777" w:rsidTr="008A7A13">
        <w:tc>
          <w:tcPr>
            <w:tcW w:w="792" w:type="dxa"/>
            <w:shd w:val="clear" w:color="auto" w:fill="auto"/>
          </w:tcPr>
          <w:p w14:paraId="650ECCD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3D4CA38"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496BD68" w14:textId="77777777" w:rsidR="00EF607C" w:rsidRPr="00EF607C" w:rsidRDefault="00EF607C" w:rsidP="00EF607C">
      <w:pPr>
        <w:spacing w:after="200" w:line="276" w:lineRule="auto"/>
        <w:rPr>
          <w:rFonts w:ascii="Cambria" w:eastAsia="MS Mincho" w:hAnsi="Cambria" w:cs="Times New Roman"/>
          <w:szCs w:val="22"/>
        </w:rPr>
      </w:pPr>
    </w:p>
    <w:p w14:paraId="05ED3373"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E13</w:t>
      </w:r>
      <w:r w:rsidRPr="00EF607C">
        <w:rPr>
          <w:rFonts w:ascii="Cambria" w:eastAsia="MS Mincho" w:hAnsi="Cambria" w:cs="Times New Roman"/>
          <w:i/>
          <w:sz w:val="20"/>
          <w:szCs w:val="22"/>
        </w:rPr>
        <w:tab/>
        <w:t>Show if E5 Born outside Canada (E5 = 2)</w:t>
      </w:r>
    </w:p>
    <w:p w14:paraId="77DB6F2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In what year did you immigrate to Canada?</w:t>
      </w:r>
      <w:r w:rsidRPr="00EF607C">
        <w:rPr>
          <w:rFonts w:ascii="Cambria" w:eastAsia="MS Mincho" w:hAnsi="Cambria" w:cs="Times New Roman"/>
          <w:szCs w:val="22"/>
        </w:rPr>
        <w:br/>
      </w:r>
    </w:p>
    <w:p w14:paraId="3843599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1920, Maximum: 2021</w:t>
      </w:r>
    </w:p>
    <w:p w14:paraId="0AD01760"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4E7A75A" w14:textId="77777777" w:rsidTr="008A7A13">
        <w:tc>
          <w:tcPr>
            <w:tcW w:w="792" w:type="dxa"/>
            <w:shd w:val="clear" w:color="auto" w:fill="auto"/>
          </w:tcPr>
          <w:p w14:paraId="6C1D6F7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404A7E9A"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460BCD29" w14:textId="77777777" w:rsidR="00EF607C" w:rsidRPr="00EF607C" w:rsidRDefault="00EF607C" w:rsidP="00EF607C">
      <w:pPr>
        <w:spacing w:after="200" w:line="276" w:lineRule="auto"/>
        <w:rPr>
          <w:rFonts w:ascii="Cambria" w:eastAsia="MS Mincho" w:hAnsi="Cambria" w:cs="Times New Roman"/>
          <w:szCs w:val="22"/>
        </w:rPr>
      </w:pPr>
    </w:p>
    <w:p w14:paraId="4DCA70D7"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E6</w:t>
      </w:r>
      <w:r w:rsidRPr="00EF607C">
        <w:rPr>
          <w:rFonts w:ascii="Cambria" w:eastAsia="MS Mincho" w:hAnsi="Cambria" w:cs="Times New Roman"/>
          <w:i/>
          <w:sz w:val="20"/>
          <w:szCs w:val="22"/>
        </w:rPr>
        <w:tab/>
        <w:t>Show if New Sample (longitudinal = 2)</w:t>
      </w:r>
    </w:p>
    <w:p w14:paraId="6A57C4DD"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Are you First Nations, Métis or Inuk (Inuit)?</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C7F4D3C" w14:textId="77777777" w:rsidTr="008A7A13">
        <w:tc>
          <w:tcPr>
            <w:tcW w:w="792" w:type="dxa"/>
            <w:shd w:val="clear" w:color="auto" w:fill="auto"/>
          </w:tcPr>
          <w:p w14:paraId="44284D8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9339F9E" w14:textId="77777777" w:rsidR="00EF607C" w:rsidRPr="00EF607C" w:rsidRDefault="00EF607C" w:rsidP="00EF607C">
            <w:pPr>
              <w:rPr>
                <w:rFonts w:ascii="Cambria" w:hAnsi="Cambria" w:cs="Times New Roman"/>
              </w:rPr>
            </w:pPr>
            <w:r w:rsidRPr="00EF607C">
              <w:rPr>
                <w:rFonts w:ascii="Cambria" w:hAnsi="Cambria" w:cs="Times New Roman"/>
              </w:rPr>
              <w:t>Yes</w:t>
            </w:r>
          </w:p>
        </w:tc>
      </w:tr>
      <w:tr w:rsidR="00EF607C" w:rsidRPr="00EF607C" w14:paraId="36DCDEE7" w14:textId="77777777" w:rsidTr="008A7A13">
        <w:tc>
          <w:tcPr>
            <w:tcW w:w="792" w:type="dxa"/>
            <w:shd w:val="clear" w:color="auto" w:fill="auto"/>
          </w:tcPr>
          <w:p w14:paraId="2AC2D2A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0</w:t>
            </w:r>
          </w:p>
        </w:tc>
        <w:tc>
          <w:tcPr>
            <w:tcW w:w="9288" w:type="dxa"/>
            <w:shd w:val="clear" w:color="auto" w:fill="auto"/>
          </w:tcPr>
          <w:p w14:paraId="0F186B66" w14:textId="77777777" w:rsidR="00EF607C" w:rsidRPr="00EF607C" w:rsidRDefault="00EF607C" w:rsidP="00EF607C">
            <w:pPr>
              <w:rPr>
                <w:rFonts w:ascii="Cambria" w:hAnsi="Cambria" w:cs="Times New Roman"/>
              </w:rPr>
            </w:pPr>
            <w:r w:rsidRPr="00EF607C">
              <w:rPr>
                <w:rFonts w:ascii="Cambria" w:hAnsi="Cambria" w:cs="Times New Roman"/>
              </w:rPr>
              <w:t>No</w:t>
            </w:r>
          </w:p>
        </w:tc>
      </w:tr>
    </w:tbl>
    <w:p w14:paraId="52601C42" w14:textId="77777777" w:rsidR="00EF607C" w:rsidRPr="00EF607C" w:rsidRDefault="00EF607C" w:rsidP="00EF607C">
      <w:pPr>
        <w:spacing w:after="200" w:line="276" w:lineRule="auto"/>
        <w:rPr>
          <w:rFonts w:ascii="Cambria" w:eastAsia="MS Mincho" w:hAnsi="Cambria" w:cs="Times New Roman"/>
          <w:szCs w:val="22"/>
        </w:rPr>
      </w:pPr>
    </w:p>
    <w:p w14:paraId="4C28EFBC"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E7</w:t>
      </w:r>
      <w:r w:rsidRPr="00EF607C">
        <w:rPr>
          <w:rFonts w:ascii="Cambria" w:eastAsia="MS Mincho" w:hAnsi="Cambria" w:cs="Times New Roman"/>
          <w:i/>
          <w:sz w:val="20"/>
          <w:szCs w:val="22"/>
        </w:rPr>
        <w:tab/>
        <w:t>Show if E6 Non Indigenous (E6 = 0)</w:t>
      </w:r>
    </w:p>
    <w:p w14:paraId="5981DE61"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You may belong to one or more racial or cultural groups on the following list. Are you…?</w:t>
      </w:r>
      <w:r w:rsidRPr="00EF607C">
        <w:rPr>
          <w:rFonts w:ascii="Cambria" w:eastAsia="MS Mincho" w:hAnsi="Cambria" w:cs="Times New Roman"/>
          <w:szCs w:val="22"/>
        </w:rPr>
        <w:br/>
      </w:r>
      <w:r w:rsidRPr="00EF607C">
        <w:rPr>
          <w:rFonts w:ascii="Cambria" w:eastAsia="MS Mincho" w:hAnsi="Cambria" w:cs="Times New Roman"/>
          <w:sz w:val="20"/>
          <w:szCs w:val="22"/>
        </w:rPr>
        <w:t>Select all that apply</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0A10BF7B" w14:textId="77777777" w:rsidTr="008A7A13">
        <w:tc>
          <w:tcPr>
            <w:tcW w:w="792" w:type="dxa"/>
            <w:shd w:val="clear" w:color="auto" w:fill="auto"/>
          </w:tcPr>
          <w:p w14:paraId="663D1C5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174D4B3" w14:textId="77777777" w:rsidR="00EF607C" w:rsidRPr="00EF607C" w:rsidRDefault="00EF607C" w:rsidP="00EF607C">
            <w:pPr>
              <w:rPr>
                <w:rFonts w:ascii="Cambria" w:hAnsi="Cambria" w:cs="Times New Roman"/>
              </w:rPr>
            </w:pPr>
            <w:r w:rsidRPr="00EF607C">
              <w:rPr>
                <w:rFonts w:ascii="Cambria" w:hAnsi="Cambria" w:cs="Times New Roman"/>
              </w:rPr>
              <w:t>White</w:t>
            </w:r>
          </w:p>
        </w:tc>
      </w:tr>
      <w:tr w:rsidR="00EF607C" w:rsidRPr="00EF607C" w14:paraId="44C9377A" w14:textId="77777777" w:rsidTr="008A7A13">
        <w:tc>
          <w:tcPr>
            <w:tcW w:w="792" w:type="dxa"/>
            <w:shd w:val="clear" w:color="auto" w:fill="auto"/>
          </w:tcPr>
          <w:p w14:paraId="3F8E8D1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AC7F9DB" w14:textId="77777777" w:rsidR="00EF607C" w:rsidRPr="00EF607C" w:rsidRDefault="00EF607C" w:rsidP="00EF607C">
            <w:pPr>
              <w:rPr>
                <w:rFonts w:ascii="Cambria" w:hAnsi="Cambria" w:cs="Times New Roman"/>
              </w:rPr>
            </w:pPr>
            <w:r w:rsidRPr="00EF607C">
              <w:rPr>
                <w:rFonts w:ascii="Cambria" w:hAnsi="Cambria" w:cs="Times New Roman"/>
              </w:rPr>
              <w:t>South Asian (e.g., East Indian, Pakistani, Sri Lankan, etc.)</w:t>
            </w:r>
          </w:p>
        </w:tc>
      </w:tr>
      <w:tr w:rsidR="00EF607C" w:rsidRPr="00EF607C" w14:paraId="434D0C1F" w14:textId="77777777" w:rsidTr="008A7A13">
        <w:tc>
          <w:tcPr>
            <w:tcW w:w="792" w:type="dxa"/>
            <w:shd w:val="clear" w:color="auto" w:fill="auto"/>
          </w:tcPr>
          <w:p w14:paraId="766212E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B7BB149" w14:textId="77777777" w:rsidR="00EF607C" w:rsidRPr="00EF607C" w:rsidRDefault="00EF607C" w:rsidP="00EF607C">
            <w:pPr>
              <w:rPr>
                <w:rFonts w:ascii="Cambria" w:hAnsi="Cambria" w:cs="Times New Roman"/>
              </w:rPr>
            </w:pPr>
            <w:r w:rsidRPr="00EF607C">
              <w:rPr>
                <w:rFonts w:ascii="Cambria" w:hAnsi="Cambria" w:cs="Times New Roman"/>
              </w:rPr>
              <w:t>Chinese</w:t>
            </w:r>
          </w:p>
        </w:tc>
      </w:tr>
      <w:tr w:rsidR="00EF607C" w:rsidRPr="00EF607C" w14:paraId="030B9210" w14:textId="77777777" w:rsidTr="008A7A13">
        <w:tc>
          <w:tcPr>
            <w:tcW w:w="792" w:type="dxa"/>
            <w:shd w:val="clear" w:color="auto" w:fill="auto"/>
          </w:tcPr>
          <w:p w14:paraId="7DD6C97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3FCC483" w14:textId="77777777" w:rsidR="00EF607C" w:rsidRPr="00EF607C" w:rsidRDefault="00EF607C" w:rsidP="00EF607C">
            <w:pPr>
              <w:rPr>
                <w:rFonts w:ascii="Cambria" w:hAnsi="Cambria" w:cs="Times New Roman"/>
              </w:rPr>
            </w:pPr>
            <w:r w:rsidRPr="00EF607C">
              <w:rPr>
                <w:rFonts w:ascii="Cambria" w:hAnsi="Cambria" w:cs="Times New Roman"/>
              </w:rPr>
              <w:t>Black</w:t>
            </w:r>
          </w:p>
        </w:tc>
      </w:tr>
      <w:tr w:rsidR="00EF607C" w:rsidRPr="00EF607C" w14:paraId="3944E045" w14:textId="77777777" w:rsidTr="008A7A13">
        <w:tc>
          <w:tcPr>
            <w:tcW w:w="792" w:type="dxa"/>
            <w:shd w:val="clear" w:color="auto" w:fill="auto"/>
          </w:tcPr>
          <w:p w14:paraId="6DEF135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07C55B1B" w14:textId="77777777" w:rsidR="00EF607C" w:rsidRPr="00EF607C" w:rsidRDefault="00EF607C" w:rsidP="00EF607C">
            <w:pPr>
              <w:rPr>
                <w:rFonts w:ascii="Cambria" w:hAnsi="Cambria" w:cs="Times New Roman"/>
              </w:rPr>
            </w:pPr>
            <w:r w:rsidRPr="00EF607C">
              <w:rPr>
                <w:rFonts w:ascii="Cambria" w:hAnsi="Cambria" w:cs="Times New Roman"/>
              </w:rPr>
              <w:t>Filipino</w:t>
            </w:r>
          </w:p>
        </w:tc>
      </w:tr>
      <w:tr w:rsidR="00EF607C" w:rsidRPr="00EF607C" w14:paraId="3F647BB1" w14:textId="77777777" w:rsidTr="008A7A13">
        <w:tc>
          <w:tcPr>
            <w:tcW w:w="792" w:type="dxa"/>
            <w:shd w:val="clear" w:color="auto" w:fill="auto"/>
          </w:tcPr>
          <w:p w14:paraId="225C792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50A0AEF3" w14:textId="77777777" w:rsidR="00EF607C" w:rsidRPr="00EF607C" w:rsidRDefault="00EF607C" w:rsidP="00EF607C">
            <w:pPr>
              <w:rPr>
                <w:rFonts w:ascii="Cambria" w:hAnsi="Cambria" w:cs="Times New Roman"/>
              </w:rPr>
            </w:pPr>
            <w:r w:rsidRPr="00EF607C">
              <w:rPr>
                <w:rFonts w:ascii="Cambria" w:hAnsi="Cambria" w:cs="Times New Roman"/>
              </w:rPr>
              <w:t>Latin American</w:t>
            </w:r>
          </w:p>
        </w:tc>
      </w:tr>
      <w:tr w:rsidR="00EF607C" w:rsidRPr="00EF607C" w14:paraId="6687A271" w14:textId="77777777" w:rsidTr="008A7A13">
        <w:tc>
          <w:tcPr>
            <w:tcW w:w="792" w:type="dxa"/>
            <w:shd w:val="clear" w:color="auto" w:fill="auto"/>
          </w:tcPr>
          <w:p w14:paraId="0CE9FFD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08094423" w14:textId="77777777" w:rsidR="00EF607C" w:rsidRPr="00EF607C" w:rsidRDefault="00EF607C" w:rsidP="00EF607C">
            <w:pPr>
              <w:rPr>
                <w:rFonts w:ascii="Cambria" w:hAnsi="Cambria" w:cs="Times New Roman"/>
              </w:rPr>
            </w:pPr>
            <w:r w:rsidRPr="00EF607C">
              <w:rPr>
                <w:rFonts w:ascii="Cambria" w:hAnsi="Cambria" w:cs="Times New Roman"/>
              </w:rPr>
              <w:t>Arab</w:t>
            </w:r>
          </w:p>
        </w:tc>
      </w:tr>
      <w:tr w:rsidR="00EF607C" w:rsidRPr="00EF607C" w14:paraId="7225187E" w14:textId="77777777" w:rsidTr="008A7A13">
        <w:tc>
          <w:tcPr>
            <w:tcW w:w="792" w:type="dxa"/>
            <w:shd w:val="clear" w:color="auto" w:fill="auto"/>
          </w:tcPr>
          <w:p w14:paraId="7C6FBD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65D687D0" w14:textId="77777777" w:rsidR="00EF607C" w:rsidRPr="00EF607C" w:rsidRDefault="00EF607C" w:rsidP="00EF607C">
            <w:pPr>
              <w:rPr>
                <w:rFonts w:ascii="Cambria" w:hAnsi="Cambria" w:cs="Times New Roman"/>
              </w:rPr>
            </w:pPr>
            <w:r w:rsidRPr="00EF607C">
              <w:rPr>
                <w:rFonts w:ascii="Cambria" w:hAnsi="Cambria" w:cs="Times New Roman"/>
              </w:rPr>
              <w:t>Southeast Asian (e.g., Vietnamese, Cambodian, Malaysian, Thai, Laotian, etc.)</w:t>
            </w:r>
          </w:p>
        </w:tc>
      </w:tr>
      <w:tr w:rsidR="00EF607C" w:rsidRPr="00EF607C" w14:paraId="42D39B41" w14:textId="77777777" w:rsidTr="008A7A13">
        <w:tc>
          <w:tcPr>
            <w:tcW w:w="792" w:type="dxa"/>
            <w:shd w:val="clear" w:color="auto" w:fill="auto"/>
          </w:tcPr>
          <w:p w14:paraId="1429832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17982517" w14:textId="77777777" w:rsidR="00EF607C" w:rsidRPr="00EF607C" w:rsidRDefault="00EF607C" w:rsidP="00EF607C">
            <w:pPr>
              <w:rPr>
                <w:rFonts w:ascii="Cambria" w:hAnsi="Cambria" w:cs="Times New Roman"/>
              </w:rPr>
            </w:pPr>
            <w:r w:rsidRPr="00EF607C">
              <w:rPr>
                <w:rFonts w:ascii="Cambria" w:hAnsi="Cambria" w:cs="Times New Roman"/>
              </w:rPr>
              <w:t>West Asian (e.g., Iranian, Afghan, etc.)</w:t>
            </w:r>
          </w:p>
        </w:tc>
      </w:tr>
      <w:tr w:rsidR="00EF607C" w:rsidRPr="00EF607C" w14:paraId="024B11BA" w14:textId="77777777" w:rsidTr="008A7A13">
        <w:tc>
          <w:tcPr>
            <w:tcW w:w="792" w:type="dxa"/>
            <w:shd w:val="clear" w:color="auto" w:fill="auto"/>
          </w:tcPr>
          <w:p w14:paraId="4AF7D36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2076A2AA" w14:textId="77777777" w:rsidR="00EF607C" w:rsidRPr="00EF607C" w:rsidRDefault="00EF607C" w:rsidP="00EF607C">
            <w:pPr>
              <w:rPr>
                <w:rFonts w:ascii="Cambria" w:hAnsi="Cambria" w:cs="Times New Roman"/>
              </w:rPr>
            </w:pPr>
            <w:r w:rsidRPr="00EF607C">
              <w:rPr>
                <w:rFonts w:ascii="Cambria" w:hAnsi="Cambria" w:cs="Times New Roman"/>
              </w:rPr>
              <w:t>Korean</w:t>
            </w:r>
          </w:p>
        </w:tc>
      </w:tr>
      <w:tr w:rsidR="00EF607C" w:rsidRPr="00EF607C" w14:paraId="137B332A" w14:textId="77777777" w:rsidTr="008A7A13">
        <w:tc>
          <w:tcPr>
            <w:tcW w:w="792" w:type="dxa"/>
            <w:shd w:val="clear" w:color="auto" w:fill="auto"/>
          </w:tcPr>
          <w:p w14:paraId="14F3C85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11</w:t>
            </w:r>
          </w:p>
        </w:tc>
        <w:tc>
          <w:tcPr>
            <w:tcW w:w="9288" w:type="dxa"/>
            <w:shd w:val="clear" w:color="auto" w:fill="auto"/>
          </w:tcPr>
          <w:p w14:paraId="675A6FAD" w14:textId="77777777" w:rsidR="00EF607C" w:rsidRPr="00EF607C" w:rsidRDefault="00EF607C" w:rsidP="00EF607C">
            <w:pPr>
              <w:rPr>
                <w:rFonts w:ascii="Cambria" w:hAnsi="Cambria" w:cs="Times New Roman"/>
              </w:rPr>
            </w:pPr>
            <w:r w:rsidRPr="00EF607C">
              <w:rPr>
                <w:rFonts w:ascii="Cambria" w:hAnsi="Cambria" w:cs="Times New Roman"/>
              </w:rPr>
              <w:t>Japanese</w:t>
            </w:r>
          </w:p>
        </w:tc>
      </w:tr>
      <w:tr w:rsidR="00EF607C" w:rsidRPr="00EF607C" w14:paraId="3110C10E" w14:textId="77777777" w:rsidTr="008A7A13">
        <w:tc>
          <w:tcPr>
            <w:tcW w:w="792" w:type="dxa"/>
            <w:shd w:val="clear" w:color="auto" w:fill="auto"/>
          </w:tcPr>
          <w:p w14:paraId="78669AA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12</w:t>
            </w:r>
          </w:p>
        </w:tc>
        <w:tc>
          <w:tcPr>
            <w:tcW w:w="9288" w:type="dxa"/>
            <w:shd w:val="clear" w:color="auto" w:fill="auto"/>
          </w:tcPr>
          <w:p w14:paraId="13474AE4" w14:textId="77777777" w:rsidR="00EF607C" w:rsidRPr="00EF607C" w:rsidRDefault="00EF607C" w:rsidP="00EF607C">
            <w:pPr>
              <w:rPr>
                <w:rFonts w:ascii="Cambria" w:hAnsi="Cambria" w:cs="Times New Roman"/>
              </w:rPr>
            </w:pPr>
            <w:r w:rsidRPr="00EF607C">
              <w:rPr>
                <w:rFonts w:ascii="Cambria" w:hAnsi="Cambria" w:cs="Times New Roman"/>
              </w:rPr>
              <w:t>Other - (Please specify) __________________________________________________</w:t>
            </w:r>
          </w:p>
        </w:tc>
      </w:tr>
      <w:tr w:rsidR="00EF607C" w:rsidRPr="00EF607C" w14:paraId="2B030F3A" w14:textId="77777777" w:rsidTr="008A7A13">
        <w:tc>
          <w:tcPr>
            <w:tcW w:w="792" w:type="dxa"/>
            <w:shd w:val="clear" w:color="auto" w:fill="auto"/>
          </w:tcPr>
          <w:p w14:paraId="6ACB00B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08E74307"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r w:rsidRPr="00EF607C">
              <w:rPr>
                <w:rFonts w:ascii="Cambria" w:hAnsi="Cambria" w:cs="Times New Roman"/>
                <w:i/>
                <w:color w:val="A8A8A8"/>
                <w:sz w:val="20"/>
              </w:rPr>
              <w:tab/>
              <w:t>(Exclusive)</w:t>
            </w:r>
          </w:p>
        </w:tc>
      </w:tr>
    </w:tbl>
    <w:p w14:paraId="2F6BF9F1" w14:textId="77777777" w:rsidR="00EF607C" w:rsidRPr="00EF607C" w:rsidRDefault="00EF607C" w:rsidP="00EF607C">
      <w:pPr>
        <w:spacing w:after="200" w:line="276" w:lineRule="auto"/>
        <w:rPr>
          <w:rFonts w:ascii="Cambria" w:eastAsia="MS Mincho" w:hAnsi="Cambria" w:cs="Times New Roman"/>
          <w:szCs w:val="22"/>
        </w:rPr>
      </w:pPr>
    </w:p>
    <w:p w14:paraId="5C604C2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E8</w:t>
      </w:r>
      <w:r w:rsidRPr="00EF607C">
        <w:rPr>
          <w:rFonts w:ascii="Cambria" w:eastAsia="MS Mincho" w:hAnsi="Cambria" w:cs="Times New Roman"/>
          <w:i/>
          <w:sz w:val="20"/>
          <w:szCs w:val="22"/>
        </w:rPr>
        <w:tab/>
        <w:t>Show if New Sample OR A0 4 Income changed ((longitudinal = 2) OR (A0_4 = 1))</w:t>
      </w:r>
    </w:p>
    <w:p w14:paraId="7557019B"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Which of the following categories best describes your total household income in 2021? That is, the total income of all persons in your household combined, before taxes.</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5302278A" w14:textId="77777777" w:rsidTr="008A7A13">
        <w:tc>
          <w:tcPr>
            <w:tcW w:w="792" w:type="dxa"/>
            <w:shd w:val="clear" w:color="auto" w:fill="auto"/>
          </w:tcPr>
          <w:p w14:paraId="25E59E68"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4FAC270" w14:textId="77777777" w:rsidR="00EF607C" w:rsidRPr="00EF607C" w:rsidRDefault="00EF607C" w:rsidP="00EF607C">
            <w:pPr>
              <w:rPr>
                <w:rFonts w:ascii="Cambria" w:hAnsi="Cambria" w:cs="Times New Roman"/>
              </w:rPr>
            </w:pPr>
            <w:r w:rsidRPr="00EF607C">
              <w:rPr>
                <w:rFonts w:ascii="Cambria" w:hAnsi="Cambria" w:cs="Times New Roman"/>
              </w:rPr>
              <w:t>Under $20,000</w:t>
            </w:r>
          </w:p>
        </w:tc>
      </w:tr>
      <w:tr w:rsidR="00EF607C" w:rsidRPr="00EF607C" w14:paraId="342523D3" w14:textId="77777777" w:rsidTr="008A7A13">
        <w:tc>
          <w:tcPr>
            <w:tcW w:w="792" w:type="dxa"/>
            <w:shd w:val="clear" w:color="auto" w:fill="auto"/>
          </w:tcPr>
          <w:p w14:paraId="14B3C5D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4FBA2B8A" w14:textId="77777777" w:rsidR="00EF607C" w:rsidRPr="00EF607C" w:rsidRDefault="00EF607C" w:rsidP="00EF607C">
            <w:pPr>
              <w:rPr>
                <w:rFonts w:ascii="Cambria" w:hAnsi="Cambria" w:cs="Times New Roman"/>
              </w:rPr>
            </w:pPr>
            <w:r w:rsidRPr="00EF607C">
              <w:rPr>
                <w:rFonts w:ascii="Cambria" w:hAnsi="Cambria" w:cs="Times New Roman"/>
              </w:rPr>
              <w:t>$20,000 to just under $40,000</w:t>
            </w:r>
          </w:p>
        </w:tc>
      </w:tr>
      <w:tr w:rsidR="00EF607C" w:rsidRPr="00EF607C" w14:paraId="220F5DF3" w14:textId="77777777" w:rsidTr="008A7A13">
        <w:tc>
          <w:tcPr>
            <w:tcW w:w="792" w:type="dxa"/>
            <w:shd w:val="clear" w:color="auto" w:fill="auto"/>
          </w:tcPr>
          <w:p w14:paraId="0FDC359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0DFF9BF9" w14:textId="77777777" w:rsidR="00EF607C" w:rsidRPr="00EF607C" w:rsidRDefault="00EF607C" w:rsidP="00EF607C">
            <w:pPr>
              <w:rPr>
                <w:rFonts w:ascii="Cambria" w:hAnsi="Cambria" w:cs="Times New Roman"/>
              </w:rPr>
            </w:pPr>
            <w:r w:rsidRPr="00EF607C">
              <w:rPr>
                <w:rFonts w:ascii="Cambria" w:hAnsi="Cambria" w:cs="Times New Roman"/>
              </w:rPr>
              <w:t>$40,000 to just under $60,000</w:t>
            </w:r>
          </w:p>
        </w:tc>
      </w:tr>
      <w:tr w:rsidR="00EF607C" w:rsidRPr="00EF607C" w14:paraId="6D13A013" w14:textId="77777777" w:rsidTr="008A7A13">
        <w:tc>
          <w:tcPr>
            <w:tcW w:w="792" w:type="dxa"/>
            <w:shd w:val="clear" w:color="auto" w:fill="auto"/>
          </w:tcPr>
          <w:p w14:paraId="4293F97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1D6EB74" w14:textId="77777777" w:rsidR="00EF607C" w:rsidRPr="00EF607C" w:rsidRDefault="00EF607C" w:rsidP="00EF607C">
            <w:pPr>
              <w:rPr>
                <w:rFonts w:ascii="Cambria" w:hAnsi="Cambria" w:cs="Times New Roman"/>
              </w:rPr>
            </w:pPr>
            <w:r w:rsidRPr="00EF607C">
              <w:rPr>
                <w:rFonts w:ascii="Cambria" w:hAnsi="Cambria" w:cs="Times New Roman"/>
              </w:rPr>
              <w:t>$60,000 to just under $80,000</w:t>
            </w:r>
          </w:p>
        </w:tc>
      </w:tr>
      <w:tr w:rsidR="00EF607C" w:rsidRPr="00EF607C" w14:paraId="29CF6809" w14:textId="77777777" w:rsidTr="008A7A13">
        <w:tc>
          <w:tcPr>
            <w:tcW w:w="792" w:type="dxa"/>
            <w:shd w:val="clear" w:color="auto" w:fill="auto"/>
          </w:tcPr>
          <w:p w14:paraId="24F0D81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469DABAA" w14:textId="77777777" w:rsidR="00EF607C" w:rsidRPr="00EF607C" w:rsidRDefault="00EF607C" w:rsidP="00EF607C">
            <w:pPr>
              <w:rPr>
                <w:rFonts w:ascii="Cambria" w:hAnsi="Cambria" w:cs="Times New Roman"/>
              </w:rPr>
            </w:pPr>
            <w:r w:rsidRPr="00EF607C">
              <w:rPr>
                <w:rFonts w:ascii="Cambria" w:hAnsi="Cambria" w:cs="Times New Roman"/>
              </w:rPr>
              <w:t>$80,000 to just under $100,000</w:t>
            </w:r>
          </w:p>
        </w:tc>
      </w:tr>
      <w:tr w:rsidR="00EF607C" w:rsidRPr="00EF607C" w14:paraId="07D4D401" w14:textId="77777777" w:rsidTr="008A7A13">
        <w:tc>
          <w:tcPr>
            <w:tcW w:w="792" w:type="dxa"/>
            <w:shd w:val="clear" w:color="auto" w:fill="auto"/>
          </w:tcPr>
          <w:p w14:paraId="14D6DB7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11AF296C" w14:textId="77777777" w:rsidR="00EF607C" w:rsidRPr="00EF607C" w:rsidRDefault="00EF607C" w:rsidP="00EF607C">
            <w:pPr>
              <w:rPr>
                <w:rFonts w:ascii="Cambria" w:hAnsi="Cambria" w:cs="Times New Roman"/>
              </w:rPr>
            </w:pPr>
            <w:r w:rsidRPr="00EF607C">
              <w:rPr>
                <w:rFonts w:ascii="Cambria" w:hAnsi="Cambria" w:cs="Times New Roman"/>
              </w:rPr>
              <w:t>$100,000 to just under $150,000</w:t>
            </w:r>
          </w:p>
        </w:tc>
      </w:tr>
      <w:tr w:rsidR="00EF607C" w:rsidRPr="00EF607C" w14:paraId="7940B368" w14:textId="77777777" w:rsidTr="008A7A13">
        <w:tc>
          <w:tcPr>
            <w:tcW w:w="792" w:type="dxa"/>
            <w:shd w:val="clear" w:color="auto" w:fill="auto"/>
          </w:tcPr>
          <w:p w14:paraId="0AD5CD9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473C8ED7" w14:textId="77777777" w:rsidR="00EF607C" w:rsidRPr="00EF607C" w:rsidRDefault="00EF607C" w:rsidP="00EF607C">
            <w:pPr>
              <w:rPr>
                <w:rFonts w:ascii="Cambria" w:hAnsi="Cambria" w:cs="Times New Roman"/>
              </w:rPr>
            </w:pPr>
            <w:r w:rsidRPr="00EF607C">
              <w:rPr>
                <w:rFonts w:ascii="Cambria" w:hAnsi="Cambria" w:cs="Times New Roman"/>
              </w:rPr>
              <w:t>$150,000 to just under $200,000</w:t>
            </w:r>
          </w:p>
        </w:tc>
      </w:tr>
      <w:tr w:rsidR="00EF607C" w:rsidRPr="00EF607C" w14:paraId="74BA6238" w14:textId="77777777" w:rsidTr="008A7A13">
        <w:tc>
          <w:tcPr>
            <w:tcW w:w="792" w:type="dxa"/>
            <w:shd w:val="clear" w:color="auto" w:fill="auto"/>
          </w:tcPr>
          <w:p w14:paraId="422F8CC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5395D3B" w14:textId="77777777" w:rsidR="00EF607C" w:rsidRPr="00EF607C" w:rsidRDefault="00EF607C" w:rsidP="00EF607C">
            <w:pPr>
              <w:rPr>
                <w:rFonts w:ascii="Cambria" w:hAnsi="Cambria" w:cs="Times New Roman"/>
              </w:rPr>
            </w:pPr>
            <w:r w:rsidRPr="00EF607C">
              <w:rPr>
                <w:rFonts w:ascii="Cambria" w:hAnsi="Cambria" w:cs="Times New Roman"/>
              </w:rPr>
              <w:t>$200,000 to just under $250,000</w:t>
            </w:r>
          </w:p>
        </w:tc>
      </w:tr>
      <w:tr w:rsidR="00EF607C" w:rsidRPr="00EF607C" w14:paraId="3A5C9DC0" w14:textId="77777777" w:rsidTr="008A7A13">
        <w:tc>
          <w:tcPr>
            <w:tcW w:w="792" w:type="dxa"/>
            <w:shd w:val="clear" w:color="auto" w:fill="auto"/>
          </w:tcPr>
          <w:p w14:paraId="2D56EA9E"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9</w:t>
            </w:r>
          </w:p>
        </w:tc>
        <w:tc>
          <w:tcPr>
            <w:tcW w:w="9288" w:type="dxa"/>
            <w:shd w:val="clear" w:color="auto" w:fill="auto"/>
          </w:tcPr>
          <w:p w14:paraId="7A737501" w14:textId="77777777" w:rsidR="00EF607C" w:rsidRPr="00EF607C" w:rsidRDefault="00EF607C" w:rsidP="00EF607C">
            <w:pPr>
              <w:rPr>
                <w:rFonts w:ascii="Cambria" w:hAnsi="Cambria" w:cs="Times New Roman"/>
              </w:rPr>
            </w:pPr>
            <w:r w:rsidRPr="00EF607C">
              <w:rPr>
                <w:rFonts w:ascii="Cambria" w:hAnsi="Cambria" w:cs="Times New Roman"/>
              </w:rPr>
              <w:t>$250,000 and above</w:t>
            </w:r>
          </w:p>
        </w:tc>
      </w:tr>
      <w:tr w:rsidR="00EF607C" w:rsidRPr="00EF607C" w14:paraId="155BBEDF" w14:textId="77777777" w:rsidTr="008A7A13">
        <w:tc>
          <w:tcPr>
            <w:tcW w:w="792" w:type="dxa"/>
            <w:shd w:val="clear" w:color="auto" w:fill="auto"/>
          </w:tcPr>
          <w:p w14:paraId="0E1CA84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7C70FB0B"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BB63DCF" w14:textId="77777777" w:rsidR="00EF607C" w:rsidRPr="00EF607C" w:rsidRDefault="00EF607C" w:rsidP="00EF607C">
      <w:pPr>
        <w:spacing w:after="200" w:line="276" w:lineRule="auto"/>
        <w:rPr>
          <w:rFonts w:ascii="Cambria" w:eastAsia="MS Mincho" w:hAnsi="Cambria" w:cs="Times New Roman"/>
          <w:szCs w:val="22"/>
        </w:rPr>
      </w:pPr>
    </w:p>
    <w:p w14:paraId="196E355F"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E9</w:t>
      </w:r>
      <w:r w:rsidRPr="00EF607C">
        <w:rPr>
          <w:rFonts w:ascii="Cambria" w:eastAsia="MS Mincho" w:hAnsi="Cambria" w:cs="Times New Roman"/>
          <w:i/>
          <w:sz w:val="20"/>
          <w:szCs w:val="22"/>
        </w:rPr>
        <w:tab/>
        <w:t>Show if New Sample OR A0 7 Number in household changed ((longitudinal = 2) OR (A0_7 = 1))</w:t>
      </w:r>
    </w:p>
    <w:p w14:paraId="34024B1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How many people live in your home, including yourself?</w:t>
      </w:r>
      <w:r w:rsidRPr="00EF607C">
        <w:rPr>
          <w:rFonts w:ascii="Cambria" w:eastAsia="MS Mincho" w:hAnsi="Cambria" w:cs="Times New Roman"/>
          <w:szCs w:val="22"/>
        </w:rPr>
        <w:br/>
      </w:r>
    </w:p>
    <w:p w14:paraId="57067E93"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 w:val="20"/>
          <w:szCs w:val="22"/>
        </w:rPr>
        <w:t>Minimum: 1, Maximum: 20</w:t>
      </w:r>
    </w:p>
    <w:p w14:paraId="2F32BE78" w14:textId="77777777" w:rsidR="00EF607C" w:rsidRPr="00EF607C" w:rsidRDefault="00EF607C" w:rsidP="00EF607C">
      <w:pPr>
        <w:spacing w:after="200" w:line="276" w:lineRule="auto"/>
        <w:rPr>
          <w:rFonts w:ascii="Cambria" w:eastAsia="MS Mincho" w:hAnsi="Cambria" w:cs="Times New Roman"/>
          <w:szCs w:val="22"/>
        </w:rPr>
      </w:pPr>
      <w:r w:rsidRPr="00EF607C">
        <w:rPr>
          <w:rFonts w:ascii="Cambria" w:eastAsia="MS Mincho" w:hAnsi="Cambria" w:cs="Times New Roman"/>
          <w:szCs w:val="22"/>
        </w:rPr>
        <w:t>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3560EAC" w14:textId="77777777" w:rsidTr="008A7A13">
        <w:tc>
          <w:tcPr>
            <w:tcW w:w="792" w:type="dxa"/>
            <w:shd w:val="clear" w:color="auto" w:fill="auto"/>
          </w:tcPr>
          <w:p w14:paraId="48C1DF1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098DCA9"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677D96B4" w14:textId="77777777" w:rsidR="00EF607C" w:rsidRPr="00EF607C" w:rsidRDefault="00EF607C" w:rsidP="00EF607C">
      <w:pPr>
        <w:spacing w:after="200" w:line="276" w:lineRule="auto"/>
        <w:rPr>
          <w:rFonts w:ascii="Cambria" w:eastAsia="MS Mincho" w:hAnsi="Cambria" w:cs="Times New Roman"/>
          <w:szCs w:val="22"/>
        </w:rPr>
      </w:pPr>
    </w:p>
    <w:p w14:paraId="580B566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E11</w:t>
      </w:r>
      <w:r w:rsidRPr="00EF607C">
        <w:rPr>
          <w:rFonts w:ascii="Cambria" w:eastAsia="MS Mincho" w:hAnsi="Cambria" w:cs="Times New Roman"/>
          <w:i/>
          <w:sz w:val="20"/>
          <w:szCs w:val="22"/>
        </w:rPr>
        <w:tab/>
        <w:t>Show if New Sample OR A0 8 Language changed ((longitudinal = 2) OR (A0_8 = 1))</w:t>
      </w:r>
    </w:p>
    <w:p w14:paraId="45FE6D2F"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 xml:space="preserve">Which language do you speak </w:t>
      </w:r>
      <w:r w:rsidRPr="00EF607C">
        <w:rPr>
          <w:rFonts w:ascii="Cambria" w:eastAsia="MS Mincho" w:hAnsi="Cambria" w:cs="Times New Roman"/>
          <w:b/>
          <w:szCs w:val="22"/>
        </w:rPr>
        <w:t>most often</w:t>
      </w:r>
      <w:r w:rsidRPr="00EF607C">
        <w:rPr>
          <w:rFonts w:ascii="Cambria" w:eastAsia="MS Mincho" w:hAnsi="Cambria" w:cs="Times New Roman"/>
          <w:szCs w:val="22"/>
        </w:rPr>
        <w:t xml:space="preserve"> at home?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57A6954" w14:textId="77777777" w:rsidTr="008A7A13">
        <w:tc>
          <w:tcPr>
            <w:tcW w:w="792" w:type="dxa"/>
            <w:shd w:val="clear" w:color="auto" w:fill="auto"/>
          </w:tcPr>
          <w:p w14:paraId="4CAF6DA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010E87BF" w14:textId="77777777" w:rsidR="00EF607C" w:rsidRPr="00EF607C" w:rsidRDefault="00EF607C" w:rsidP="00EF607C">
            <w:pPr>
              <w:rPr>
                <w:rFonts w:ascii="Cambria" w:hAnsi="Cambria" w:cs="Times New Roman"/>
              </w:rPr>
            </w:pPr>
            <w:r w:rsidRPr="00EF607C">
              <w:rPr>
                <w:rFonts w:ascii="Cambria" w:hAnsi="Cambria" w:cs="Times New Roman"/>
              </w:rPr>
              <w:t>English</w:t>
            </w:r>
          </w:p>
        </w:tc>
      </w:tr>
      <w:tr w:rsidR="00EF607C" w:rsidRPr="00EF607C" w14:paraId="5E61E40D" w14:textId="77777777" w:rsidTr="008A7A13">
        <w:tc>
          <w:tcPr>
            <w:tcW w:w="792" w:type="dxa"/>
            <w:shd w:val="clear" w:color="auto" w:fill="auto"/>
          </w:tcPr>
          <w:p w14:paraId="6427852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5B2CBD2A" w14:textId="77777777" w:rsidR="00EF607C" w:rsidRPr="00EF607C" w:rsidRDefault="00EF607C" w:rsidP="00EF607C">
            <w:pPr>
              <w:rPr>
                <w:rFonts w:ascii="Cambria" w:hAnsi="Cambria" w:cs="Times New Roman"/>
              </w:rPr>
            </w:pPr>
            <w:r w:rsidRPr="00EF607C">
              <w:rPr>
                <w:rFonts w:ascii="Cambria" w:hAnsi="Cambria" w:cs="Times New Roman"/>
              </w:rPr>
              <w:t>French</w:t>
            </w:r>
          </w:p>
        </w:tc>
      </w:tr>
      <w:tr w:rsidR="00EF607C" w:rsidRPr="00EF607C" w14:paraId="680C95A6" w14:textId="77777777" w:rsidTr="008A7A13">
        <w:tc>
          <w:tcPr>
            <w:tcW w:w="792" w:type="dxa"/>
            <w:shd w:val="clear" w:color="auto" w:fill="auto"/>
          </w:tcPr>
          <w:p w14:paraId="6C76A0D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1E060578" w14:textId="77777777" w:rsidR="00EF607C" w:rsidRPr="00EF607C" w:rsidRDefault="00EF607C" w:rsidP="00EF607C">
            <w:pPr>
              <w:rPr>
                <w:rFonts w:ascii="Cambria" w:hAnsi="Cambria" w:cs="Times New Roman"/>
              </w:rPr>
            </w:pPr>
            <w:r w:rsidRPr="00EF607C">
              <w:rPr>
                <w:rFonts w:ascii="Cambria" w:hAnsi="Cambria" w:cs="Times New Roman"/>
              </w:rPr>
              <w:t>Inuktitut</w:t>
            </w:r>
          </w:p>
        </w:tc>
      </w:tr>
      <w:tr w:rsidR="00EF607C" w:rsidRPr="00EF607C" w14:paraId="3F2A0659" w14:textId="77777777" w:rsidTr="008A7A13">
        <w:tc>
          <w:tcPr>
            <w:tcW w:w="792" w:type="dxa"/>
            <w:shd w:val="clear" w:color="auto" w:fill="auto"/>
          </w:tcPr>
          <w:p w14:paraId="45D5DEF7"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38D78585" w14:textId="77777777" w:rsidR="00EF607C" w:rsidRPr="00EF607C" w:rsidRDefault="00EF607C" w:rsidP="00EF607C">
            <w:pPr>
              <w:rPr>
                <w:rFonts w:ascii="Cambria" w:hAnsi="Cambria" w:cs="Times New Roman"/>
              </w:rPr>
            </w:pPr>
            <w:r w:rsidRPr="00EF607C">
              <w:rPr>
                <w:rFonts w:ascii="Cambria" w:hAnsi="Cambria" w:cs="Times New Roman"/>
              </w:rPr>
              <w:t>Ojibway</w:t>
            </w:r>
          </w:p>
        </w:tc>
      </w:tr>
      <w:tr w:rsidR="00EF607C" w:rsidRPr="00EF607C" w14:paraId="55CC567C" w14:textId="77777777" w:rsidTr="008A7A13">
        <w:tc>
          <w:tcPr>
            <w:tcW w:w="792" w:type="dxa"/>
            <w:shd w:val="clear" w:color="auto" w:fill="auto"/>
          </w:tcPr>
          <w:p w14:paraId="4A4265A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704302B9" w14:textId="77777777" w:rsidR="00EF607C" w:rsidRPr="00EF607C" w:rsidRDefault="00EF607C" w:rsidP="00EF607C">
            <w:pPr>
              <w:rPr>
                <w:rFonts w:ascii="Cambria" w:hAnsi="Cambria" w:cs="Times New Roman"/>
              </w:rPr>
            </w:pPr>
            <w:r w:rsidRPr="00EF607C">
              <w:rPr>
                <w:rFonts w:ascii="Cambria" w:hAnsi="Cambria" w:cs="Times New Roman"/>
              </w:rPr>
              <w:t>Cree</w:t>
            </w:r>
          </w:p>
        </w:tc>
      </w:tr>
      <w:tr w:rsidR="00EF607C" w:rsidRPr="00EF607C" w14:paraId="3E160046" w14:textId="77777777" w:rsidTr="008A7A13">
        <w:tc>
          <w:tcPr>
            <w:tcW w:w="792" w:type="dxa"/>
            <w:shd w:val="clear" w:color="auto" w:fill="auto"/>
          </w:tcPr>
          <w:p w14:paraId="1B1EC6D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6</w:t>
            </w:r>
          </w:p>
        </w:tc>
        <w:tc>
          <w:tcPr>
            <w:tcW w:w="9288" w:type="dxa"/>
            <w:shd w:val="clear" w:color="auto" w:fill="auto"/>
          </w:tcPr>
          <w:p w14:paraId="06BDE565" w14:textId="77777777" w:rsidR="00EF607C" w:rsidRPr="00EF607C" w:rsidRDefault="00EF607C" w:rsidP="00EF607C">
            <w:pPr>
              <w:rPr>
                <w:rFonts w:ascii="Cambria" w:hAnsi="Cambria" w:cs="Times New Roman"/>
              </w:rPr>
            </w:pPr>
            <w:r w:rsidRPr="00EF607C">
              <w:rPr>
                <w:rFonts w:ascii="Cambria" w:hAnsi="Cambria" w:cs="Times New Roman"/>
              </w:rPr>
              <w:t>Oji‑Cree</w:t>
            </w:r>
          </w:p>
        </w:tc>
      </w:tr>
      <w:tr w:rsidR="00EF607C" w:rsidRPr="00EF607C" w14:paraId="7F3924DB" w14:textId="77777777" w:rsidTr="008A7A13">
        <w:tc>
          <w:tcPr>
            <w:tcW w:w="792" w:type="dxa"/>
            <w:shd w:val="clear" w:color="auto" w:fill="auto"/>
          </w:tcPr>
          <w:p w14:paraId="6D155A3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7</w:t>
            </w:r>
          </w:p>
        </w:tc>
        <w:tc>
          <w:tcPr>
            <w:tcW w:w="9288" w:type="dxa"/>
            <w:shd w:val="clear" w:color="auto" w:fill="auto"/>
          </w:tcPr>
          <w:p w14:paraId="6731DEB1" w14:textId="77777777" w:rsidR="00EF607C" w:rsidRPr="00EF607C" w:rsidRDefault="00EF607C" w:rsidP="00EF607C">
            <w:pPr>
              <w:rPr>
                <w:rFonts w:ascii="Cambria" w:hAnsi="Cambria" w:cs="Times New Roman"/>
              </w:rPr>
            </w:pPr>
            <w:r w:rsidRPr="00EF607C">
              <w:rPr>
                <w:rFonts w:ascii="Cambria" w:hAnsi="Cambria" w:cs="Times New Roman"/>
              </w:rPr>
              <w:t>Dene</w:t>
            </w:r>
          </w:p>
        </w:tc>
      </w:tr>
      <w:tr w:rsidR="00EF607C" w:rsidRPr="00EF607C" w14:paraId="66FAED6F" w14:textId="77777777" w:rsidTr="008A7A13">
        <w:tc>
          <w:tcPr>
            <w:tcW w:w="792" w:type="dxa"/>
            <w:shd w:val="clear" w:color="auto" w:fill="auto"/>
          </w:tcPr>
          <w:p w14:paraId="4E47EFBA"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8C48A50" w14:textId="77777777" w:rsidR="00EF607C" w:rsidRPr="00EF607C" w:rsidRDefault="00EF607C" w:rsidP="00EF607C">
            <w:pPr>
              <w:rPr>
                <w:rFonts w:ascii="Cambria" w:hAnsi="Cambria" w:cs="Times New Roman"/>
              </w:rPr>
            </w:pPr>
            <w:r w:rsidRPr="00EF607C">
              <w:rPr>
                <w:rFonts w:ascii="Cambria" w:hAnsi="Cambria" w:cs="Times New Roman"/>
              </w:rPr>
              <w:t>Montagnais (Innu)</w:t>
            </w:r>
          </w:p>
        </w:tc>
      </w:tr>
      <w:tr w:rsidR="00EF607C" w:rsidRPr="00EF607C" w14:paraId="6D51A116" w14:textId="77777777" w:rsidTr="008A7A13">
        <w:tc>
          <w:tcPr>
            <w:tcW w:w="792" w:type="dxa"/>
            <w:shd w:val="clear" w:color="auto" w:fill="auto"/>
          </w:tcPr>
          <w:p w14:paraId="4373BB6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49E83BF9" w14:textId="77777777" w:rsidR="00EF607C" w:rsidRPr="00EF607C" w:rsidRDefault="00EF607C" w:rsidP="00EF607C">
            <w:pPr>
              <w:rPr>
                <w:rFonts w:ascii="Cambria" w:hAnsi="Cambria" w:cs="Times New Roman"/>
              </w:rPr>
            </w:pPr>
            <w:r w:rsidRPr="00EF607C">
              <w:rPr>
                <w:rFonts w:ascii="Cambria" w:hAnsi="Cambria" w:cs="Times New Roman"/>
              </w:rPr>
              <w:t>Mi’kmaq</w:t>
            </w:r>
          </w:p>
        </w:tc>
      </w:tr>
      <w:tr w:rsidR="00EF607C" w:rsidRPr="00EF607C" w14:paraId="7932EEFC" w14:textId="77777777" w:rsidTr="008A7A13">
        <w:tc>
          <w:tcPr>
            <w:tcW w:w="792" w:type="dxa"/>
            <w:shd w:val="clear" w:color="auto" w:fill="auto"/>
          </w:tcPr>
          <w:p w14:paraId="6F9DBCD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10</w:t>
            </w:r>
          </w:p>
        </w:tc>
        <w:tc>
          <w:tcPr>
            <w:tcW w:w="9288" w:type="dxa"/>
            <w:shd w:val="clear" w:color="auto" w:fill="auto"/>
          </w:tcPr>
          <w:p w14:paraId="11620A54" w14:textId="77777777" w:rsidR="00EF607C" w:rsidRPr="00EF607C" w:rsidRDefault="00EF607C" w:rsidP="00EF607C">
            <w:pPr>
              <w:rPr>
                <w:rFonts w:ascii="Cambria" w:hAnsi="Cambria" w:cs="Times New Roman"/>
              </w:rPr>
            </w:pPr>
            <w:r w:rsidRPr="00EF607C">
              <w:rPr>
                <w:rFonts w:ascii="Cambria" w:hAnsi="Cambria" w:cs="Times New Roman"/>
              </w:rPr>
              <w:t>Atikamekw</w:t>
            </w:r>
          </w:p>
        </w:tc>
      </w:tr>
      <w:tr w:rsidR="00EF607C" w:rsidRPr="00EF607C" w14:paraId="6AD68F69" w14:textId="77777777" w:rsidTr="008A7A13">
        <w:tc>
          <w:tcPr>
            <w:tcW w:w="792" w:type="dxa"/>
            <w:shd w:val="clear" w:color="auto" w:fill="auto"/>
          </w:tcPr>
          <w:p w14:paraId="32073BC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11</w:t>
            </w:r>
          </w:p>
        </w:tc>
        <w:tc>
          <w:tcPr>
            <w:tcW w:w="9288" w:type="dxa"/>
            <w:shd w:val="clear" w:color="auto" w:fill="auto"/>
          </w:tcPr>
          <w:p w14:paraId="5A8CE914" w14:textId="77777777" w:rsidR="00EF607C" w:rsidRPr="00EF607C" w:rsidRDefault="00EF607C" w:rsidP="00EF607C">
            <w:pPr>
              <w:rPr>
                <w:rFonts w:ascii="Cambria" w:hAnsi="Cambria" w:cs="Times New Roman"/>
              </w:rPr>
            </w:pPr>
            <w:r w:rsidRPr="00EF607C">
              <w:rPr>
                <w:rFonts w:ascii="Cambria" w:hAnsi="Cambria" w:cs="Times New Roman"/>
              </w:rPr>
              <w:t>Mandarin</w:t>
            </w:r>
          </w:p>
        </w:tc>
      </w:tr>
      <w:tr w:rsidR="00EF607C" w:rsidRPr="00EF607C" w14:paraId="2D0308D7" w14:textId="77777777" w:rsidTr="008A7A13">
        <w:tc>
          <w:tcPr>
            <w:tcW w:w="792" w:type="dxa"/>
            <w:shd w:val="clear" w:color="auto" w:fill="auto"/>
          </w:tcPr>
          <w:p w14:paraId="4448A59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12</w:t>
            </w:r>
          </w:p>
        </w:tc>
        <w:tc>
          <w:tcPr>
            <w:tcW w:w="9288" w:type="dxa"/>
            <w:shd w:val="clear" w:color="auto" w:fill="auto"/>
          </w:tcPr>
          <w:p w14:paraId="32060BE4" w14:textId="77777777" w:rsidR="00EF607C" w:rsidRPr="00EF607C" w:rsidRDefault="00EF607C" w:rsidP="00EF607C">
            <w:pPr>
              <w:rPr>
                <w:rFonts w:ascii="Cambria" w:hAnsi="Cambria" w:cs="Times New Roman"/>
              </w:rPr>
            </w:pPr>
            <w:r w:rsidRPr="00EF607C">
              <w:rPr>
                <w:rFonts w:ascii="Cambria" w:hAnsi="Cambria" w:cs="Times New Roman"/>
              </w:rPr>
              <w:t>Cantonese</w:t>
            </w:r>
          </w:p>
        </w:tc>
      </w:tr>
      <w:tr w:rsidR="00EF607C" w:rsidRPr="00EF607C" w14:paraId="7F9C83ED" w14:textId="77777777" w:rsidTr="008A7A13">
        <w:tc>
          <w:tcPr>
            <w:tcW w:w="792" w:type="dxa"/>
            <w:shd w:val="clear" w:color="auto" w:fill="auto"/>
          </w:tcPr>
          <w:p w14:paraId="6876DFD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13</w:t>
            </w:r>
          </w:p>
        </w:tc>
        <w:tc>
          <w:tcPr>
            <w:tcW w:w="9288" w:type="dxa"/>
            <w:shd w:val="clear" w:color="auto" w:fill="auto"/>
          </w:tcPr>
          <w:p w14:paraId="33773798" w14:textId="77777777" w:rsidR="00EF607C" w:rsidRPr="00EF607C" w:rsidRDefault="00EF607C" w:rsidP="00EF607C">
            <w:pPr>
              <w:rPr>
                <w:rFonts w:ascii="Cambria" w:hAnsi="Cambria" w:cs="Times New Roman"/>
              </w:rPr>
            </w:pPr>
            <w:r w:rsidRPr="00EF607C">
              <w:rPr>
                <w:rFonts w:ascii="Cambria" w:hAnsi="Cambria" w:cs="Times New Roman"/>
              </w:rPr>
              <w:t>Punjabi</w:t>
            </w:r>
          </w:p>
        </w:tc>
      </w:tr>
      <w:tr w:rsidR="00EF607C" w:rsidRPr="00EF607C" w14:paraId="5C881E9A" w14:textId="77777777" w:rsidTr="008A7A13">
        <w:tc>
          <w:tcPr>
            <w:tcW w:w="792" w:type="dxa"/>
            <w:shd w:val="clear" w:color="auto" w:fill="auto"/>
          </w:tcPr>
          <w:p w14:paraId="327E26C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14</w:t>
            </w:r>
          </w:p>
        </w:tc>
        <w:tc>
          <w:tcPr>
            <w:tcW w:w="9288" w:type="dxa"/>
            <w:shd w:val="clear" w:color="auto" w:fill="auto"/>
          </w:tcPr>
          <w:p w14:paraId="2CA1F6DC" w14:textId="77777777" w:rsidR="00EF607C" w:rsidRPr="00EF607C" w:rsidRDefault="00EF607C" w:rsidP="00EF607C">
            <w:pPr>
              <w:rPr>
                <w:rFonts w:ascii="Cambria" w:hAnsi="Cambria" w:cs="Times New Roman"/>
              </w:rPr>
            </w:pPr>
            <w:r w:rsidRPr="00EF607C">
              <w:rPr>
                <w:rFonts w:ascii="Cambria" w:hAnsi="Cambria" w:cs="Times New Roman"/>
              </w:rPr>
              <w:t>Tagalog (Pilipino, Filipino)</w:t>
            </w:r>
          </w:p>
        </w:tc>
      </w:tr>
      <w:tr w:rsidR="00EF607C" w:rsidRPr="00EF607C" w14:paraId="189BC3FA" w14:textId="77777777" w:rsidTr="008A7A13">
        <w:tc>
          <w:tcPr>
            <w:tcW w:w="792" w:type="dxa"/>
            <w:shd w:val="clear" w:color="auto" w:fill="auto"/>
          </w:tcPr>
          <w:p w14:paraId="6D0ADB2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15</w:t>
            </w:r>
          </w:p>
        </w:tc>
        <w:tc>
          <w:tcPr>
            <w:tcW w:w="9288" w:type="dxa"/>
            <w:shd w:val="clear" w:color="auto" w:fill="auto"/>
          </w:tcPr>
          <w:p w14:paraId="54854B04" w14:textId="77777777" w:rsidR="00EF607C" w:rsidRPr="00EF607C" w:rsidRDefault="00EF607C" w:rsidP="00EF607C">
            <w:pPr>
              <w:rPr>
                <w:rFonts w:ascii="Cambria" w:hAnsi="Cambria" w:cs="Times New Roman"/>
              </w:rPr>
            </w:pPr>
            <w:r w:rsidRPr="00EF607C">
              <w:rPr>
                <w:rFonts w:ascii="Cambria" w:hAnsi="Cambria" w:cs="Times New Roman"/>
              </w:rPr>
              <w:t>Spanish</w:t>
            </w:r>
          </w:p>
        </w:tc>
      </w:tr>
      <w:tr w:rsidR="00EF607C" w:rsidRPr="00EF607C" w14:paraId="76AD3EEA" w14:textId="77777777" w:rsidTr="008A7A13">
        <w:tc>
          <w:tcPr>
            <w:tcW w:w="792" w:type="dxa"/>
            <w:shd w:val="clear" w:color="auto" w:fill="auto"/>
          </w:tcPr>
          <w:p w14:paraId="2ABA1A6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16</w:t>
            </w:r>
          </w:p>
        </w:tc>
        <w:tc>
          <w:tcPr>
            <w:tcW w:w="9288" w:type="dxa"/>
            <w:shd w:val="clear" w:color="auto" w:fill="auto"/>
          </w:tcPr>
          <w:p w14:paraId="409386F5" w14:textId="77777777" w:rsidR="00EF607C" w:rsidRPr="00EF607C" w:rsidRDefault="00EF607C" w:rsidP="00EF607C">
            <w:pPr>
              <w:rPr>
                <w:rFonts w:ascii="Cambria" w:hAnsi="Cambria" w:cs="Times New Roman"/>
              </w:rPr>
            </w:pPr>
            <w:r w:rsidRPr="00EF607C">
              <w:rPr>
                <w:rFonts w:ascii="Cambria" w:hAnsi="Cambria" w:cs="Times New Roman"/>
              </w:rPr>
              <w:t>Arabic</w:t>
            </w:r>
          </w:p>
        </w:tc>
      </w:tr>
      <w:tr w:rsidR="00EF607C" w:rsidRPr="00EF607C" w14:paraId="6FFF65F7" w14:textId="77777777" w:rsidTr="008A7A13">
        <w:tc>
          <w:tcPr>
            <w:tcW w:w="792" w:type="dxa"/>
            <w:shd w:val="clear" w:color="auto" w:fill="auto"/>
          </w:tcPr>
          <w:p w14:paraId="6F53960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17</w:t>
            </w:r>
          </w:p>
        </w:tc>
        <w:tc>
          <w:tcPr>
            <w:tcW w:w="9288" w:type="dxa"/>
            <w:shd w:val="clear" w:color="auto" w:fill="auto"/>
          </w:tcPr>
          <w:p w14:paraId="74AEC66E" w14:textId="77777777" w:rsidR="00EF607C" w:rsidRPr="00EF607C" w:rsidRDefault="00EF607C" w:rsidP="00EF607C">
            <w:pPr>
              <w:rPr>
                <w:rFonts w:ascii="Cambria" w:hAnsi="Cambria" w:cs="Times New Roman"/>
              </w:rPr>
            </w:pPr>
            <w:r w:rsidRPr="00EF607C">
              <w:rPr>
                <w:rFonts w:ascii="Cambria" w:hAnsi="Cambria" w:cs="Times New Roman"/>
              </w:rPr>
              <w:t>Italian</w:t>
            </w:r>
          </w:p>
        </w:tc>
      </w:tr>
      <w:tr w:rsidR="00EF607C" w:rsidRPr="00EF607C" w14:paraId="3F50DCD4" w14:textId="77777777" w:rsidTr="008A7A13">
        <w:tc>
          <w:tcPr>
            <w:tcW w:w="792" w:type="dxa"/>
            <w:shd w:val="clear" w:color="auto" w:fill="auto"/>
          </w:tcPr>
          <w:p w14:paraId="33F7A63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18</w:t>
            </w:r>
          </w:p>
        </w:tc>
        <w:tc>
          <w:tcPr>
            <w:tcW w:w="9288" w:type="dxa"/>
            <w:shd w:val="clear" w:color="auto" w:fill="auto"/>
          </w:tcPr>
          <w:p w14:paraId="3EB19FEB" w14:textId="77777777" w:rsidR="00EF607C" w:rsidRPr="00EF607C" w:rsidRDefault="00EF607C" w:rsidP="00EF607C">
            <w:pPr>
              <w:rPr>
                <w:rFonts w:ascii="Cambria" w:hAnsi="Cambria" w:cs="Times New Roman"/>
              </w:rPr>
            </w:pPr>
            <w:r w:rsidRPr="00EF607C">
              <w:rPr>
                <w:rFonts w:ascii="Cambria" w:hAnsi="Cambria" w:cs="Times New Roman"/>
              </w:rPr>
              <w:t>German</w:t>
            </w:r>
          </w:p>
        </w:tc>
      </w:tr>
      <w:tr w:rsidR="00EF607C" w:rsidRPr="00EF607C" w14:paraId="245597FA" w14:textId="77777777" w:rsidTr="008A7A13">
        <w:tc>
          <w:tcPr>
            <w:tcW w:w="792" w:type="dxa"/>
            <w:shd w:val="clear" w:color="auto" w:fill="auto"/>
          </w:tcPr>
          <w:p w14:paraId="1C347E6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19</w:t>
            </w:r>
          </w:p>
        </w:tc>
        <w:tc>
          <w:tcPr>
            <w:tcW w:w="9288" w:type="dxa"/>
            <w:shd w:val="clear" w:color="auto" w:fill="auto"/>
          </w:tcPr>
          <w:p w14:paraId="24E29AB3" w14:textId="77777777" w:rsidR="00EF607C" w:rsidRPr="00EF607C" w:rsidRDefault="00EF607C" w:rsidP="00EF607C">
            <w:pPr>
              <w:rPr>
                <w:rFonts w:ascii="Cambria" w:hAnsi="Cambria" w:cs="Times New Roman"/>
              </w:rPr>
            </w:pPr>
            <w:r w:rsidRPr="00EF607C">
              <w:rPr>
                <w:rFonts w:ascii="Cambria" w:hAnsi="Cambria" w:cs="Times New Roman"/>
              </w:rPr>
              <w:t>Urdu</w:t>
            </w:r>
          </w:p>
        </w:tc>
      </w:tr>
      <w:tr w:rsidR="00EF607C" w:rsidRPr="00EF607C" w14:paraId="1983F349" w14:textId="77777777" w:rsidTr="008A7A13">
        <w:tc>
          <w:tcPr>
            <w:tcW w:w="792" w:type="dxa"/>
            <w:shd w:val="clear" w:color="auto" w:fill="auto"/>
          </w:tcPr>
          <w:p w14:paraId="02B408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20</w:t>
            </w:r>
          </w:p>
        </w:tc>
        <w:tc>
          <w:tcPr>
            <w:tcW w:w="9288" w:type="dxa"/>
            <w:shd w:val="clear" w:color="auto" w:fill="auto"/>
          </w:tcPr>
          <w:p w14:paraId="4FAC213D" w14:textId="77777777" w:rsidR="00EF607C" w:rsidRPr="00EF607C" w:rsidRDefault="00EF607C" w:rsidP="00EF607C">
            <w:pPr>
              <w:rPr>
                <w:rFonts w:ascii="Cambria" w:hAnsi="Cambria" w:cs="Times New Roman"/>
              </w:rPr>
            </w:pPr>
            <w:r w:rsidRPr="00EF607C">
              <w:rPr>
                <w:rFonts w:ascii="Cambria" w:hAnsi="Cambria" w:cs="Times New Roman"/>
              </w:rPr>
              <w:t>Portuguese</w:t>
            </w:r>
          </w:p>
        </w:tc>
      </w:tr>
      <w:tr w:rsidR="00EF607C" w:rsidRPr="00EF607C" w14:paraId="3D95DA39" w14:textId="77777777" w:rsidTr="008A7A13">
        <w:tc>
          <w:tcPr>
            <w:tcW w:w="792" w:type="dxa"/>
            <w:shd w:val="clear" w:color="auto" w:fill="auto"/>
          </w:tcPr>
          <w:p w14:paraId="761904F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21</w:t>
            </w:r>
          </w:p>
        </w:tc>
        <w:tc>
          <w:tcPr>
            <w:tcW w:w="9288" w:type="dxa"/>
            <w:shd w:val="clear" w:color="auto" w:fill="auto"/>
          </w:tcPr>
          <w:p w14:paraId="38E17D6F" w14:textId="77777777" w:rsidR="00EF607C" w:rsidRPr="00EF607C" w:rsidRDefault="00EF607C" w:rsidP="00EF607C">
            <w:pPr>
              <w:rPr>
                <w:rFonts w:ascii="Cambria" w:hAnsi="Cambria" w:cs="Times New Roman"/>
              </w:rPr>
            </w:pPr>
            <w:r w:rsidRPr="00EF607C">
              <w:rPr>
                <w:rFonts w:ascii="Cambria" w:hAnsi="Cambria" w:cs="Times New Roman"/>
              </w:rPr>
              <w:t>Persian (Farsi)</w:t>
            </w:r>
          </w:p>
        </w:tc>
      </w:tr>
      <w:tr w:rsidR="00EF607C" w:rsidRPr="00EF607C" w14:paraId="1D3BC7D2" w14:textId="77777777" w:rsidTr="008A7A13">
        <w:tc>
          <w:tcPr>
            <w:tcW w:w="792" w:type="dxa"/>
            <w:shd w:val="clear" w:color="auto" w:fill="auto"/>
          </w:tcPr>
          <w:p w14:paraId="38E1A0D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22</w:t>
            </w:r>
          </w:p>
        </w:tc>
        <w:tc>
          <w:tcPr>
            <w:tcW w:w="9288" w:type="dxa"/>
            <w:shd w:val="clear" w:color="auto" w:fill="auto"/>
          </w:tcPr>
          <w:p w14:paraId="42E318D0" w14:textId="77777777" w:rsidR="00EF607C" w:rsidRPr="00EF607C" w:rsidRDefault="00EF607C" w:rsidP="00EF607C">
            <w:pPr>
              <w:rPr>
                <w:rFonts w:ascii="Cambria" w:hAnsi="Cambria" w:cs="Times New Roman"/>
              </w:rPr>
            </w:pPr>
            <w:r w:rsidRPr="00EF607C">
              <w:rPr>
                <w:rFonts w:ascii="Cambria" w:hAnsi="Cambria" w:cs="Times New Roman"/>
              </w:rPr>
              <w:t>Russian</w:t>
            </w:r>
          </w:p>
        </w:tc>
      </w:tr>
      <w:tr w:rsidR="00EF607C" w:rsidRPr="00EF607C" w14:paraId="4EA4F2CC" w14:textId="77777777" w:rsidTr="008A7A13">
        <w:tc>
          <w:tcPr>
            <w:tcW w:w="792" w:type="dxa"/>
            <w:shd w:val="clear" w:color="auto" w:fill="auto"/>
          </w:tcPr>
          <w:p w14:paraId="196D781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23</w:t>
            </w:r>
          </w:p>
        </w:tc>
        <w:tc>
          <w:tcPr>
            <w:tcW w:w="9288" w:type="dxa"/>
            <w:shd w:val="clear" w:color="auto" w:fill="auto"/>
          </w:tcPr>
          <w:p w14:paraId="17A5CC8D" w14:textId="77777777" w:rsidR="00EF607C" w:rsidRPr="00EF607C" w:rsidRDefault="00EF607C" w:rsidP="00EF607C">
            <w:pPr>
              <w:rPr>
                <w:rFonts w:ascii="Cambria" w:hAnsi="Cambria" w:cs="Times New Roman"/>
              </w:rPr>
            </w:pPr>
            <w:r w:rsidRPr="00EF607C">
              <w:rPr>
                <w:rFonts w:ascii="Cambria" w:hAnsi="Cambria" w:cs="Times New Roman"/>
              </w:rPr>
              <w:t>Polish</w:t>
            </w:r>
          </w:p>
        </w:tc>
      </w:tr>
      <w:tr w:rsidR="00EF607C" w:rsidRPr="00EF607C" w14:paraId="5F538CC6" w14:textId="77777777" w:rsidTr="008A7A13">
        <w:tc>
          <w:tcPr>
            <w:tcW w:w="792" w:type="dxa"/>
            <w:shd w:val="clear" w:color="auto" w:fill="auto"/>
          </w:tcPr>
          <w:p w14:paraId="29035114"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24</w:t>
            </w:r>
          </w:p>
        </w:tc>
        <w:tc>
          <w:tcPr>
            <w:tcW w:w="9288" w:type="dxa"/>
            <w:shd w:val="clear" w:color="auto" w:fill="auto"/>
          </w:tcPr>
          <w:p w14:paraId="7F4A455A" w14:textId="77777777" w:rsidR="00EF607C" w:rsidRPr="00EF607C" w:rsidRDefault="00EF607C" w:rsidP="00EF607C">
            <w:pPr>
              <w:rPr>
                <w:rFonts w:ascii="Cambria" w:hAnsi="Cambria" w:cs="Times New Roman"/>
              </w:rPr>
            </w:pPr>
            <w:r w:rsidRPr="00EF607C">
              <w:rPr>
                <w:rFonts w:ascii="Cambria" w:hAnsi="Cambria" w:cs="Times New Roman"/>
              </w:rPr>
              <w:t>Vietnamese</w:t>
            </w:r>
          </w:p>
        </w:tc>
      </w:tr>
      <w:tr w:rsidR="00EF607C" w:rsidRPr="00EF607C" w14:paraId="04C3FE0E" w14:textId="77777777" w:rsidTr="008A7A13">
        <w:tc>
          <w:tcPr>
            <w:tcW w:w="792" w:type="dxa"/>
            <w:shd w:val="clear" w:color="auto" w:fill="auto"/>
          </w:tcPr>
          <w:p w14:paraId="234C642B"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25</w:t>
            </w:r>
          </w:p>
        </w:tc>
        <w:tc>
          <w:tcPr>
            <w:tcW w:w="9288" w:type="dxa"/>
            <w:shd w:val="clear" w:color="auto" w:fill="auto"/>
          </w:tcPr>
          <w:p w14:paraId="44AB901A" w14:textId="77777777" w:rsidR="00EF607C" w:rsidRPr="00EF607C" w:rsidRDefault="00EF607C" w:rsidP="00EF607C">
            <w:pPr>
              <w:rPr>
                <w:rFonts w:ascii="Cambria" w:hAnsi="Cambria" w:cs="Times New Roman"/>
              </w:rPr>
            </w:pPr>
            <w:r w:rsidRPr="00EF607C">
              <w:rPr>
                <w:rFonts w:ascii="Cambria" w:hAnsi="Cambria" w:cs="Times New Roman"/>
              </w:rPr>
              <w:t>Korean</w:t>
            </w:r>
          </w:p>
        </w:tc>
      </w:tr>
      <w:tr w:rsidR="00EF607C" w:rsidRPr="00EF607C" w14:paraId="288D8177" w14:textId="77777777" w:rsidTr="008A7A13">
        <w:tc>
          <w:tcPr>
            <w:tcW w:w="792" w:type="dxa"/>
            <w:shd w:val="clear" w:color="auto" w:fill="auto"/>
          </w:tcPr>
          <w:p w14:paraId="6DF612E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26</w:t>
            </w:r>
          </w:p>
        </w:tc>
        <w:tc>
          <w:tcPr>
            <w:tcW w:w="9288" w:type="dxa"/>
            <w:shd w:val="clear" w:color="auto" w:fill="auto"/>
          </w:tcPr>
          <w:p w14:paraId="14414F57" w14:textId="77777777" w:rsidR="00EF607C" w:rsidRPr="00EF607C" w:rsidRDefault="00EF607C" w:rsidP="00EF607C">
            <w:pPr>
              <w:rPr>
                <w:rFonts w:ascii="Cambria" w:hAnsi="Cambria" w:cs="Times New Roman"/>
              </w:rPr>
            </w:pPr>
            <w:r w:rsidRPr="00EF607C">
              <w:rPr>
                <w:rFonts w:ascii="Cambria" w:hAnsi="Cambria" w:cs="Times New Roman"/>
              </w:rPr>
              <w:t>Tamil</w:t>
            </w:r>
          </w:p>
        </w:tc>
      </w:tr>
      <w:tr w:rsidR="00EF607C" w:rsidRPr="00EF607C" w14:paraId="7AF8830D" w14:textId="77777777" w:rsidTr="008A7A13">
        <w:tc>
          <w:tcPr>
            <w:tcW w:w="792" w:type="dxa"/>
            <w:shd w:val="clear" w:color="auto" w:fill="auto"/>
          </w:tcPr>
          <w:p w14:paraId="57AC894C"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27</w:t>
            </w:r>
          </w:p>
        </w:tc>
        <w:tc>
          <w:tcPr>
            <w:tcW w:w="9288" w:type="dxa"/>
            <w:shd w:val="clear" w:color="auto" w:fill="auto"/>
          </w:tcPr>
          <w:p w14:paraId="111C0500" w14:textId="77777777" w:rsidR="00EF607C" w:rsidRPr="00EF607C" w:rsidRDefault="00EF607C" w:rsidP="00EF607C">
            <w:pPr>
              <w:rPr>
                <w:rFonts w:ascii="Cambria" w:hAnsi="Cambria" w:cs="Times New Roman"/>
              </w:rPr>
            </w:pPr>
            <w:r w:rsidRPr="00EF607C">
              <w:rPr>
                <w:rFonts w:ascii="Cambria" w:hAnsi="Cambria" w:cs="Times New Roman"/>
              </w:rPr>
              <w:t>Hindi</w:t>
            </w:r>
          </w:p>
        </w:tc>
      </w:tr>
      <w:tr w:rsidR="00EF607C" w:rsidRPr="00EF607C" w14:paraId="0E6E0E01" w14:textId="77777777" w:rsidTr="008A7A13">
        <w:tc>
          <w:tcPr>
            <w:tcW w:w="792" w:type="dxa"/>
            <w:shd w:val="clear" w:color="auto" w:fill="auto"/>
          </w:tcPr>
          <w:p w14:paraId="2AC8707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28</w:t>
            </w:r>
          </w:p>
        </w:tc>
        <w:tc>
          <w:tcPr>
            <w:tcW w:w="9288" w:type="dxa"/>
            <w:shd w:val="clear" w:color="auto" w:fill="auto"/>
          </w:tcPr>
          <w:p w14:paraId="668EC6D0" w14:textId="77777777" w:rsidR="00EF607C" w:rsidRPr="00EF607C" w:rsidRDefault="00EF607C" w:rsidP="00EF607C">
            <w:pPr>
              <w:rPr>
                <w:rFonts w:ascii="Cambria" w:hAnsi="Cambria" w:cs="Times New Roman"/>
              </w:rPr>
            </w:pPr>
            <w:r w:rsidRPr="00EF607C">
              <w:rPr>
                <w:rFonts w:ascii="Cambria" w:hAnsi="Cambria" w:cs="Times New Roman"/>
              </w:rPr>
              <w:t>Gujarati</w:t>
            </w:r>
          </w:p>
        </w:tc>
      </w:tr>
      <w:tr w:rsidR="00EF607C" w:rsidRPr="00EF607C" w14:paraId="0933AC99" w14:textId="77777777" w:rsidTr="008A7A13">
        <w:tc>
          <w:tcPr>
            <w:tcW w:w="792" w:type="dxa"/>
            <w:shd w:val="clear" w:color="auto" w:fill="auto"/>
          </w:tcPr>
          <w:p w14:paraId="2F1BFA2E"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29</w:t>
            </w:r>
          </w:p>
        </w:tc>
        <w:tc>
          <w:tcPr>
            <w:tcW w:w="9288" w:type="dxa"/>
            <w:shd w:val="clear" w:color="auto" w:fill="auto"/>
          </w:tcPr>
          <w:p w14:paraId="5F598AEE" w14:textId="77777777" w:rsidR="00EF607C" w:rsidRPr="00EF607C" w:rsidRDefault="00EF607C" w:rsidP="00EF607C">
            <w:pPr>
              <w:rPr>
                <w:rFonts w:ascii="Cambria" w:hAnsi="Cambria" w:cs="Times New Roman"/>
              </w:rPr>
            </w:pPr>
            <w:r w:rsidRPr="00EF607C">
              <w:rPr>
                <w:rFonts w:ascii="Cambria" w:hAnsi="Cambria" w:cs="Times New Roman"/>
              </w:rPr>
              <w:t>Greek</w:t>
            </w:r>
          </w:p>
        </w:tc>
      </w:tr>
      <w:tr w:rsidR="00EF607C" w:rsidRPr="00EF607C" w14:paraId="209CF423" w14:textId="77777777" w:rsidTr="008A7A13">
        <w:tc>
          <w:tcPr>
            <w:tcW w:w="792" w:type="dxa"/>
            <w:shd w:val="clear" w:color="auto" w:fill="auto"/>
          </w:tcPr>
          <w:p w14:paraId="1E711EC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30</w:t>
            </w:r>
          </w:p>
        </w:tc>
        <w:tc>
          <w:tcPr>
            <w:tcW w:w="9288" w:type="dxa"/>
            <w:shd w:val="clear" w:color="auto" w:fill="auto"/>
          </w:tcPr>
          <w:p w14:paraId="74B6B725" w14:textId="77777777" w:rsidR="00EF607C" w:rsidRPr="00EF607C" w:rsidRDefault="00EF607C" w:rsidP="00EF607C">
            <w:pPr>
              <w:rPr>
                <w:rFonts w:ascii="Cambria" w:hAnsi="Cambria" w:cs="Times New Roman"/>
              </w:rPr>
            </w:pPr>
            <w:r w:rsidRPr="00EF607C">
              <w:rPr>
                <w:rFonts w:ascii="Cambria" w:hAnsi="Cambria" w:cs="Times New Roman"/>
              </w:rPr>
              <w:t>Ukrainian</w:t>
            </w:r>
          </w:p>
        </w:tc>
      </w:tr>
      <w:tr w:rsidR="00EF607C" w:rsidRPr="00EF607C" w14:paraId="2DCCE2BE" w14:textId="77777777" w:rsidTr="008A7A13">
        <w:tc>
          <w:tcPr>
            <w:tcW w:w="792" w:type="dxa"/>
            <w:shd w:val="clear" w:color="auto" w:fill="auto"/>
          </w:tcPr>
          <w:p w14:paraId="404EB98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31</w:t>
            </w:r>
          </w:p>
        </w:tc>
        <w:tc>
          <w:tcPr>
            <w:tcW w:w="9288" w:type="dxa"/>
            <w:shd w:val="clear" w:color="auto" w:fill="auto"/>
          </w:tcPr>
          <w:p w14:paraId="27316A6F" w14:textId="77777777" w:rsidR="00EF607C" w:rsidRPr="00EF607C" w:rsidRDefault="00EF607C" w:rsidP="00EF607C">
            <w:pPr>
              <w:rPr>
                <w:rFonts w:ascii="Cambria" w:hAnsi="Cambria" w:cs="Times New Roman"/>
              </w:rPr>
            </w:pPr>
            <w:r w:rsidRPr="00EF607C">
              <w:rPr>
                <w:rFonts w:ascii="Cambria" w:hAnsi="Cambria" w:cs="Times New Roman"/>
              </w:rPr>
              <w:t>Dutch</w:t>
            </w:r>
          </w:p>
        </w:tc>
      </w:tr>
      <w:tr w:rsidR="00EF607C" w:rsidRPr="00EF607C" w14:paraId="1F425836" w14:textId="77777777" w:rsidTr="008A7A13">
        <w:tc>
          <w:tcPr>
            <w:tcW w:w="792" w:type="dxa"/>
            <w:shd w:val="clear" w:color="auto" w:fill="auto"/>
          </w:tcPr>
          <w:p w14:paraId="28235244" w14:textId="77777777" w:rsidR="00EF607C" w:rsidRPr="00EF607C" w:rsidRDefault="00EF607C" w:rsidP="00EF607C">
            <w:pPr>
              <w:rPr>
                <w:rFonts w:ascii="Cambria" w:hAnsi="Cambria" w:cs="Times New Roman"/>
              </w:rPr>
            </w:pPr>
            <w:r w:rsidRPr="00EF607C">
              <w:rPr>
                <w:rFonts w:ascii="Segoe UI Symbol" w:hAnsi="Segoe UI Symbol" w:cs="Segoe UI Symbol"/>
              </w:rPr>
              <w:lastRenderedPageBreak/>
              <w:t>❍</w:t>
            </w:r>
            <w:r w:rsidRPr="00EF607C">
              <w:rPr>
                <w:rFonts w:ascii="Cambria" w:hAnsi="Cambria" w:cs="Times New Roman"/>
                <w:sz w:val="20"/>
                <w:vertAlign w:val="subscript"/>
              </w:rPr>
              <w:t xml:space="preserve">   32</w:t>
            </w:r>
          </w:p>
        </w:tc>
        <w:tc>
          <w:tcPr>
            <w:tcW w:w="9288" w:type="dxa"/>
            <w:shd w:val="clear" w:color="auto" w:fill="auto"/>
          </w:tcPr>
          <w:p w14:paraId="6E17B9DD" w14:textId="77777777" w:rsidR="00EF607C" w:rsidRPr="00EF607C" w:rsidRDefault="00EF607C" w:rsidP="00EF607C">
            <w:pPr>
              <w:rPr>
                <w:rFonts w:ascii="Cambria" w:hAnsi="Cambria" w:cs="Times New Roman"/>
              </w:rPr>
            </w:pPr>
            <w:r w:rsidRPr="00EF607C">
              <w:rPr>
                <w:rFonts w:ascii="Cambria" w:hAnsi="Cambria" w:cs="Times New Roman"/>
              </w:rPr>
              <w:t>Romanian</w:t>
            </w:r>
          </w:p>
        </w:tc>
      </w:tr>
      <w:tr w:rsidR="00EF607C" w:rsidRPr="00EF607C" w14:paraId="1C0E159A" w14:textId="77777777" w:rsidTr="008A7A13">
        <w:tc>
          <w:tcPr>
            <w:tcW w:w="792" w:type="dxa"/>
            <w:shd w:val="clear" w:color="auto" w:fill="auto"/>
          </w:tcPr>
          <w:p w14:paraId="4F3ECC15"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33</w:t>
            </w:r>
          </w:p>
        </w:tc>
        <w:tc>
          <w:tcPr>
            <w:tcW w:w="9288" w:type="dxa"/>
            <w:shd w:val="clear" w:color="auto" w:fill="auto"/>
          </w:tcPr>
          <w:p w14:paraId="372831DF"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r w:rsidR="00EF607C" w:rsidRPr="00EF607C" w14:paraId="73FB8EFE" w14:textId="77777777" w:rsidTr="008A7A13">
        <w:tc>
          <w:tcPr>
            <w:tcW w:w="792" w:type="dxa"/>
            <w:shd w:val="clear" w:color="auto" w:fill="auto"/>
          </w:tcPr>
          <w:p w14:paraId="635F636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5D753192"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14A9A821" w14:textId="77777777" w:rsidR="00EF607C" w:rsidRPr="00EF607C" w:rsidRDefault="00EF607C" w:rsidP="00EF607C">
      <w:pPr>
        <w:spacing w:after="200" w:line="276" w:lineRule="auto"/>
        <w:rPr>
          <w:rFonts w:ascii="Cambria" w:eastAsia="MS Mincho" w:hAnsi="Cambria" w:cs="Times New Roman"/>
          <w:szCs w:val="22"/>
        </w:rPr>
      </w:pPr>
    </w:p>
    <w:p w14:paraId="4BA3A53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E12</w:t>
      </w:r>
      <w:r w:rsidRPr="00EF607C">
        <w:rPr>
          <w:rFonts w:ascii="Cambria" w:eastAsia="MS Mincho" w:hAnsi="Cambria" w:cs="Times New Roman"/>
          <w:i/>
          <w:sz w:val="20"/>
          <w:szCs w:val="22"/>
        </w:rPr>
        <w:tab/>
        <w:t>Show if New Sample OR A0 5 Residence changed ((longitudinal = 2) OR (A0_5 = 1))</w:t>
      </w:r>
    </w:p>
    <w:p w14:paraId="60064E20"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Finally, what are the first three characters of your postal code? This question is asking only to understand some things about the area you live in.</w:t>
      </w:r>
      <w:r w:rsidRPr="00EF607C">
        <w:rPr>
          <w:rFonts w:ascii="Cambria" w:eastAsia="MS Mincho" w:hAnsi="Cambria" w:cs="Times New Roman"/>
          <w:szCs w:val="22"/>
        </w:rPr>
        <w:br/>
      </w:r>
    </w:p>
    <w:p w14:paraId="6CF01A55"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93DF035" w14:textId="77777777" w:rsidTr="008A7A13">
        <w:tc>
          <w:tcPr>
            <w:tcW w:w="792" w:type="dxa"/>
            <w:shd w:val="clear" w:color="auto" w:fill="auto"/>
          </w:tcPr>
          <w:p w14:paraId="522F209F"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75034368"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bl>
    <w:p w14:paraId="7834EBCE" w14:textId="77777777" w:rsidR="00EF607C" w:rsidRPr="00EF607C" w:rsidRDefault="00EF607C" w:rsidP="00EF607C">
      <w:pPr>
        <w:spacing w:after="200" w:line="276" w:lineRule="auto"/>
        <w:rPr>
          <w:rFonts w:ascii="Cambria" w:eastAsia="MS Mincho" w:hAnsi="Cambria" w:cs="Times New Roman"/>
          <w:szCs w:val="22"/>
        </w:rPr>
      </w:pPr>
    </w:p>
    <w:p w14:paraId="214733C6"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C3g</w:t>
      </w:r>
      <w:r w:rsidRPr="00EF607C">
        <w:rPr>
          <w:rFonts w:ascii="Cambria" w:eastAsia="MS Mincho" w:hAnsi="Cambria" w:cs="Times New Roman"/>
          <w:i/>
          <w:sz w:val="20"/>
          <w:szCs w:val="22"/>
        </w:rPr>
        <w:tab/>
        <w:t>Show if Longitudinal sample had heat pump w1 not w4 (heatpump_flag=1)</w:t>
      </w:r>
    </w:p>
    <w:p w14:paraId="439A092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To help us improve how we ask questions and better understand the answers we receive, we would like to ask you one last follow-up question. While your identity is not disclosed, our records show that you previously reported having a heat pump in your home, and then reported not having one in a later survey. What best describes the reason for this change?</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263959B8" w14:textId="77777777" w:rsidTr="008A7A13">
        <w:tc>
          <w:tcPr>
            <w:tcW w:w="792" w:type="dxa"/>
            <w:shd w:val="clear" w:color="auto" w:fill="auto"/>
          </w:tcPr>
          <w:p w14:paraId="075EB97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57FD29CC" w14:textId="77777777" w:rsidR="00EF607C" w:rsidRPr="00EF607C" w:rsidRDefault="00EF607C" w:rsidP="00EF607C">
            <w:pPr>
              <w:rPr>
                <w:rFonts w:ascii="Cambria" w:hAnsi="Cambria" w:cs="Times New Roman"/>
              </w:rPr>
            </w:pPr>
            <w:r w:rsidRPr="00EF607C">
              <w:rPr>
                <w:rFonts w:ascii="Cambria" w:hAnsi="Cambria" w:cs="Times New Roman"/>
              </w:rPr>
              <w:t>I moved *</w:t>
            </w:r>
          </w:p>
        </w:tc>
      </w:tr>
      <w:tr w:rsidR="00EF607C" w:rsidRPr="00EF607C" w14:paraId="7AB35011" w14:textId="77777777" w:rsidTr="008A7A13">
        <w:tc>
          <w:tcPr>
            <w:tcW w:w="792" w:type="dxa"/>
            <w:shd w:val="clear" w:color="auto" w:fill="auto"/>
          </w:tcPr>
          <w:p w14:paraId="01339CD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3413E7E0" w14:textId="77777777" w:rsidR="00EF607C" w:rsidRPr="00EF607C" w:rsidRDefault="00EF607C" w:rsidP="00EF607C">
            <w:pPr>
              <w:rPr>
                <w:rFonts w:ascii="Cambria" w:hAnsi="Cambria" w:cs="Times New Roman"/>
              </w:rPr>
            </w:pPr>
            <w:r w:rsidRPr="00EF607C">
              <w:rPr>
                <w:rFonts w:ascii="Cambria" w:hAnsi="Cambria" w:cs="Times New Roman"/>
              </w:rPr>
              <w:t>The heat pump was uninstalled or replaced *</w:t>
            </w:r>
          </w:p>
        </w:tc>
      </w:tr>
      <w:tr w:rsidR="00EF607C" w:rsidRPr="00EF607C" w14:paraId="0B262034" w14:textId="77777777" w:rsidTr="008A7A13">
        <w:tc>
          <w:tcPr>
            <w:tcW w:w="792" w:type="dxa"/>
            <w:shd w:val="clear" w:color="auto" w:fill="auto"/>
          </w:tcPr>
          <w:p w14:paraId="4C13A3C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3</w:t>
            </w:r>
          </w:p>
        </w:tc>
        <w:tc>
          <w:tcPr>
            <w:tcW w:w="9288" w:type="dxa"/>
            <w:shd w:val="clear" w:color="auto" w:fill="auto"/>
          </w:tcPr>
          <w:p w14:paraId="287E2A36" w14:textId="77777777" w:rsidR="00EF607C" w:rsidRPr="00EF607C" w:rsidRDefault="00EF607C" w:rsidP="00EF607C">
            <w:pPr>
              <w:rPr>
                <w:rFonts w:ascii="Cambria" w:hAnsi="Cambria" w:cs="Times New Roman"/>
              </w:rPr>
            </w:pPr>
            <w:r w:rsidRPr="00EF607C">
              <w:rPr>
                <w:rFonts w:ascii="Cambria" w:hAnsi="Cambria" w:cs="Times New Roman"/>
              </w:rPr>
              <w:t>I thought there was a heat pump in my home but there wasn’t *</w:t>
            </w:r>
          </w:p>
        </w:tc>
      </w:tr>
      <w:tr w:rsidR="00EF607C" w:rsidRPr="00EF607C" w14:paraId="7BF220C5" w14:textId="77777777" w:rsidTr="008A7A13">
        <w:tc>
          <w:tcPr>
            <w:tcW w:w="792" w:type="dxa"/>
            <w:shd w:val="clear" w:color="auto" w:fill="auto"/>
          </w:tcPr>
          <w:p w14:paraId="50AE226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4</w:t>
            </w:r>
          </w:p>
        </w:tc>
        <w:tc>
          <w:tcPr>
            <w:tcW w:w="9288" w:type="dxa"/>
            <w:shd w:val="clear" w:color="auto" w:fill="auto"/>
          </w:tcPr>
          <w:p w14:paraId="436B06D6" w14:textId="77777777" w:rsidR="00EF607C" w:rsidRPr="00EF607C" w:rsidRDefault="00EF607C" w:rsidP="00EF607C">
            <w:pPr>
              <w:rPr>
                <w:rFonts w:ascii="Cambria" w:hAnsi="Cambria" w:cs="Times New Roman"/>
              </w:rPr>
            </w:pPr>
            <w:r w:rsidRPr="00EF607C">
              <w:rPr>
                <w:rFonts w:ascii="Cambria" w:hAnsi="Cambria" w:cs="Times New Roman"/>
              </w:rPr>
              <w:t>I am still unsure whether there is a heat pump in my home *</w:t>
            </w:r>
          </w:p>
        </w:tc>
      </w:tr>
      <w:tr w:rsidR="00EF607C" w:rsidRPr="00EF607C" w14:paraId="3456F6B8" w14:textId="77777777" w:rsidTr="008A7A13">
        <w:tc>
          <w:tcPr>
            <w:tcW w:w="792" w:type="dxa"/>
            <w:shd w:val="clear" w:color="auto" w:fill="auto"/>
          </w:tcPr>
          <w:p w14:paraId="12E02E63"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5</w:t>
            </w:r>
          </w:p>
        </w:tc>
        <w:tc>
          <w:tcPr>
            <w:tcW w:w="9288" w:type="dxa"/>
            <w:shd w:val="clear" w:color="auto" w:fill="auto"/>
          </w:tcPr>
          <w:p w14:paraId="3D605984" w14:textId="77777777" w:rsidR="00EF607C" w:rsidRPr="00EF607C" w:rsidRDefault="00EF607C" w:rsidP="00EF607C">
            <w:pPr>
              <w:rPr>
                <w:rFonts w:ascii="Cambria" w:hAnsi="Cambria" w:cs="Times New Roman"/>
              </w:rPr>
            </w:pPr>
            <w:r w:rsidRPr="00EF607C">
              <w:rPr>
                <w:rFonts w:ascii="Cambria" w:hAnsi="Cambria" w:cs="Times New Roman"/>
              </w:rPr>
              <w:t>I wasn’t sure what the survey question was asking *</w:t>
            </w:r>
          </w:p>
        </w:tc>
      </w:tr>
      <w:tr w:rsidR="00EF607C" w:rsidRPr="00EF607C" w14:paraId="36B3555D" w14:textId="77777777" w:rsidTr="008A7A13">
        <w:tc>
          <w:tcPr>
            <w:tcW w:w="792" w:type="dxa"/>
            <w:shd w:val="clear" w:color="auto" w:fill="auto"/>
          </w:tcPr>
          <w:p w14:paraId="0743BB8D"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97</w:t>
            </w:r>
          </w:p>
        </w:tc>
        <w:tc>
          <w:tcPr>
            <w:tcW w:w="9288" w:type="dxa"/>
            <w:shd w:val="clear" w:color="auto" w:fill="auto"/>
          </w:tcPr>
          <w:p w14:paraId="4C7EC75F" w14:textId="77777777" w:rsidR="00EF607C" w:rsidRPr="00EF607C" w:rsidRDefault="00EF607C" w:rsidP="00EF607C">
            <w:pPr>
              <w:rPr>
                <w:rFonts w:ascii="Cambria" w:hAnsi="Cambria" w:cs="Times New Roman"/>
              </w:rPr>
            </w:pPr>
            <w:r w:rsidRPr="00EF607C">
              <w:rPr>
                <w:rFonts w:ascii="Cambria" w:hAnsi="Cambria" w:cs="Times New Roman"/>
              </w:rPr>
              <w:t>Other (Please specify) __________________________________________________</w:t>
            </w:r>
          </w:p>
        </w:tc>
      </w:tr>
      <w:tr w:rsidR="00EF607C" w:rsidRPr="00EF607C" w14:paraId="713851EA" w14:textId="77777777" w:rsidTr="008A7A13">
        <w:tc>
          <w:tcPr>
            <w:tcW w:w="792" w:type="dxa"/>
            <w:shd w:val="clear" w:color="auto" w:fill="auto"/>
          </w:tcPr>
          <w:p w14:paraId="18DEA01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9999</w:t>
            </w:r>
          </w:p>
        </w:tc>
        <w:tc>
          <w:tcPr>
            <w:tcW w:w="9288" w:type="dxa"/>
            <w:shd w:val="clear" w:color="auto" w:fill="auto"/>
          </w:tcPr>
          <w:p w14:paraId="2FAF4008" w14:textId="77777777" w:rsidR="00EF607C" w:rsidRPr="00EF607C" w:rsidRDefault="00EF607C" w:rsidP="00EF607C">
            <w:pPr>
              <w:rPr>
                <w:rFonts w:ascii="Cambria" w:hAnsi="Cambria" w:cs="Times New Roman"/>
              </w:rPr>
            </w:pPr>
            <w:r w:rsidRPr="00EF607C">
              <w:rPr>
                <w:rFonts w:ascii="Cambria" w:hAnsi="Cambria" w:cs="Times New Roman"/>
              </w:rPr>
              <w:t>Prefer not to say</w:t>
            </w:r>
          </w:p>
        </w:tc>
      </w:tr>
    </w:tbl>
    <w:p w14:paraId="18AB6423" w14:textId="77777777" w:rsidR="00EF607C" w:rsidRPr="00EF607C" w:rsidRDefault="00EF607C" w:rsidP="00EF607C">
      <w:pPr>
        <w:spacing w:line="276" w:lineRule="auto"/>
        <w:rPr>
          <w:rFonts w:ascii="Cambria" w:eastAsia="MS Mincho" w:hAnsi="Cambria" w:cs="Times New Roman"/>
          <w:szCs w:val="22"/>
        </w:rPr>
      </w:pPr>
      <w:r w:rsidRPr="00EF607C">
        <w:rPr>
          <w:rFonts w:ascii="Cambria" w:eastAsia="MS Mincho" w:hAnsi="Cambria" w:cs="Times New Roman"/>
          <w:i/>
          <w:color w:val="A8A8A8"/>
          <w:sz w:val="20"/>
          <w:szCs w:val="22"/>
        </w:rPr>
        <w:t>Levels marked with * are randomized</w:t>
      </w:r>
    </w:p>
    <w:p w14:paraId="022D5C60" w14:textId="77777777" w:rsidR="00EF607C" w:rsidRPr="00EF607C" w:rsidRDefault="00EF607C" w:rsidP="00EF607C">
      <w:pPr>
        <w:spacing w:after="200" w:line="276" w:lineRule="auto"/>
        <w:rPr>
          <w:rFonts w:ascii="Cambria" w:eastAsia="MS Mincho" w:hAnsi="Cambria" w:cs="Times New Roman"/>
          <w:szCs w:val="22"/>
        </w:rPr>
      </w:pPr>
    </w:p>
    <w:p w14:paraId="213D7132"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F1</w:t>
      </w:r>
      <w:r w:rsidRPr="00EF607C">
        <w:rPr>
          <w:rFonts w:ascii="Cambria" w:eastAsia="MS Mincho" w:hAnsi="Cambria" w:cs="Times New Roman"/>
          <w:i/>
          <w:sz w:val="20"/>
          <w:szCs w:val="22"/>
        </w:rPr>
        <w:tab/>
      </w:r>
    </w:p>
    <w:p w14:paraId="4D2C45FC"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Thank you for taking the time to complete this survey. What was your level of satisfaction with the survey experience? What did you like, and what would you suggest improving?</w:t>
      </w:r>
      <w:r w:rsidRPr="00EF607C">
        <w:rPr>
          <w:rFonts w:ascii="Cambria" w:eastAsia="MS Mincho" w:hAnsi="Cambria" w:cs="Times New Roman"/>
          <w:szCs w:val="22"/>
        </w:rPr>
        <w:br/>
      </w:r>
    </w:p>
    <w:p w14:paraId="3685B594" w14:textId="77777777" w:rsidR="00EF607C" w:rsidRPr="00EF607C" w:rsidRDefault="00EF607C" w:rsidP="00EF607C">
      <w:pPr>
        <w:keepNext/>
        <w:keepLines/>
        <w:spacing w:line="276" w:lineRule="auto"/>
        <w:rPr>
          <w:rFonts w:ascii="Cambria" w:eastAsia="MS Mincho" w:hAnsi="Cambria" w:cs="Times New Roman"/>
          <w:szCs w:val="22"/>
        </w:rPr>
      </w:pPr>
      <w:r w:rsidRPr="00EF607C">
        <w:rPr>
          <w:rFonts w:ascii="Cambria" w:eastAsia="MS Mincho" w:hAnsi="Cambria" w:cs="Times New Roman"/>
          <w:szCs w:val="22"/>
        </w:rP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r w:rsidRPr="00EF607C">
        <w:rPr>
          <w:rFonts w:ascii="Cambria" w:eastAsia="MS Mincho" w:hAnsi="Cambria" w:cs="Times New Roman"/>
          <w:szCs w:val="22"/>
        </w:rPr>
        <w:br/>
        <w:t>__________________________________________________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733E0EFF" w14:textId="77777777" w:rsidTr="008A7A13">
        <w:tc>
          <w:tcPr>
            <w:tcW w:w="792" w:type="dxa"/>
            <w:shd w:val="clear" w:color="auto" w:fill="auto"/>
          </w:tcPr>
          <w:p w14:paraId="4293D139"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-8</w:t>
            </w:r>
          </w:p>
        </w:tc>
        <w:tc>
          <w:tcPr>
            <w:tcW w:w="9288" w:type="dxa"/>
            <w:shd w:val="clear" w:color="auto" w:fill="auto"/>
          </w:tcPr>
          <w:p w14:paraId="3BCE451C" w14:textId="77777777" w:rsidR="00EF607C" w:rsidRPr="00EF607C" w:rsidRDefault="00EF607C" w:rsidP="00EF607C">
            <w:pPr>
              <w:rPr>
                <w:rFonts w:ascii="Cambria" w:hAnsi="Cambria" w:cs="Times New Roman"/>
              </w:rPr>
            </w:pPr>
            <w:r w:rsidRPr="00EF607C">
              <w:rPr>
                <w:rFonts w:ascii="Cambria" w:hAnsi="Cambria" w:cs="Times New Roman"/>
                <w:color w:val="808080"/>
              </w:rPr>
              <w:t>Prefer not to say</w:t>
            </w:r>
          </w:p>
        </w:tc>
      </w:tr>
      <w:tr w:rsidR="00EF607C" w:rsidRPr="00EF607C" w14:paraId="41CB6E9D" w14:textId="77777777" w:rsidTr="008A7A13">
        <w:tc>
          <w:tcPr>
            <w:tcW w:w="792" w:type="dxa"/>
            <w:shd w:val="clear" w:color="auto" w:fill="auto"/>
          </w:tcPr>
          <w:p w14:paraId="2ED245F2"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-9</w:t>
            </w:r>
          </w:p>
        </w:tc>
        <w:tc>
          <w:tcPr>
            <w:tcW w:w="9288" w:type="dxa"/>
            <w:shd w:val="clear" w:color="auto" w:fill="auto"/>
          </w:tcPr>
          <w:p w14:paraId="53D231C0" w14:textId="77777777" w:rsidR="00EF607C" w:rsidRPr="00EF607C" w:rsidRDefault="00EF607C" w:rsidP="00EF607C">
            <w:pPr>
              <w:rPr>
                <w:rFonts w:ascii="Cambria" w:hAnsi="Cambria" w:cs="Times New Roman"/>
              </w:rPr>
            </w:pPr>
            <w:r w:rsidRPr="00EF607C">
              <w:rPr>
                <w:rFonts w:ascii="Cambria" w:hAnsi="Cambria" w:cs="Times New Roman"/>
                <w:color w:val="808080"/>
              </w:rPr>
              <w:t>No comments - all good</w:t>
            </w:r>
          </w:p>
        </w:tc>
      </w:tr>
    </w:tbl>
    <w:p w14:paraId="345F4B09" w14:textId="77777777" w:rsidR="00EF607C" w:rsidRPr="00EF607C" w:rsidRDefault="00EF607C" w:rsidP="00EF607C">
      <w:pPr>
        <w:spacing w:after="200" w:line="276" w:lineRule="auto"/>
        <w:rPr>
          <w:rFonts w:ascii="Cambria" w:eastAsia="MS Mincho" w:hAnsi="Cambria" w:cs="Times New Roman"/>
          <w:szCs w:val="22"/>
        </w:rPr>
      </w:pPr>
    </w:p>
    <w:p w14:paraId="46CE757B"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lastRenderedPageBreak/>
        <w:t>FollowUp</w:t>
      </w:r>
      <w:r w:rsidRPr="00EF607C">
        <w:rPr>
          <w:rFonts w:ascii="Cambria" w:eastAsia="MS Mincho" w:hAnsi="Cambria" w:cs="Times New Roman"/>
          <w:i/>
          <w:sz w:val="20"/>
          <w:szCs w:val="22"/>
        </w:rPr>
        <w:tab/>
      </w:r>
    </w:p>
    <w:p w14:paraId="797DC80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Thank you.</w:t>
      </w:r>
      <w:r w:rsidRPr="00EF607C">
        <w:rPr>
          <w:rFonts w:ascii="Cambria" w:eastAsia="MS Mincho" w:hAnsi="Cambria" w:cs="Times New Roman"/>
          <w:szCs w:val="22"/>
        </w:rPr>
        <w:br/>
      </w:r>
      <w:r w:rsidRPr="00EF607C">
        <w:rPr>
          <w:rFonts w:ascii="Cambria" w:eastAsia="MS Mincho" w:hAnsi="Cambria" w:cs="Times New Roman"/>
          <w:szCs w:val="22"/>
        </w:rPr>
        <w:br/>
        <w:t>We appreciate your participation and responses. There will be two more follow up surveys for this study that will allow us to track opinions and actions on this topic. Would you like to participate in the next follow up survey in a couple of months? Some questions will be different, and the survey could be shorter.  Your continued participation will be greatly appreciated.</w:t>
      </w:r>
      <w:r w:rsidRPr="00EF607C">
        <w:rPr>
          <w:rFonts w:ascii="Cambria" w:eastAsia="MS Mincho" w:hAnsi="Cambria" w:cs="Times New Roman"/>
          <w:szCs w:val="22"/>
        </w:rPr>
        <w:br/>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EF607C" w:rsidRPr="00EF607C" w14:paraId="1A9456E8" w14:textId="77777777" w:rsidTr="008A7A13">
        <w:tc>
          <w:tcPr>
            <w:tcW w:w="792" w:type="dxa"/>
            <w:shd w:val="clear" w:color="auto" w:fill="auto"/>
          </w:tcPr>
          <w:p w14:paraId="696F6DF0"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1</w:t>
            </w:r>
          </w:p>
        </w:tc>
        <w:tc>
          <w:tcPr>
            <w:tcW w:w="9288" w:type="dxa"/>
            <w:shd w:val="clear" w:color="auto" w:fill="auto"/>
          </w:tcPr>
          <w:p w14:paraId="72D96F6B" w14:textId="77777777" w:rsidR="00EF607C" w:rsidRPr="00EF607C" w:rsidRDefault="00EF607C" w:rsidP="00EF607C">
            <w:pPr>
              <w:rPr>
                <w:rFonts w:ascii="Cambria" w:hAnsi="Cambria" w:cs="Times New Roman"/>
              </w:rPr>
            </w:pPr>
            <w:r w:rsidRPr="00EF607C">
              <w:rPr>
                <w:rFonts w:ascii="Cambria" w:hAnsi="Cambria" w:cs="Times New Roman"/>
              </w:rPr>
              <w:t>I agree to participate</w:t>
            </w:r>
          </w:p>
        </w:tc>
      </w:tr>
      <w:tr w:rsidR="00EF607C" w:rsidRPr="00EF607C" w14:paraId="03A615C4" w14:textId="77777777" w:rsidTr="008A7A13">
        <w:tc>
          <w:tcPr>
            <w:tcW w:w="792" w:type="dxa"/>
            <w:shd w:val="clear" w:color="auto" w:fill="auto"/>
          </w:tcPr>
          <w:p w14:paraId="47D6BFA6" w14:textId="77777777" w:rsidR="00EF607C" w:rsidRPr="00EF607C" w:rsidRDefault="00EF607C" w:rsidP="00EF607C">
            <w:pPr>
              <w:rPr>
                <w:rFonts w:ascii="Cambria" w:hAnsi="Cambria" w:cs="Times New Roman"/>
              </w:rPr>
            </w:pPr>
            <w:r w:rsidRPr="00EF607C">
              <w:rPr>
                <w:rFonts w:ascii="Segoe UI Symbol" w:hAnsi="Segoe UI Symbol" w:cs="Segoe UI Symbol"/>
              </w:rPr>
              <w:t>❍</w:t>
            </w:r>
            <w:r w:rsidRPr="00EF607C">
              <w:rPr>
                <w:rFonts w:ascii="Cambria" w:hAnsi="Cambria" w:cs="Times New Roman"/>
                <w:sz w:val="20"/>
                <w:vertAlign w:val="subscript"/>
              </w:rPr>
              <w:t xml:space="preserve">   2</w:t>
            </w:r>
          </w:p>
        </w:tc>
        <w:tc>
          <w:tcPr>
            <w:tcW w:w="9288" w:type="dxa"/>
            <w:shd w:val="clear" w:color="auto" w:fill="auto"/>
          </w:tcPr>
          <w:p w14:paraId="14831415" w14:textId="77777777" w:rsidR="00EF607C" w:rsidRPr="00EF607C" w:rsidRDefault="00EF607C" w:rsidP="00EF607C">
            <w:pPr>
              <w:rPr>
                <w:rFonts w:ascii="Cambria" w:hAnsi="Cambria" w:cs="Times New Roman"/>
              </w:rPr>
            </w:pPr>
            <w:r w:rsidRPr="00EF607C">
              <w:rPr>
                <w:rFonts w:ascii="Cambria" w:hAnsi="Cambria" w:cs="Times New Roman"/>
              </w:rPr>
              <w:t>No, I don't want to participate</w:t>
            </w:r>
          </w:p>
        </w:tc>
      </w:tr>
    </w:tbl>
    <w:p w14:paraId="159DB328" w14:textId="77777777" w:rsidR="00EF607C" w:rsidRPr="00EF607C" w:rsidRDefault="00EF607C" w:rsidP="00EF607C">
      <w:pPr>
        <w:spacing w:after="200" w:line="276" w:lineRule="auto"/>
        <w:rPr>
          <w:rFonts w:ascii="Cambria" w:eastAsia="MS Mincho" w:hAnsi="Cambria" w:cs="Times New Roman"/>
          <w:szCs w:val="22"/>
        </w:rPr>
      </w:pPr>
    </w:p>
    <w:p w14:paraId="5DEECCC9" w14:textId="77777777" w:rsidR="00EF607C" w:rsidRPr="00EF607C" w:rsidRDefault="00EF607C" w:rsidP="00EF607C">
      <w:pPr>
        <w:keepNext/>
        <w:spacing w:after="40" w:line="276" w:lineRule="auto"/>
        <w:rPr>
          <w:rFonts w:ascii="Cambria" w:eastAsia="MS Mincho" w:hAnsi="Cambria" w:cs="Times New Roman"/>
          <w:szCs w:val="22"/>
        </w:rPr>
      </w:pPr>
      <w:r w:rsidRPr="00EF607C">
        <w:rPr>
          <w:rFonts w:ascii="Cambria" w:eastAsia="MS Mincho" w:hAnsi="Cambria" w:cs="Times New Roman"/>
          <w:b/>
          <w:szCs w:val="22"/>
        </w:rPr>
        <w:t>EndS</w:t>
      </w:r>
    </w:p>
    <w:p w14:paraId="2D333142"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szCs w:val="22"/>
        </w:rPr>
        <w:t>Thank you. We really appreciate your participation in this survey. Your answers will contribute to scientific knowledge and help improve government policy.</w:t>
      </w:r>
      <w:r w:rsidRPr="00EF607C">
        <w:rPr>
          <w:rFonts w:ascii="Cambria" w:eastAsia="MS Mincho" w:hAnsi="Cambria" w:cs="Times New Roman"/>
          <w:szCs w:val="22"/>
        </w:rPr>
        <w:br/>
      </w:r>
      <w:r w:rsidRPr="00EF607C">
        <w:rPr>
          <w:rFonts w:ascii="Cambria" w:eastAsia="MS Mincho" w:hAnsi="Cambria" w:cs="Times New Roman"/>
          <w:szCs w:val="22"/>
        </w:rPr>
        <w:br/>
        <w:t xml:space="preserve">If you have any questions about this survey, please contact </w:t>
      </w:r>
      <w:r w:rsidRPr="00EF607C">
        <w:rPr>
          <w:rFonts w:ascii="Cambria" w:eastAsia="MS Mincho" w:hAnsi="Cambria" w:cs="Times New Roman"/>
          <w:color w:val="000099"/>
          <w:szCs w:val="22"/>
        </w:rPr>
        <w:t>iiu-uii@pco-bcp.gc.ca (mailto: iiu-uii@pco-bcp.gc.ca)</w:t>
      </w:r>
      <w:r w:rsidRPr="00EF607C">
        <w:rPr>
          <w:rFonts w:ascii="Cambria" w:eastAsia="MS Mincho" w:hAnsi="Cambria" w:cs="Times New Roman"/>
          <w:szCs w:val="22"/>
        </w:rPr>
        <w:t xml:space="preserve">. </w:t>
      </w:r>
      <w:r w:rsidRPr="00EF607C">
        <w:rPr>
          <w:rFonts w:ascii="Cambria" w:eastAsia="MS Mincho" w:hAnsi="Cambria" w:cs="Times New Roman"/>
          <w:szCs w:val="22"/>
        </w:rPr>
        <w:br/>
      </w:r>
      <w:r w:rsidRPr="00EF607C">
        <w:rPr>
          <w:rFonts w:ascii="Cambria" w:eastAsia="MS Mincho" w:hAnsi="Cambria" w:cs="Times New Roman"/>
          <w:szCs w:val="22"/>
        </w:rPr>
        <w:br/>
      </w:r>
    </w:p>
    <w:p w14:paraId="1FF57C95" w14:textId="77777777" w:rsidR="00EF607C" w:rsidRPr="00EF607C" w:rsidRDefault="00EF607C" w:rsidP="00EF607C">
      <w:pPr>
        <w:keepNext/>
        <w:spacing w:line="276" w:lineRule="auto"/>
        <w:rPr>
          <w:rFonts w:ascii="Cambria" w:eastAsia="MS Mincho" w:hAnsi="Cambria" w:cs="Times New Roman"/>
          <w:szCs w:val="22"/>
        </w:rPr>
      </w:pPr>
      <w:r w:rsidRPr="00EF607C">
        <w:rPr>
          <w:rFonts w:ascii="Cambria" w:eastAsia="MS Mincho" w:hAnsi="Cambria" w:cs="Times New Roman"/>
          <w:color w:val="A8A8A8"/>
          <w:szCs w:val="22"/>
        </w:rPr>
        <w:t xml:space="preserve">    Status Code: -1</w:t>
      </w:r>
    </w:p>
    <w:p w14:paraId="27B91E2C" w14:textId="77777777" w:rsidR="00EF607C" w:rsidRPr="00EF607C" w:rsidRDefault="00EF607C" w:rsidP="00EF607C">
      <w:pPr>
        <w:spacing w:after="200" w:line="276" w:lineRule="auto"/>
        <w:rPr>
          <w:rFonts w:ascii="Cambria" w:eastAsia="MS Mincho" w:hAnsi="Cambria" w:cs="Times New Roman"/>
          <w:szCs w:val="22"/>
        </w:rPr>
      </w:pPr>
    </w:p>
    <w:p w14:paraId="7D75F078" w14:textId="299177CC" w:rsidR="00B66C79" w:rsidRPr="001C0B5B" w:rsidRDefault="00B66C79" w:rsidP="007021CF">
      <w:pPr>
        <w:pStyle w:val="BodyText"/>
        <w:spacing w:after="0" w:line="276" w:lineRule="auto"/>
        <w:rPr>
          <w:rFonts w:asciiTheme="minorHAnsi" w:hAnsiTheme="minorHAnsi" w:cstheme="minorHAnsi"/>
          <w:b/>
          <w:sz w:val="28"/>
          <w:lang w:val="fr-FR"/>
        </w:rPr>
      </w:pPr>
    </w:p>
    <w:sectPr w:rsidR="00B66C79" w:rsidRPr="001C0B5B" w:rsidSect="00AF28F7">
      <w:headerReference w:type="default" r:id="rId18"/>
      <w:footerReference w:type="default" r:id="rId19"/>
      <w:headerReference w:type="first" r:id="rId20"/>
      <w:footerReference w:type="first" r:id="rId21"/>
      <w:pgSz w:w="12240" w:h="15840"/>
      <w:pgMar w:top="1152"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CB64" w14:textId="77777777" w:rsidR="008A7A13" w:rsidRDefault="008A7A13" w:rsidP="009F69E5">
      <w:r>
        <w:separator/>
      </w:r>
    </w:p>
  </w:endnote>
  <w:endnote w:type="continuationSeparator" w:id="0">
    <w:p w14:paraId="5636441B" w14:textId="77777777" w:rsidR="008A7A13" w:rsidRDefault="008A7A13"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mark">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ourier New (TT)">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Clean">
    <w:altName w:val="Adobe Cle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62116"/>
      <w:docPartObj>
        <w:docPartGallery w:val="Page Numbers (Bottom of Page)"/>
        <w:docPartUnique/>
      </w:docPartObj>
    </w:sdtPr>
    <w:sdtEndPr>
      <w:rPr>
        <w:rStyle w:val="PageNumber"/>
      </w:rPr>
    </w:sdtEndPr>
    <w:sdtContent>
      <w:p w14:paraId="4251B583" w14:textId="77777777" w:rsidR="008A7A13" w:rsidRDefault="008A7A13"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8A7A13" w:rsidRDefault="008A7A13" w:rsidP="001B3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214" w14:textId="77777777" w:rsidR="008A7A13" w:rsidRPr="008D653A" w:rsidRDefault="008A7A13" w:rsidP="00690D09">
    <w:pPr>
      <w:pStyle w:val="Header"/>
      <w:tabs>
        <w:tab w:val="clear" w:pos="4680"/>
        <w:tab w:val="left" w:pos="851"/>
      </w:tabs>
      <w:rPr>
        <w:szCs w:val="22"/>
      </w:rPr>
    </w:pPr>
  </w:p>
  <w:p w14:paraId="3C1157AE" w14:textId="77777777" w:rsidR="008A7A13" w:rsidRDefault="008A7A13" w:rsidP="00690D09"/>
  <w:p w14:paraId="1B81B734" w14:textId="303E4C17" w:rsidR="008A7A13" w:rsidRDefault="008A7A13" w:rsidP="00BE30C4">
    <w:pPr>
      <w:pStyle w:val="Footer"/>
      <w:tabs>
        <w:tab w:val="clear" w:pos="4680"/>
        <w:tab w:val="clear" w:pos="9360"/>
        <w:tab w:val="right" w:pos="9323"/>
      </w:tabs>
      <w:spacing w:before="120"/>
      <w:ind w:right="4"/>
    </w:pPr>
    <w:r w:rsidRPr="000853D2">
      <w:rPr>
        <w:rFonts w:asciiTheme="majorHAnsi" w:hAnsiTheme="majorHAnsi" w:cstheme="majorHAnsi"/>
        <w:noProof/>
        <w:szCs w:val="22"/>
      </w:rPr>
      <mc:AlternateContent>
        <mc:Choice Requires="wps">
          <w:drawing>
            <wp:anchor distT="0" distB="0" distL="114300" distR="114300" simplePos="0" relativeHeight="251679744" behindDoc="0" locked="0" layoutInCell="1" allowOverlap="1" wp14:anchorId="6097F4C0" wp14:editId="605DB57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8A7A13" w:rsidRPr="008D653A" w:rsidRDefault="008A7A13" w:rsidP="00690D09">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F4C0" id="_x0000_t202" coordsize="21600,21600" o:spt="202" path="m,l,21600r21600,l21600,xe">
              <v:stroke joinstyle="miter"/>
              <v:path gradientshapeok="t" o:connecttype="rect"/>
            </v:shapetype>
            <v:shape id="Text Box 19" o:spid="_x0000_s1026"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filled="f" stroked="f" strokeweight=".5pt">
              <v:textbox>
                <w:txbxContent>
                  <w:p w14:paraId="35F295DB" w14:textId="77777777" w:rsidR="008A7A13" w:rsidRPr="008D653A" w:rsidRDefault="008A7A13" w:rsidP="00690D09">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47290"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Pr>
        <w:noProof/>
        <w:lang w:val="en-CA" w:eastAsia="en-CA"/>
      </w:rPr>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52A" w14:textId="371C2D99" w:rsidR="008A7A13" w:rsidRDefault="008A7A13">
    <w:pPr>
      <w:pStyle w:val="Footer"/>
    </w:pPr>
    <w:r w:rsidRPr="006B4F11">
      <w:rPr>
        <w:rFonts w:asciiTheme="minorHAnsi" w:eastAsia="Calibri" w:hAnsiTheme="minorHAnsi" w:cstheme="minorHAnsi"/>
        <w:noProof/>
        <w:sz w:val="18"/>
      </w:rPr>
      <w:drawing>
        <wp:anchor distT="0" distB="0" distL="114300" distR="114300" simplePos="0" relativeHeight="251681792" behindDoc="1" locked="0" layoutInCell="1" allowOverlap="1" wp14:anchorId="4F0E07FE" wp14:editId="67C8185C">
          <wp:simplePos x="0" y="0"/>
          <wp:positionH relativeFrom="column">
            <wp:posOffset>5771786</wp:posOffset>
          </wp:positionH>
          <wp:positionV relativeFrom="paragraph">
            <wp:posOffset>-1905</wp:posOffset>
          </wp:positionV>
          <wp:extent cx="751323" cy="179026"/>
          <wp:effectExtent l="0" t="0" r="0" b="0"/>
          <wp:wrapTight wrapText="bothSides">
            <wp:wrapPolygon edited="0">
              <wp:start x="0" y="0"/>
              <wp:lineTo x="0" y="18448"/>
              <wp:lineTo x="20815" y="18448"/>
              <wp:lineTo x="20815" y="0"/>
              <wp:lineTo x="0" y="0"/>
            </wp:wrapPolygon>
          </wp:wrapTight>
          <wp:docPr id="2" name="Picture 5" descr="CanadaWordmark-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Wordmark-0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23" cy="179026"/>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E04" w14:textId="77777777" w:rsidR="008A7A13" w:rsidRDefault="008A7A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91759013"/>
      <w:docPartObj>
        <w:docPartGallery w:val="Page Numbers (Bottom of Page)"/>
        <w:docPartUnique/>
      </w:docPartObj>
    </w:sdtPr>
    <w:sdtEndPr>
      <w:rPr>
        <w:noProof/>
      </w:rPr>
    </w:sdtEndPr>
    <w:sdtContent>
      <w:p w14:paraId="280D0FD1" w14:textId="5B2B0886" w:rsidR="008A7A13" w:rsidRPr="00F222F9" w:rsidRDefault="008A7A13">
        <w:pPr>
          <w:pStyle w:val="Footer"/>
          <w:jc w:val="center"/>
          <w:rPr>
            <w:sz w:val="20"/>
          </w:rPr>
        </w:pPr>
        <w:r w:rsidRPr="00F222F9">
          <w:rPr>
            <w:sz w:val="20"/>
          </w:rPr>
          <w:fldChar w:fldCharType="begin"/>
        </w:r>
        <w:r w:rsidRPr="00F222F9">
          <w:rPr>
            <w:sz w:val="20"/>
          </w:rPr>
          <w:instrText xml:space="preserve"> PAGE   \* MERGEFORMAT </w:instrText>
        </w:r>
        <w:r w:rsidRPr="00F222F9">
          <w:rPr>
            <w:sz w:val="20"/>
          </w:rPr>
          <w:fldChar w:fldCharType="separate"/>
        </w:r>
        <w:r w:rsidR="00EC2959">
          <w:rPr>
            <w:noProof/>
            <w:sz w:val="20"/>
          </w:rPr>
          <w:t>9</w:t>
        </w:r>
        <w:r w:rsidRPr="00F222F9">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3B7" w14:textId="77777777" w:rsidR="008A7A13" w:rsidRDefault="008A7A13" w:rsidP="00015110"/>
  <w:p w14:paraId="09118A24" w14:textId="77777777" w:rsidR="008A7A13" w:rsidRPr="008D653A" w:rsidRDefault="008A7A13" w:rsidP="00015110">
    <w:pPr>
      <w:pStyle w:val="Footer"/>
      <w:pBdr>
        <w:top w:val="single" w:sz="4" w:space="1" w:color="auto"/>
      </w:pBdr>
      <w:spacing w:before="120"/>
      <w:ind w:right="4"/>
      <w:rPr>
        <w:noProof/>
        <w:sz w:val="16"/>
        <w:szCs w:val="16"/>
        <w:lang w:val="en-CA" w:eastAsia="en-CA"/>
      </w:rPr>
    </w:pPr>
  </w:p>
  <w:p w14:paraId="00ED4593" w14:textId="77777777" w:rsidR="008A7A13" w:rsidRDefault="008A7A13"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DADC3"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8A7A13" w:rsidRPr="008D653A" w:rsidRDefault="008A7A13"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27"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D+GAIAADMEAAAOAAAAZHJzL2Uyb0RvYy54bWysU8lu2zAQvRfoPxC815JdL6lgOXATuChg&#10;JAGcImeaIi0BJIclaUvu13dIeUPaU9ELNcMZzfLe4/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" filled="f" stroked="f" strokeweight=".5pt">
              <v:textbox>
                <w:txbxContent>
                  <w:p w14:paraId="5D629B32" w14:textId="77777777" w:rsidR="008A7A13" w:rsidRPr="008D653A" w:rsidRDefault="008A7A13"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FCA52"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p w14:paraId="735E932A" w14:textId="77777777" w:rsidR="008A7A13" w:rsidRDefault="008A7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DEC8" w14:textId="77777777" w:rsidR="008A7A13" w:rsidRDefault="008A7A13" w:rsidP="009F69E5">
      <w:r>
        <w:separator/>
      </w:r>
    </w:p>
  </w:footnote>
  <w:footnote w:type="continuationSeparator" w:id="0">
    <w:p w14:paraId="5A66F35C" w14:textId="77777777" w:rsidR="008A7A13" w:rsidRDefault="008A7A13"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69E9" w14:textId="77777777" w:rsidR="00C448AB" w:rsidRDefault="00C4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16EB" w14:textId="25B6300D" w:rsidR="008A7A13" w:rsidRPr="003B1D26" w:rsidRDefault="008A7A13" w:rsidP="00690D09">
    <w:pPr>
      <w:pStyle w:val="Header"/>
      <w:tabs>
        <w:tab w:val="clear" w:pos="4680"/>
        <w:tab w:val="left" w:pos="1134"/>
      </w:tabs>
      <w:rPr>
        <w:rFonts w:cs="Calibri Light"/>
        <w:sz w:val="16"/>
        <w:szCs w:val="16"/>
      </w:rPr>
    </w:pPr>
    <w:r>
      <w:tab/>
    </w:r>
  </w:p>
  <w:p w14:paraId="16900682" w14:textId="77777777" w:rsidR="008A7A13" w:rsidRPr="00132EE1" w:rsidRDefault="008A7A13" w:rsidP="00132EE1">
    <w:pPr>
      <w:pStyle w:val="Header"/>
      <w:tabs>
        <w:tab w:val="clear" w:pos="4680"/>
        <w:tab w:val="left" w:pos="1134"/>
      </w:tabs>
      <w:rPr>
        <w:rFonts w:cs="Calibri Light"/>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D5C8" w14:textId="36328536" w:rsidR="008A7A13" w:rsidRDefault="008A7A13">
    <w:pPr>
      <w:pStyle w:val="Header"/>
    </w:pPr>
    <w:r>
      <w:rPr>
        <w:rFonts w:ascii="Tahoma" w:eastAsia="Calibri" w:hAnsi="Tahoma" w:cs="Tahoma"/>
        <w:b/>
        <w:bCs/>
        <w:noProof/>
        <w:color w:val="002E56"/>
        <w:sz w:val="28"/>
        <w:szCs w:val="28"/>
      </w:rPr>
      <w:drawing>
        <wp:inline distT="0" distB="0" distL="0" distR="0" wp14:anchorId="4B2D4A2C" wp14:editId="12ACA4F1">
          <wp:extent cx="2554673"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673" cy="2743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671F" w14:textId="77777777" w:rsidR="008A7A13" w:rsidRPr="00E52CE5" w:rsidRDefault="008A7A13" w:rsidP="00E52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B5E" w14:textId="77777777" w:rsidR="008A7A13" w:rsidRPr="008328C9" w:rsidRDefault="008A7A13" w:rsidP="00132EE1">
    <w:pPr>
      <w:pStyle w:val="Header"/>
      <w:tabs>
        <w:tab w:val="clear" w:pos="4680"/>
        <w:tab w:val="left" w:pos="1134"/>
      </w:tabs>
      <w:rPr>
        <w:rFonts w:cs="Calibri Light"/>
        <w:sz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CCE" w14:textId="77777777" w:rsidR="008A7A13" w:rsidRPr="003B1D26" w:rsidRDefault="008A7A13" w:rsidP="00015110">
    <w:pPr>
      <w:pStyle w:val="Header"/>
      <w:tabs>
        <w:tab w:val="clear" w:pos="4680"/>
        <w:tab w:val="left" w:pos="1134"/>
      </w:tabs>
      <w:rPr>
        <w:rFonts w:cs="Calibri Light"/>
        <w:sz w:val="16"/>
        <w:szCs w:val="16"/>
      </w:rPr>
    </w:pPr>
    <w:r>
      <w:rPr>
        <w:noProof/>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8A7A13" w:rsidRPr="009D4FFF" w:rsidRDefault="008A7A13"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8A7A13" w:rsidRDefault="008A7A13" w:rsidP="00015110">
    <w:pPr>
      <w:pStyle w:val="Header"/>
      <w:pBdr>
        <w:bottom w:val="single" w:sz="4" w:space="1" w:color="auto"/>
      </w:pBdr>
      <w:tabs>
        <w:tab w:val="clear" w:pos="4680"/>
        <w:tab w:val="left" w:pos="851"/>
      </w:tabs>
      <w:rPr>
        <w:szCs w:val="22"/>
      </w:rPr>
    </w:pPr>
  </w:p>
  <w:p w14:paraId="0459CFFA" w14:textId="77777777" w:rsidR="008A7A13" w:rsidRPr="008D653A" w:rsidRDefault="008A7A13" w:rsidP="00015110">
    <w:pPr>
      <w:pStyle w:val="Header"/>
      <w:tabs>
        <w:tab w:val="clear" w:pos="4680"/>
        <w:tab w:val="left" w:pos="851"/>
      </w:tabs>
      <w:rPr>
        <w:szCs w:val="22"/>
      </w:rPr>
    </w:pPr>
  </w:p>
  <w:p w14:paraId="0BC45CAB" w14:textId="77777777" w:rsidR="008A7A13" w:rsidRDefault="008A7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3C6E98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49018F7"/>
    <w:multiLevelType w:val="hybridMultilevel"/>
    <w:tmpl w:val="E28A4426"/>
    <w:lvl w:ilvl="0" w:tplc="56989404">
      <w:start w:val="1"/>
      <w:numFmt w:val="bullet"/>
      <w:pStyle w:val="BulletLetter"/>
      <w:lvlText w:val=""/>
      <w:lvlJc w:val="left"/>
      <w:pPr>
        <w:tabs>
          <w:tab w:val="num" w:pos="864"/>
        </w:tabs>
        <w:ind w:left="864" w:hanging="432"/>
      </w:pPr>
      <w:rPr>
        <w:rFonts w:ascii="Symbol" w:hAnsi="Symbol" w:hint="default"/>
      </w:rPr>
    </w:lvl>
    <w:lvl w:ilvl="1" w:tplc="25020308">
      <w:start w:val="1"/>
      <w:numFmt w:val="bullet"/>
      <w:pStyle w:val="Bullet"/>
      <w:lvlText w:val=""/>
      <w:lvlJc w:val="left"/>
      <w:pPr>
        <w:tabs>
          <w:tab w:val="num" w:pos="1872"/>
        </w:tabs>
        <w:ind w:left="1872" w:hanging="432"/>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D04C7"/>
    <w:multiLevelType w:val="multilevel"/>
    <w:tmpl w:val="3692F7BA"/>
    <w:lvl w:ilvl="0">
      <w:start w:val="5"/>
      <w:numFmt w:val="decimal"/>
      <w:lvlText w:val="SW%1.0"/>
      <w:lvlJc w:val="left"/>
      <w:pPr>
        <w:tabs>
          <w:tab w:val="num" w:pos="735"/>
        </w:tabs>
        <w:ind w:left="735" w:hanging="735"/>
      </w:pPr>
      <w:rPr>
        <w:rFonts w:ascii="Times New Roman Bold" w:hAnsi="Times New Roman Bold" w:hint="default"/>
        <w:b/>
        <w:i w:val="0"/>
        <w:sz w:val="24"/>
      </w:rPr>
    </w:lvl>
    <w:lvl w:ilvl="1">
      <w:start w:val="1"/>
      <w:numFmt w:val="decimal"/>
      <w:pStyle w:val="Legal2"/>
      <w:lvlText w:val="%1.%2"/>
      <w:lvlJc w:val="left"/>
      <w:pPr>
        <w:tabs>
          <w:tab w:val="num" w:pos="737"/>
        </w:tabs>
        <w:ind w:left="737" w:hanging="737"/>
      </w:pPr>
      <w:rPr>
        <w:rFonts w:hint="default"/>
        <w:b w:val="0"/>
        <w:i w:val="0"/>
        <w:sz w:val="22"/>
      </w:rPr>
    </w:lvl>
    <w:lvl w:ilvl="2">
      <w:start w:val="1"/>
      <w:numFmt w:val="decimal"/>
      <w:lvlText w:val="%1.%2.%3"/>
      <w:lvlJc w:val="left"/>
      <w:pPr>
        <w:tabs>
          <w:tab w:val="num" w:pos="2153"/>
        </w:tabs>
        <w:ind w:left="2153" w:hanging="735"/>
      </w:pPr>
      <w:rPr>
        <w:rFonts w:hint="default"/>
        <w:sz w:val="22"/>
      </w:rPr>
    </w:lvl>
    <w:lvl w:ilvl="3">
      <w:start w:val="1"/>
      <w:numFmt w:val="decimal"/>
      <w:lvlText w:val="%1.%2.%3.%4"/>
      <w:lvlJc w:val="left"/>
      <w:pPr>
        <w:tabs>
          <w:tab w:val="num" w:pos="2862"/>
        </w:tabs>
        <w:ind w:left="2862" w:hanging="735"/>
      </w:pPr>
      <w:rPr>
        <w:rFonts w:hint="default"/>
        <w:sz w:val="22"/>
      </w:rPr>
    </w:lvl>
    <w:lvl w:ilvl="4">
      <w:start w:val="1"/>
      <w:numFmt w:val="lowerLetter"/>
      <w:lvlText w:val="%5"/>
      <w:lvlJc w:val="left"/>
      <w:pPr>
        <w:tabs>
          <w:tab w:val="num" w:pos="3402"/>
        </w:tabs>
        <w:ind w:left="3402" w:hanging="283"/>
      </w:pPr>
      <w:rPr>
        <w:rFonts w:hint="default"/>
        <w:sz w:val="22"/>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1F29128C"/>
    <w:multiLevelType w:val="hybridMultilevel"/>
    <w:tmpl w:val="8AA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01A9B"/>
    <w:multiLevelType w:val="multilevel"/>
    <w:tmpl w:val="64C0A0A6"/>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numFmt w:val="bullet"/>
      <w:lvlText w:val=""/>
      <w:lvlJc w:val="left"/>
      <w:pPr>
        <w:ind w:left="827" w:hanging="272"/>
      </w:pPr>
      <w:rPr>
        <w:rFonts w:ascii="Symbol" w:eastAsia="Symbol" w:hAnsi="Symbol" w:cs="Symbol" w:hint="default"/>
        <w:w w:val="100"/>
        <w:sz w:val="23"/>
        <w:szCs w:val="23"/>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0"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12" w15:restartNumberingAfterBreak="0">
    <w:nsid w:val="3BEC1DAD"/>
    <w:multiLevelType w:val="multilevel"/>
    <w:tmpl w:val="369EA31A"/>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start w:val="1"/>
      <w:numFmt w:val="bullet"/>
      <w:lvlText w:val=""/>
      <w:lvlJc w:val="left"/>
      <w:pPr>
        <w:ind w:left="827" w:hanging="272"/>
      </w:pPr>
      <w:rPr>
        <w:rFonts w:ascii="Symbol" w:hAnsi="Symbol" w:hint="default"/>
        <w:w w:val="100"/>
        <w:sz w:val="20"/>
        <w:szCs w:val="19"/>
        <w:u w:color="FFFFFF" w:themeColor="background1"/>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3" w15:restartNumberingAfterBreak="0">
    <w:nsid w:val="409429B0"/>
    <w:multiLevelType w:val="multilevel"/>
    <w:tmpl w:val="E0C4851C"/>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start w:val="1"/>
      <w:numFmt w:val="bullet"/>
      <w:lvlText w:val=""/>
      <w:lvlJc w:val="left"/>
      <w:pPr>
        <w:ind w:left="827" w:hanging="272"/>
      </w:pPr>
      <w:rPr>
        <w:rFonts w:ascii="Symbol" w:hAnsi="Symbol" w:hint="default"/>
        <w:w w:val="100"/>
        <w:sz w:val="20"/>
        <w:szCs w:val="19"/>
        <w:u w:color="FFFFFF" w:themeColor="background1"/>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4" w15:restartNumberingAfterBreak="0">
    <w:nsid w:val="5DB36DBD"/>
    <w:multiLevelType w:val="hybridMultilevel"/>
    <w:tmpl w:val="769A7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FDE1A79"/>
    <w:multiLevelType w:val="multilevel"/>
    <w:tmpl w:val="E8D6EC7C"/>
    <w:lvl w:ilvl="0">
      <w:start w:val="1"/>
      <w:numFmt w:val="decimal"/>
      <w:pStyle w:val="Style1"/>
      <w:lvlText w:val="%1.0"/>
      <w:lvlJc w:val="left"/>
      <w:pPr>
        <w:tabs>
          <w:tab w:val="num" w:pos="576"/>
        </w:tabs>
        <w:ind w:left="576" w:hanging="576"/>
      </w:pPr>
      <w:rPr>
        <w:rFonts w:hint="default"/>
      </w:rPr>
    </w:lvl>
    <w:lvl w:ilvl="1">
      <w:start w:val="1"/>
      <w:numFmt w:val="decimal"/>
      <w:lvlText w:val="%1.%2."/>
      <w:lvlJc w:val="left"/>
      <w:pPr>
        <w:tabs>
          <w:tab w:val="num" w:pos="576"/>
        </w:tabs>
        <w:ind w:left="576" w:hanging="216"/>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72"/>
        </w:tabs>
        <w:ind w:left="1872" w:hanging="7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337483E"/>
    <w:multiLevelType w:val="hybridMultilevel"/>
    <w:tmpl w:val="84FACDEC"/>
    <w:lvl w:ilvl="0" w:tplc="B8CC1602">
      <w:start w:val="1"/>
      <w:numFmt w:val="bullet"/>
      <w:lvlText w:val=""/>
      <w:lvlJc w:val="left"/>
      <w:pPr>
        <w:ind w:left="916" w:hanging="360"/>
      </w:pPr>
      <w:rPr>
        <w:rFonts w:ascii="Symbol" w:hAnsi="Symbol" w:hint="default"/>
        <w:sz w:val="20"/>
        <w:szCs w:val="19"/>
        <w:u w:color="FFFFFF" w:themeColor="background1"/>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7" w15:restartNumberingAfterBreak="0">
    <w:nsid w:val="7B276026"/>
    <w:multiLevelType w:val="multilevel"/>
    <w:tmpl w:val="992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82081">
    <w:abstractNumId w:val="10"/>
  </w:num>
  <w:num w:numId="2" w16cid:durableId="1374961319">
    <w:abstractNumId w:val="9"/>
  </w:num>
  <w:num w:numId="3" w16cid:durableId="1290014306">
    <w:abstractNumId w:val="13"/>
  </w:num>
  <w:num w:numId="4" w16cid:durableId="1828789137">
    <w:abstractNumId w:val="16"/>
  </w:num>
  <w:num w:numId="5" w16cid:durableId="971180973">
    <w:abstractNumId w:val="12"/>
  </w:num>
  <w:num w:numId="6" w16cid:durableId="448670127">
    <w:abstractNumId w:val="7"/>
  </w:num>
  <w:num w:numId="7" w16cid:durableId="638849963">
    <w:abstractNumId w:val="15"/>
  </w:num>
  <w:num w:numId="8" w16cid:durableId="409431808">
    <w:abstractNumId w:val="11"/>
  </w:num>
  <w:num w:numId="9" w16cid:durableId="151915358">
    <w:abstractNumId w:val="6"/>
  </w:num>
  <w:num w:numId="10" w16cid:durableId="636683980">
    <w:abstractNumId w:val="17"/>
  </w:num>
  <w:num w:numId="11" w16cid:durableId="1959489200">
    <w:abstractNumId w:val="8"/>
  </w:num>
  <w:num w:numId="12" w16cid:durableId="1814444055">
    <w:abstractNumId w:val="14"/>
  </w:num>
  <w:num w:numId="13" w16cid:durableId="1716925532">
    <w:abstractNumId w:val="5"/>
  </w:num>
  <w:num w:numId="14" w16cid:durableId="1362323340">
    <w:abstractNumId w:val="3"/>
  </w:num>
  <w:num w:numId="15" w16cid:durableId="1576937728">
    <w:abstractNumId w:val="2"/>
  </w:num>
  <w:num w:numId="16" w16cid:durableId="1276710827">
    <w:abstractNumId w:val="4"/>
  </w:num>
  <w:num w:numId="17" w16cid:durableId="1787501951">
    <w:abstractNumId w:val="1"/>
  </w:num>
  <w:num w:numId="18" w16cid:durableId="7553207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CA" w:vendorID="64" w:dllVersion="0" w:nlCheck="1" w:checkStyle="0"/>
  <w:trackRevision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1FC"/>
    <w:rsid w:val="00000A76"/>
    <w:rsid w:val="000063AC"/>
    <w:rsid w:val="0001153B"/>
    <w:rsid w:val="00011D9D"/>
    <w:rsid w:val="00014AC4"/>
    <w:rsid w:val="00015110"/>
    <w:rsid w:val="0002178E"/>
    <w:rsid w:val="00021E05"/>
    <w:rsid w:val="00022394"/>
    <w:rsid w:val="00023C7F"/>
    <w:rsid w:val="000245BE"/>
    <w:rsid w:val="000268AB"/>
    <w:rsid w:val="000339D3"/>
    <w:rsid w:val="00036EFE"/>
    <w:rsid w:val="000372D2"/>
    <w:rsid w:val="00043038"/>
    <w:rsid w:val="000478F8"/>
    <w:rsid w:val="0005106C"/>
    <w:rsid w:val="000530D6"/>
    <w:rsid w:val="0005331D"/>
    <w:rsid w:val="000558C4"/>
    <w:rsid w:val="00055F51"/>
    <w:rsid w:val="000606CC"/>
    <w:rsid w:val="000643AF"/>
    <w:rsid w:val="000666CF"/>
    <w:rsid w:val="00070996"/>
    <w:rsid w:val="00076D78"/>
    <w:rsid w:val="000853D2"/>
    <w:rsid w:val="00085BAB"/>
    <w:rsid w:val="00091B6D"/>
    <w:rsid w:val="0009223F"/>
    <w:rsid w:val="000956DC"/>
    <w:rsid w:val="00096331"/>
    <w:rsid w:val="000A1753"/>
    <w:rsid w:val="000A1797"/>
    <w:rsid w:val="000A7B53"/>
    <w:rsid w:val="000B0B23"/>
    <w:rsid w:val="000B727A"/>
    <w:rsid w:val="000B7BB7"/>
    <w:rsid w:val="000C0652"/>
    <w:rsid w:val="000C163A"/>
    <w:rsid w:val="000C497B"/>
    <w:rsid w:val="000C7996"/>
    <w:rsid w:val="000C7C33"/>
    <w:rsid w:val="000C7DD4"/>
    <w:rsid w:val="000D1F13"/>
    <w:rsid w:val="000D22A1"/>
    <w:rsid w:val="000D2AF1"/>
    <w:rsid w:val="000D2DB6"/>
    <w:rsid w:val="000D507E"/>
    <w:rsid w:val="000D570A"/>
    <w:rsid w:val="000D6A4A"/>
    <w:rsid w:val="000D7006"/>
    <w:rsid w:val="000E0890"/>
    <w:rsid w:val="000E5B08"/>
    <w:rsid w:val="000E6779"/>
    <w:rsid w:val="000E72B9"/>
    <w:rsid w:val="000F273B"/>
    <w:rsid w:val="000F2D8C"/>
    <w:rsid w:val="000F3A50"/>
    <w:rsid w:val="000F549D"/>
    <w:rsid w:val="000F629E"/>
    <w:rsid w:val="0010200B"/>
    <w:rsid w:val="00103A3A"/>
    <w:rsid w:val="00106A0B"/>
    <w:rsid w:val="00117AFC"/>
    <w:rsid w:val="00126EB9"/>
    <w:rsid w:val="001321D6"/>
    <w:rsid w:val="00132B0C"/>
    <w:rsid w:val="00132EE1"/>
    <w:rsid w:val="00136076"/>
    <w:rsid w:val="00141F58"/>
    <w:rsid w:val="0014252D"/>
    <w:rsid w:val="00153A6A"/>
    <w:rsid w:val="00155BAF"/>
    <w:rsid w:val="001563A2"/>
    <w:rsid w:val="00156C3A"/>
    <w:rsid w:val="00157D54"/>
    <w:rsid w:val="00162A1A"/>
    <w:rsid w:val="00165C59"/>
    <w:rsid w:val="0016693D"/>
    <w:rsid w:val="001724A8"/>
    <w:rsid w:val="00172672"/>
    <w:rsid w:val="00177C7A"/>
    <w:rsid w:val="001813A0"/>
    <w:rsid w:val="001847DD"/>
    <w:rsid w:val="00185B2F"/>
    <w:rsid w:val="00194BC1"/>
    <w:rsid w:val="001969CD"/>
    <w:rsid w:val="00197DA5"/>
    <w:rsid w:val="001A51D8"/>
    <w:rsid w:val="001A5901"/>
    <w:rsid w:val="001B3731"/>
    <w:rsid w:val="001B6674"/>
    <w:rsid w:val="001C08E8"/>
    <w:rsid w:val="001C0B5B"/>
    <w:rsid w:val="001C70BA"/>
    <w:rsid w:val="001D0E41"/>
    <w:rsid w:val="001E275F"/>
    <w:rsid w:val="001E397C"/>
    <w:rsid w:val="001E3F22"/>
    <w:rsid w:val="001E4B1A"/>
    <w:rsid w:val="001E56BE"/>
    <w:rsid w:val="001E583A"/>
    <w:rsid w:val="001F47CC"/>
    <w:rsid w:val="001F7578"/>
    <w:rsid w:val="00203426"/>
    <w:rsid w:val="00205A11"/>
    <w:rsid w:val="00206407"/>
    <w:rsid w:val="00206AF6"/>
    <w:rsid w:val="0021005A"/>
    <w:rsid w:val="00222580"/>
    <w:rsid w:val="0022428C"/>
    <w:rsid w:val="0022488C"/>
    <w:rsid w:val="00224967"/>
    <w:rsid w:val="00225AD7"/>
    <w:rsid w:val="0022627D"/>
    <w:rsid w:val="002347D7"/>
    <w:rsid w:val="002348AC"/>
    <w:rsid w:val="00235CC9"/>
    <w:rsid w:val="00243FB8"/>
    <w:rsid w:val="00244D89"/>
    <w:rsid w:val="0025073F"/>
    <w:rsid w:val="00251962"/>
    <w:rsid w:val="00252E74"/>
    <w:rsid w:val="0025653C"/>
    <w:rsid w:val="002566D1"/>
    <w:rsid w:val="00260F51"/>
    <w:rsid w:val="002646E8"/>
    <w:rsid w:val="00266BFA"/>
    <w:rsid w:val="002704A4"/>
    <w:rsid w:val="00274B1A"/>
    <w:rsid w:val="0027671A"/>
    <w:rsid w:val="00284BF2"/>
    <w:rsid w:val="002854CC"/>
    <w:rsid w:val="002856FB"/>
    <w:rsid w:val="002864C2"/>
    <w:rsid w:val="0029485C"/>
    <w:rsid w:val="002A20D0"/>
    <w:rsid w:val="002A3D65"/>
    <w:rsid w:val="002A48B3"/>
    <w:rsid w:val="002A7B98"/>
    <w:rsid w:val="002B17A4"/>
    <w:rsid w:val="002B3386"/>
    <w:rsid w:val="002B6B7B"/>
    <w:rsid w:val="002B7D95"/>
    <w:rsid w:val="002C0069"/>
    <w:rsid w:val="002C0CCA"/>
    <w:rsid w:val="002C1A3A"/>
    <w:rsid w:val="002C6A03"/>
    <w:rsid w:val="002D275A"/>
    <w:rsid w:val="002D3AEA"/>
    <w:rsid w:val="002D4740"/>
    <w:rsid w:val="002D6F2C"/>
    <w:rsid w:val="002E1C10"/>
    <w:rsid w:val="002E7B0A"/>
    <w:rsid w:val="002F037C"/>
    <w:rsid w:val="002F4185"/>
    <w:rsid w:val="002F7A34"/>
    <w:rsid w:val="00300E1A"/>
    <w:rsid w:val="00303A83"/>
    <w:rsid w:val="0030486A"/>
    <w:rsid w:val="003065CA"/>
    <w:rsid w:val="00306F60"/>
    <w:rsid w:val="00312E65"/>
    <w:rsid w:val="00314253"/>
    <w:rsid w:val="00315212"/>
    <w:rsid w:val="00315C99"/>
    <w:rsid w:val="00320F89"/>
    <w:rsid w:val="00325008"/>
    <w:rsid w:val="003274FC"/>
    <w:rsid w:val="00330CDA"/>
    <w:rsid w:val="0033142B"/>
    <w:rsid w:val="0034201C"/>
    <w:rsid w:val="00353039"/>
    <w:rsid w:val="00354498"/>
    <w:rsid w:val="00354764"/>
    <w:rsid w:val="00361F8B"/>
    <w:rsid w:val="00374065"/>
    <w:rsid w:val="00375E8E"/>
    <w:rsid w:val="0037636F"/>
    <w:rsid w:val="00376DAE"/>
    <w:rsid w:val="00376E91"/>
    <w:rsid w:val="00380EE8"/>
    <w:rsid w:val="00382CAB"/>
    <w:rsid w:val="003831D1"/>
    <w:rsid w:val="00384682"/>
    <w:rsid w:val="0039233B"/>
    <w:rsid w:val="00393342"/>
    <w:rsid w:val="00395711"/>
    <w:rsid w:val="003A3128"/>
    <w:rsid w:val="003A3556"/>
    <w:rsid w:val="003B1D26"/>
    <w:rsid w:val="003B4DE9"/>
    <w:rsid w:val="003C0690"/>
    <w:rsid w:val="003C3925"/>
    <w:rsid w:val="003C5FFB"/>
    <w:rsid w:val="003D2956"/>
    <w:rsid w:val="003D2BF5"/>
    <w:rsid w:val="003D3C32"/>
    <w:rsid w:val="003D4118"/>
    <w:rsid w:val="003D4D20"/>
    <w:rsid w:val="003E0DB9"/>
    <w:rsid w:val="003E1541"/>
    <w:rsid w:val="003E16FA"/>
    <w:rsid w:val="003E4983"/>
    <w:rsid w:val="003E74BF"/>
    <w:rsid w:val="003F26A2"/>
    <w:rsid w:val="003F4B43"/>
    <w:rsid w:val="0040554C"/>
    <w:rsid w:val="0041521D"/>
    <w:rsid w:val="0041556F"/>
    <w:rsid w:val="00416460"/>
    <w:rsid w:val="00420278"/>
    <w:rsid w:val="00422EB2"/>
    <w:rsid w:val="0042578B"/>
    <w:rsid w:val="00426173"/>
    <w:rsid w:val="004304EF"/>
    <w:rsid w:val="0043269B"/>
    <w:rsid w:val="00432B71"/>
    <w:rsid w:val="004355DB"/>
    <w:rsid w:val="004416F1"/>
    <w:rsid w:val="00445CB8"/>
    <w:rsid w:val="004478D3"/>
    <w:rsid w:val="00453083"/>
    <w:rsid w:val="00453B06"/>
    <w:rsid w:val="004564FB"/>
    <w:rsid w:val="004613D3"/>
    <w:rsid w:val="00465417"/>
    <w:rsid w:val="0046591F"/>
    <w:rsid w:val="00467824"/>
    <w:rsid w:val="00474471"/>
    <w:rsid w:val="004769C0"/>
    <w:rsid w:val="00477785"/>
    <w:rsid w:val="004819D6"/>
    <w:rsid w:val="004902C5"/>
    <w:rsid w:val="00491010"/>
    <w:rsid w:val="00491B3D"/>
    <w:rsid w:val="0049215B"/>
    <w:rsid w:val="004941D7"/>
    <w:rsid w:val="00494AF0"/>
    <w:rsid w:val="004A182E"/>
    <w:rsid w:val="004A6744"/>
    <w:rsid w:val="004B0DD4"/>
    <w:rsid w:val="004B1708"/>
    <w:rsid w:val="004B1D8C"/>
    <w:rsid w:val="004C24A1"/>
    <w:rsid w:val="004C3D1C"/>
    <w:rsid w:val="004C7068"/>
    <w:rsid w:val="004C7AC3"/>
    <w:rsid w:val="004C7C75"/>
    <w:rsid w:val="004D07AE"/>
    <w:rsid w:val="004D4072"/>
    <w:rsid w:val="004D5471"/>
    <w:rsid w:val="004D58F3"/>
    <w:rsid w:val="004D5A0F"/>
    <w:rsid w:val="004E6F14"/>
    <w:rsid w:val="004E7DED"/>
    <w:rsid w:val="004F218F"/>
    <w:rsid w:val="004F2E7D"/>
    <w:rsid w:val="004F5137"/>
    <w:rsid w:val="004F601F"/>
    <w:rsid w:val="00500412"/>
    <w:rsid w:val="005005F9"/>
    <w:rsid w:val="00505FF5"/>
    <w:rsid w:val="00511F78"/>
    <w:rsid w:val="0051520A"/>
    <w:rsid w:val="005152B8"/>
    <w:rsid w:val="00515A1F"/>
    <w:rsid w:val="00520F88"/>
    <w:rsid w:val="005256C3"/>
    <w:rsid w:val="00525BEC"/>
    <w:rsid w:val="005274A9"/>
    <w:rsid w:val="005336C7"/>
    <w:rsid w:val="00533A41"/>
    <w:rsid w:val="0053794B"/>
    <w:rsid w:val="0054722A"/>
    <w:rsid w:val="005475FD"/>
    <w:rsid w:val="0055174B"/>
    <w:rsid w:val="005535CA"/>
    <w:rsid w:val="0055407B"/>
    <w:rsid w:val="00555985"/>
    <w:rsid w:val="00555B37"/>
    <w:rsid w:val="005573A0"/>
    <w:rsid w:val="005654FB"/>
    <w:rsid w:val="0057092A"/>
    <w:rsid w:val="00571D5F"/>
    <w:rsid w:val="005720A5"/>
    <w:rsid w:val="0058123B"/>
    <w:rsid w:val="00586264"/>
    <w:rsid w:val="00586584"/>
    <w:rsid w:val="005917D7"/>
    <w:rsid w:val="0059235D"/>
    <w:rsid w:val="005974DB"/>
    <w:rsid w:val="005A164F"/>
    <w:rsid w:val="005B6718"/>
    <w:rsid w:val="005C2384"/>
    <w:rsid w:val="005C7F51"/>
    <w:rsid w:val="005D0B9F"/>
    <w:rsid w:val="005D18FD"/>
    <w:rsid w:val="005D62E2"/>
    <w:rsid w:val="005E25DA"/>
    <w:rsid w:val="005E2A18"/>
    <w:rsid w:val="005E4AF7"/>
    <w:rsid w:val="005E65A2"/>
    <w:rsid w:val="005E73F1"/>
    <w:rsid w:val="005F5F1D"/>
    <w:rsid w:val="005F7A4D"/>
    <w:rsid w:val="00600D56"/>
    <w:rsid w:val="00601FE0"/>
    <w:rsid w:val="00605C57"/>
    <w:rsid w:val="00615D41"/>
    <w:rsid w:val="0061675E"/>
    <w:rsid w:val="00620388"/>
    <w:rsid w:val="00622136"/>
    <w:rsid w:val="006239CA"/>
    <w:rsid w:val="00625204"/>
    <w:rsid w:val="00634443"/>
    <w:rsid w:val="00634F7D"/>
    <w:rsid w:val="00635C83"/>
    <w:rsid w:val="006430D9"/>
    <w:rsid w:val="006437FA"/>
    <w:rsid w:val="0065189B"/>
    <w:rsid w:val="00652212"/>
    <w:rsid w:val="00655A5C"/>
    <w:rsid w:val="00657227"/>
    <w:rsid w:val="006603AE"/>
    <w:rsid w:val="00660D54"/>
    <w:rsid w:val="00661092"/>
    <w:rsid w:val="00667958"/>
    <w:rsid w:val="0067294C"/>
    <w:rsid w:val="00674465"/>
    <w:rsid w:val="006758B9"/>
    <w:rsid w:val="00683DE1"/>
    <w:rsid w:val="00684F0A"/>
    <w:rsid w:val="00684F83"/>
    <w:rsid w:val="00685078"/>
    <w:rsid w:val="00690D09"/>
    <w:rsid w:val="006A3D6A"/>
    <w:rsid w:val="006A4004"/>
    <w:rsid w:val="006B4F11"/>
    <w:rsid w:val="006C0E88"/>
    <w:rsid w:val="006C25B7"/>
    <w:rsid w:val="006C328F"/>
    <w:rsid w:val="006C3691"/>
    <w:rsid w:val="006C41B3"/>
    <w:rsid w:val="006D22AA"/>
    <w:rsid w:val="006E222B"/>
    <w:rsid w:val="006E232D"/>
    <w:rsid w:val="006E233C"/>
    <w:rsid w:val="006E6799"/>
    <w:rsid w:val="006E728C"/>
    <w:rsid w:val="006F38C9"/>
    <w:rsid w:val="006F5A92"/>
    <w:rsid w:val="006F6C27"/>
    <w:rsid w:val="007019FE"/>
    <w:rsid w:val="007021CF"/>
    <w:rsid w:val="0070385C"/>
    <w:rsid w:val="007045E4"/>
    <w:rsid w:val="007143CF"/>
    <w:rsid w:val="00715F66"/>
    <w:rsid w:val="00716513"/>
    <w:rsid w:val="00722B96"/>
    <w:rsid w:val="00724B22"/>
    <w:rsid w:val="007265D3"/>
    <w:rsid w:val="00731E05"/>
    <w:rsid w:val="007330B9"/>
    <w:rsid w:val="00733C4C"/>
    <w:rsid w:val="00735255"/>
    <w:rsid w:val="00737C8C"/>
    <w:rsid w:val="00745C72"/>
    <w:rsid w:val="00750B3F"/>
    <w:rsid w:val="00760FFF"/>
    <w:rsid w:val="00763492"/>
    <w:rsid w:val="0076469D"/>
    <w:rsid w:val="007678C3"/>
    <w:rsid w:val="0077049B"/>
    <w:rsid w:val="0077268B"/>
    <w:rsid w:val="00772D2A"/>
    <w:rsid w:val="0077584E"/>
    <w:rsid w:val="007770CA"/>
    <w:rsid w:val="00781230"/>
    <w:rsid w:val="007816C6"/>
    <w:rsid w:val="007837BA"/>
    <w:rsid w:val="00786977"/>
    <w:rsid w:val="00790B48"/>
    <w:rsid w:val="0079365B"/>
    <w:rsid w:val="007975BE"/>
    <w:rsid w:val="007A0E75"/>
    <w:rsid w:val="007A7758"/>
    <w:rsid w:val="007B0BDB"/>
    <w:rsid w:val="007B0DEE"/>
    <w:rsid w:val="007B2FDF"/>
    <w:rsid w:val="007B372A"/>
    <w:rsid w:val="007C1147"/>
    <w:rsid w:val="007C222D"/>
    <w:rsid w:val="007C4251"/>
    <w:rsid w:val="007C48AD"/>
    <w:rsid w:val="007C6437"/>
    <w:rsid w:val="007D2F91"/>
    <w:rsid w:val="007D4E62"/>
    <w:rsid w:val="007D78B4"/>
    <w:rsid w:val="007E1CBE"/>
    <w:rsid w:val="007E2491"/>
    <w:rsid w:val="007E24D8"/>
    <w:rsid w:val="007E3E19"/>
    <w:rsid w:val="007E4163"/>
    <w:rsid w:val="007E41A3"/>
    <w:rsid w:val="007F1826"/>
    <w:rsid w:val="007F514C"/>
    <w:rsid w:val="007F5FC0"/>
    <w:rsid w:val="0080050A"/>
    <w:rsid w:val="008045BA"/>
    <w:rsid w:val="00804ACB"/>
    <w:rsid w:val="00806285"/>
    <w:rsid w:val="00811DCE"/>
    <w:rsid w:val="0082180E"/>
    <w:rsid w:val="00827634"/>
    <w:rsid w:val="008278C7"/>
    <w:rsid w:val="00830328"/>
    <w:rsid w:val="00832220"/>
    <w:rsid w:val="008328C9"/>
    <w:rsid w:val="00840C09"/>
    <w:rsid w:val="00844FF3"/>
    <w:rsid w:val="00845288"/>
    <w:rsid w:val="00846209"/>
    <w:rsid w:val="00850EAF"/>
    <w:rsid w:val="00851D0C"/>
    <w:rsid w:val="008545EF"/>
    <w:rsid w:val="00854ACC"/>
    <w:rsid w:val="008569F0"/>
    <w:rsid w:val="00857E32"/>
    <w:rsid w:val="0086043A"/>
    <w:rsid w:val="00865647"/>
    <w:rsid w:val="0087413D"/>
    <w:rsid w:val="00874537"/>
    <w:rsid w:val="00882280"/>
    <w:rsid w:val="00882662"/>
    <w:rsid w:val="00883E83"/>
    <w:rsid w:val="008A2735"/>
    <w:rsid w:val="008A4C60"/>
    <w:rsid w:val="008A7A13"/>
    <w:rsid w:val="008B0B32"/>
    <w:rsid w:val="008B3F9A"/>
    <w:rsid w:val="008B5A3C"/>
    <w:rsid w:val="008C1A87"/>
    <w:rsid w:val="008C2198"/>
    <w:rsid w:val="008C2CA6"/>
    <w:rsid w:val="008C7788"/>
    <w:rsid w:val="008D137F"/>
    <w:rsid w:val="008D55B8"/>
    <w:rsid w:val="008D5850"/>
    <w:rsid w:val="008D653A"/>
    <w:rsid w:val="008D6BDB"/>
    <w:rsid w:val="008D7A2E"/>
    <w:rsid w:val="008E1E0B"/>
    <w:rsid w:val="008E6546"/>
    <w:rsid w:val="008E6E5C"/>
    <w:rsid w:val="008E7791"/>
    <w:rsid w:val="008F2230"/>
    <w:rsid w:val="008F5B6C"/>
    <w:rsid w:val="009004EB"/>
    <w:rsid w:val="009026A4"/>
    <w:rsid w:val="00905F80"/>
    <w:rsid w:val="00907FB9"/>
    <w:rsid w:val="00915586"/>
    <w:rsid w:val="00917147"/>
    <w:rsid w:val="009174AE"/>
    <w:rsid w:val="00917E04"/>
    <w:rsid w:val="00924DE4"/>
    <w:rsid w:val="00927B8B"/>
    <w:rsid w:val="00930332"/>
    <w:rsid w:val="00931E7E"/>
    <w:rsid w:val="00932821"/>
    <w:rsid w:val="00940021"/>
    <w:rsid w:val="009404C6"/>
    <w:rsid w:val="00943389"/>
    <w:rsid w:val="009475B5"/>
    <w:rsid w:val="00950F71"/>
    <w:rsid w:val="00952359"/>
    <w:rsid w:val="0095462B"/>
    <w:rsid w:val="00956146"/>
    <w:rsid w:val="00960468"/>
    <w:rsid w:val="00960DF8"/>
    <w:rsid w:val="00972E05"/>
    <w:rsid w:val="009747B5"/>
    <w:rsid w:val="00975198"/>
    <w:rsid w:val="009778CC"/>
    <w:rsid w:val="00982702"/>
    <w:rsid w:val="009831CD"/>
    <w:rsid w:val="00984007"/>
    <w:rsid w:val="00985046"/>
    <w:rsid w:val="00992B64"/>
    <w:rsid w:val="00992CBE"/>
    <w:rsid w:val="00993C9B"/>
    <w:rsid w:val="00994DFC"/>
    <w:rsid w:val="00996797"/>
    <w:rsid w:val="009A1820"/>
    <w:rsid w:val="009A4891"/>
    <w:rsid w:val="009A5C54"/>
    <w:rsid w:val="009B0EB3"/>
    <w:rsid w:val="009B4150"/>
    <w:rsid w:val="009C4167"/>
    <w:rsid w:val="009C6373"/>
    <w:rsid w:val="009D4F1D"/>
    <w:rsid w:val="009D4FFF"/>
    <w:rsid w:val="009D6891"/>
    <w:rsid w:val="009D7F85"/>
    <w:rsid w:val="009E09AD"/>
    <w:rsid w:val="009E41ED"/>
    <w:rsid w:val="009E44FA"/>
    <w:rsid w:val="009F2100"/>
    <w:rsid w:val="009F2B01"/>
    <w:rsid w:val="009F33A9"/>
    <w:rsid w:val="009F69E5"/>
    <w:rsid w:val="009F77E3"/>
    <w:rsid w:val="00A007D7"/>
    <w:rsid w:val="00A04417"/>
    <w:rsid w:val="00A1082B"/>
    <w:rsid w:val="00A12920"/>
    <w:rsid w:val="00A13F76"/>
    <w:rsid w:val="00A142B5"/>
    <w:rsid w:val="00A1610F"/>
    <w:rsid w:val="00A17789"/>
    <w:rsid w:val="00A373A9"/>
    <w:rsid w:val="00A42738"/>
    <w:rsid w:val="00A43F67"/>
    <w:rsid w:val="00A45918"/>
    <w:rsid w:val="00A50236"/>
    <w:rsid w:val="00A506CE"/>
    <w:rsid w:val="00A51C8C"/>
    <w:rsid w:val="00A5352E"/>
    <w:rsid w:val="00A548A7"/>
    <w:rsid w:val="00A55DAB"/>
    <w:rsid w:val="00A564F9"/>
    <w:rsid w:val="00A56AD0"/>
    <w:rsid w:val="00A63B83"/>
    <w:rsid w:val="00A65F06"/>
    <w:rsid w:val="00A67491"/>
    <w:rsid w:val="00A711C7"/>
    <w:rsid w:val="00A71A06"/>
    <w:rsid w:val="00A73455"/>
    <w:rsid w:val="00A74AA3"/>
    <w:rsid w:val="00A74D48"/>
    <w:rsid w:val="00A80062"/>
    <w:rsid w:val="00A82FC6"/>
    <w:rsid w:val="00A84B08"/>
    <w:rsid w:val="00A855FF"/>
    <w:rsid w:val="00AA26A4"/>
    <w:rsid w:val="00AA5FF9"/>
    <w:rsid w:val="00AB0C48"/>
    <w:rsid w:val="00AB2628"/>
    <w:rsid w:val="00AB65EA"/>
    <w:rsid w:val="00AC40F8"/>
    <w:rsid w:val="00AC55B1"/>
    <w:rsid w:val="00AD00AF"/>
    <w:rsid w:val="00AD29CF"/>
    <w:rsid w:val="00AD4DD8"/>
    <w:rsid w:val="00AE120D"/>
    <w:rsid w:val="00AE4E9A"/>
    <w:rsid w:val="00AF17AF"/>
    <w:rsid w:val="00AF1AF5"/>
    <w:rsid w:val="00AF1B84"/>
    <w:rsid w:val="00AF28F7"/>
    <w:rsid w:val="00AF520B"/>
    <w:rsid w:val="00AF5210"/>
    <w:rsid w:val="00AF71AC"/>
    <w:rsid w:val="00AF77AC"/>
    <w:rsid w:val="00AF789E"/>
    <w:rsid w:val="00AF7A46"/>
    <w:rsid w:val="00B00FC2"/>
    <w:rsid w:val="00B03CBB"/>
    <w:rsid w:val="00B04718"/>
    <w:rsid w:val="00B06449"/>
    <w:rsid w:val="00B261FF"/>
    <w:rsid w:val="00B2767D"/>
    <w:rsid w:val="00B32A73"/>
    <w:rsid w:val="00B40BE5"/>
    <w:rsid w:val="00B41809"/>
    <w:rsid w:val="00B4338E"/>
    <w:rsid w:val="00B43D47"/>
    <w:rsid w:val="00B44A43"/>
    <w:rsid w:val="00B4679E"/>
    <w:rsid w:val="00B46950"/>
    <w:rsid w:val="00B508C1"/>
    <w:rsid w:val="00B537F7"/>
    <w:rsid w:val="00B5793A"/>
    <w:rsid w:val="00B57D30"/>
    <w:rsid w:val="00B61388"/>
    <w:rsid w:val="00B66C79"/>
    <w:rsid w:val="00B6736D"/>
    <w:rsid w:val="00B70C7D"/>
    <w:rsid w:val="00B718D7"/>
    <w:rsid w:val="00B75C88"/>
    <w:rsid w:val="00B80E8E"/>
    <w:rsid w:val="00B84A85"/>
    <w:rsid w:val="00B84E6E"/>
    <w:rsid w:val="00B85C27"/>
    <w:rsid w:val="00B91005"/>
    <w:rsid w:val="00B917E7"/>
    <w:rsid w:val="00B91F8E"/>
    <w:rsid w:val="00B928A2"/>
    <w:rsid w:val="00B955E0"/>
    <w:rsid w:val="00B957D0"/>
    <w:rsid w:val="00BA3DE8"/>
    <w:rsid w:val="00BA734D"/>
    <w:rsid w:val="00BB0761"/>
    <w:rsid w:val="00BB2354"/>
    <w:rsid w:val="00BB238E"/>
    <w:rsid w:val="00BB46AD"/>
    <w:rsid w:val="00BD0536"/>
    <w:rsid w:val="00BD1D17"/>
    <w:rsid w:val="00BD1DC0"/>
    <w:rsid w:val="00BD321E"/>
    <w:rsid w:val="00BE30C4"/>
    <w:rsid w:val="00BE3E66"/>
    <w:rsid w:val="00BE5376"/>
    <w:rsid w:val="00BE61FD"/>
    <w:rsid w:val="00BF068D"/>
    <w:rsid w:val="00BF387A"/>
    <w:rsid w:val="00C01616"/>
    <w:rsid w:val="00C01696"/>
    <w:rsid w:val="00C01858"/>
    <w:rsid w:val="00C01BDE"/>
    <w:rsid w:val="00C10E93"/>
    <w:rsid w:val="00C140CE"/>
    <w:rsid w:val="00C16A14"/>
    <w:rsid w:val="00C17705"/>
    <w:rsid w:val="00C17C56"/>
    <w:rsid w:val="00C2252F"/>
    <w:rsid w:val="00C27C88"/>
    <w:rsid w:val="00C34583"/>
    <w:rsid w:val="00C3533B"/>
    <w:rsid w:val="00C3562F"/>
    <w:rsid w:val="00C37EFF"/>
    <w:rsid w:val="00C4296B"/>
    <w:rsid w:val="00C448AB"/>
    <w:rsid w:val="00C45E6B"/>
    <w:rsid w:val="00C4603E"/>
    <w:rsid w:val="00C523CC"/>
    <w:rsid w:val="00C57887"/>
    <w:rsid w:val="00C63D3D"/>
    <w:rsid w:val="00C653BC"/>
    <w:rsid w:val="00C7033F"/>
    <w:rsid w:val="00C72AEC"/>
    <w:rsid w:val="00C73083"/>
    <w:rsid w:val="00C8331F"/>
    <w:rsid w:val="00C9014C"/>
    <w:rsid w:val="00C90410"/>
    <w:rsid w:val="00C90BE9"/>
    <w:rsid w:val="00C91578"/>
    <w:rsid w:val="00C923E6"/>
    <w:rsid w:val="00C9369D"/>
    <w:rsid w:val="00C93F85"/>
    <w:rsid w:val="00C96C0D"/>
    <w:rsid w:val="00C9719F"/>
    <w:rsid w:val="00CA225B"/>
    <w:rsid w:val="00CB4820"/>
    <w:rsid w:val="00CB7EE8"/>
    <w:rsid w:val="00CC6609"/>
    <w:rsid w:val="00CD06BD"/>
    <w:rsid w:val="00CD38F7"/>
    <w:rsid w:val="00CD39C0"/>
    <w:rsid w:val="00CD449E"/>
    <w:rsid w:val="00CD46DB"/>
    <w:rsid w:val="00CD4B37"/>
    <w:rsid w:val="00CD5466"/>
    <w:rsid w:val="00CD6199"/>
    <w:rsid w:val="00CF4F07"/>
    <w:rsid w:val="00CF769C"/>
    <w:rsid w:val="00D02F83"/>
    <w:rsid w:val="00D06687"/>
    <w:rsid w:val="00D111C4"/>
    <w:rsid w:val="00D12913"/>
    <w:rsid w:val="00D163C6"/>
    <w:rsid w:val="00D16FE8"/>
    <w:rsid w:val="00D176EA"/>
    <w:rsid w:val="00D206D5"/>
    <w:rsid w:val="00D241A6"/>
    <w:rsid w:val="00D243C6"/>
    <w:rsid w:val="00D30CEC"/>
    <w:rsid w:val="00D32078"/>
    <w:rsid w:val="00D34C9B"/>
    <w:rsid w:val="00D4117A"/>
    <w:rsid w:val="00D419F9"/>
    <w:rsid w:val="00D45AB0"/>
    <w:rsid w:val="00D56013"/>
    <w:rsid w:val="00D805E0"/>
    <w:rsid w:val="00D81FF9"/>
    <w:rsid w:val="00D92FD7"/>
    <w:rsid w:val="00D96AC3"/>
    <w:rsid w:val="00DB6183"/>
    <w:rsid w:val="00DC2BCA"/>
    <w:rsid w:val="00DD0016"/>
    <w:rsid w:val="00DD12C8"/>
    <w:rsid w:val="00DD1447"/>
    <w:rsid w:val="00DD42BC"/>
    <w:rsid w:val="00DD4CC3"/>
    <w:rsid w:val="00DD5938"/>
    <w:rsid w:val="00DD726C"/>
    <w:rsid w:val="00DE1E4E"/>
    <w:rsid w:val="00DE1F37"/>
    <w:rsid w:val="00DE2721"/>
    <w:rsid w:val="00DE2ED0"/>
    <w:rsid w:val="00DE5FA7"/>
    <w:rsid w:val="00DE7848"/>
    <w:rsid w:val="00DF1F80"/>
    <w:rsid w:val="00DF4426"/>
    <w:rsid w:val="00DF568C"/>
    <w:rsid w:val="00E01690"/>
    <w:rsid w:val="00E05E92"/>
    <w:rsid w:val="00E10A90"/>
    <w:rsid w:val="00E1271C"/>
    <w:rsid w:val="00E1727D"/>
    <w:rsid w:val="00E20807"/>
    <w:rsid w:val="00E22760"/>
    <w:rsid w:val="00E30150"/>
    <w:rsid w:val="00E30ACF"/>
    <w:rsid w:val="00E30FEA"/>
    <w:rsid w:val="00E31B10"/>
    <w:rsid w:val="00E31CC5"/>
    <w:rsid w:val="00E32DE3"/>
    <w:rsid w:val="00E346CE"/>
    <w:rsid w:val="00E3518A"/>
    <w:rsid w:val="00E365C9"/>
    <w:rsid w:val="00E3788F"/>
    <w:rsid w:val="00E40613"/>
    <w:rsid w:val="00E40CA8"/>
    <w:rsid w:val="00E506ED"/>
    <w:rsid w:val="00E5263C"/>
    <w:rsid w:val="00E52CE5"/>
    <w:rsid w:val="00E57D27"/>
    <w:rsid w:val="00E62965"/>
    <w:rsid w:val="00E63F85"/>
    <w:rsid w:val="00E64D80"/>
    <w:rsid w:val="00E721D8"/>
    <w:rsid w:val="00E77594"/>
    <w:rsid w:val="00E77E31"/>
    <w:rsid w:val="00E84702"/>
    <w:rsid w:val="00E85270"/>
    <w:rsid w:val="00E86CE8"/>
    <w:rsid w:val="00E969D7"/>
    <w:rsid w:val="00EA2659"/>
    <w:rsid w:val="00EB0578"/>
    <w:rsid w:val="00EB2DB5"/>
    <w:rsid w:val="00EB3B18"/>
    <w:rsid w:val="00EB468B"/>
    <w:rsid w:val="00EB5CAF"/>
    <w:rsid w:val="00EC2959"/>
    <w:rsid w:val="00EC3801"/>
    <w:rsid w:val="00ED2E4E"/>
    <w:rsid w:val="00ED5F51"/>
    <w:rsid w:val="00ED735D"/>
    <w:rsid w:val="00EE1CFA"/>
    <w:rsid w:val="00EF1A5B"/>
    <w:rsid w:val="00EF31A9"/>
    <w:rsid w:val="00EF45E7"/>
    <w:rsid w:val="00EF607C"/>
    <w:rsid w:val="00EF7149"/>
    <w:rsid w:val="00F06ACD"/>
    <w:rsid w:val="00F10E1D"/>
    <w:rsid w:val="00F11793"/>
    <w:rsid w:val="00F13729"/>
    <w:rsid w:val="00F16D3A"/>
    <w:rsid w:val="00F214C0"/>
    <w:rsid w:val="00F2209A"/>
    <w:rsid w:val="00F222F9"/>
    <w:rsid w:val="00F22524"/>
    <w:rsid w:val="00F23E73"/>
    <w:rsid w:val="00F26146"/>
    <w:rsid w:val="00F262B6"/>
    <w:rsid w:val="00F337EF"/>
    <w:rsid w:val="00F37DFC"/>
    <w:rsid w:val="00F44FF5"/>
    <w:rsid w:val="00F57334"/>
    <w:rsid w:val="00F57ACC"/>
    <w:rsid w:val="00F609AC"/>
    <w:rsid w:val="00F62FD7"/>
    <w:rsid w:val="00F642A2"/>
    <w:rsid w:val="00F671F5"/>
    <w:rsid w:val="00F722B6"/>
    <w:rsid w:val="00F72E09"/>
    <w:rsid w:val="00F75167"/>
    <w:rsid w:val="00F767C8"/>
    <w:rsid w:val="00F772BD"/>
    <w:rsid w:val="00F77703"/>
    <w:rsid w:val="00F77DE9"/>
    <w:rsid w:val="00F81758"/>
    <w:rsid w:val="00F84005"/>
    <w:rsid w:val="00F93F8C"/>
    <w:rsid w:val="00FA0577"/>
    <w:rsid w:val="00FA15BB"/>
    <w:rsid w:val="00FA5CF4"/>
    <w:rsid w:val="00FA63A2"/>
    <w:rsid w:val="00FB117F"/>
    <w:rsid w:val="00FB2BED"/>
    <w:rsid w:val="00FD174E"/>
    <w:rsid w:val="00FD1D7C"/>
    <w:rsid w:val="00FD540F"/>
    <w:rsid w:val="00FE0051"/>
    <w:rsid w:val="00FE01D8"/>
    <w:rsid w:val="00FE090A"/>
    <w:rsid w:val="00FE237A"/>
    <w:rsid w:val="00FE3614"/>
    <w:rsid w:val="00FF1C8F"/>
    <w:rsid w:val="00FF5188"/>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0FC8F5"/>
  <w14:defaultImageDpi w14:val="330"/>
  <w15:docId w15:val="{7C0B6206-6D08-4578-9A4C-0C9316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uiPriority w:val="9"/>
    <w:qFormat/>
    <w:rsid w:val="001E275F"/>
    <w:pPr>
      <w:keepNext/>
      <w:keepLines/>
      <w:spacing w:line="264" w:lineRule="auto"/>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qFormat/>
    <w:rsid w:val="00C4603E"/>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C4603E"/>
    <w:pPr>
      <w:keepNext/>
      <w:widowControl w:val="0"/>
      <w:autoSpaceDE w:val="0"/>
      <w:autoSpaceDN w:val="0"/>
      <w:adjustRightInd w:val="0"/>
      <w:outlineLvl w:val="4"/>
    </w:pPr>
    <w:rPr>
      <w:rFonts w:ascii="Times New Roman" w:eastAsia="Times New Roman" w:hAnsi="Times New Roman" w:cs="Times New Roman"/>
      <w:sz w:val="28"/>
      <w:lang w:val="en-CA"/>
    </w:rPr>
  </w:style>
  <w:style w:type="paragraph" w:styleId="Heading6">
    <w:name w:val="heading 6"/>
    <w:basedOn w:val="Normal"/>
    <w:next w:val="Normal"/>
    <w:link w:val="Heading6Char"/>
    <w:uiPriority w:val="9"/>
    <w:qFormat/>
    <w:rsid w:val="00C4603E"/>
    <w:pPr>
      <w:widowControl w:val="0"/>
      <w:autoSpaceDE w:val="0"/>
      <w:autoSpaceDN w:val="0"/>
      <w:adjustRightInd w:val="0"/>
      <w:spacing w:before="240" w:after="60"/>
      <w:outlineLvl w:val="5"/>
    </w:pPr>
    <w:rPr>
      <w:rFonts w:ascii="Times New Roman" w:eastAsia="Times New Roman" w:hAnsi="Times New Roman" w:cs="Times New Roman"/>
      <w:b/>
      <w:bCs/>
      <w:szCs w:val="22"/>
      <w:lang w:val="en-CA"/>
    </w:rPr>
  </w:style>
  <w:style w:type="paragraph" w:styleId="Heading7">
    <w:name w:val="heading 7"/>
    <w:basedOn w:val="Normal"/>
    <w:next w:val="Normal"/>
    <w:link w:val="Heading7Char"/>
    <w:uiPriority w:val="9"/>
    <w:qFormat/>
    <w:rsid w:val="00C4603E"/>
    <w:pPr>
      <w:keepNext/>
      <w:widowControl w:val="0"/>
      <w:autoSpaceDE w:val="0"/>
      <w:autoSpaceDN w:val="0"/>
      <w:adjustRightInd w:val="0"/>
      <w:outlineLvl w:val="6"/>
    </w:pPr>
    <w:rPr>
      <w:rFonts w:ascii="Arial" w:eastAsia="Times New Roman" w:hAnsi="Arial" w:cs="Arial"/>
      <w:b/>
      <w:bCs/>
      <w:color w:val="333399"/>
      <w:lang w:val="en-GB"/>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607C"/>
    <w:pPr>
      <w:keepNext/>
      <w:keepLines/>
      <w:spacing w:before="4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character" w:customStyle="1" w:styleId="Heading3Char">
    <w:name w:val="Heading 3 Char"/>
    <w:basedOn w:val="DefaultParagraphFont"/>
    <w:link w:val="Heading3"/>
    <w:uiPriority w:val="9"/>
    <w:rsid w:val="001E275F"/>
    <w:rPr>
      <w:rFonts w:ascii="Calibri Light" w:eastAsia="Times New Roman" w:hAnsi="Calibri Light" w:cs="Times New Roman"/>
      <w:b/>
      <w:bCs/>
      <w:color w:val="23B2BE"/>
      <w:szCs w:val="22"/>
    </w:rPr>
  </w:style>
  <w:style w:type="character" w:customStyle="1" w:styleId="Heading4Char">
    <w:name w:val="Heading 4 Char"/>
    <w:basedOn w:val="DefaultParagraphFont"/>
    <w:link w:val="Heading4"/>
    <w:uiPriority w:val="9"/>
    <w:rsid w:val="00C4603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4603E"/>
    <w:rPr>
      <w:rFonts w:ascii="Times New Roman" w:eastAsia="Times New Roman" w:hAnsi="Times New Roman" w:cs="Times New Roman"/>
      <w:sz w:val="28"/>
      <w:lang w:val="en-CA"/>
    </w:rPr>
  </w:style>
  <w:style w:type="character" w:customStyle="1" w:styleId="Heading6Char">
    <w:name w:val="Heading 6 Char"/>
    <w:basedOn w:val="DefaultParagraphFont"/>
    <w:link w:val="Heading6"/>
    <w:uiPriority w:val="9"/>
    <w:rsid w:val="00C4603E"/>
    <w:rPr>
      <w:rFonts w:ascii="Times New Roman" w:eastAsia="Times New Roman" w:hAnsi="Times New Roman" w:cs="Times New Roman"/>
      <w:b/>
      <w:bCs/>
      <w:sz w:val="22"/>
      <w:szCs w:val="22"/>
      <w:lang w:val="en-CA"/>
    </w:rPr>
  </w:style>
  <w:style w:type="character" w:customStyle="1" w:styleId="Heading7Char">
    <w:name w:val="Heading 7 Char"/>
    <w:basedOn w:val="DefaultParagraphFont"/>
    <w:link w:val="Heading7"/>
    <w:uiPriority w:val="9"/>
    <w:rsid w:val="00C4603E"/>
    <w:rPr>
      <w:rFonts w:ascii="Arial" w:eastAsia="Times New Roman" w:hAnsi="Arial" w:cs="Arial"/>
      <w:b/>
      <w:bCs/>
      <w:color w:val="333399"/>
      <w:sz w:val="22"/>
      <w:lang w:val="en-GB"/>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semiHidden/>
    <w:unhideWhenUsed/>
    <w:rsid w:val="001B3731"/>
  </w:style>
  <w:style w:type="table" w:styleId="TableGrid">
    <w:name w:val="Table Grid"/>
    <w:basedOn w:val="TableNormal"/>
    <w:uiPriority w:val="5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en-CA"/>
    </w:rPr>
  </w:style>
  <w:style w:type="paragraph" w:styleId="BodyTextIndent">
    <w:name w:val="Body Text Indent"/>
    <w:basedOn w:val="Normal"/>
    <w:link w:val="BodyTextIndentChar"/>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rsid w:val="008D55B8"/>
    <w:rPr>
      <w:rFonts w:ascii="Calibri" w:eastAsia="Times New Roman" w:hAnsi="Calibri" w:cs="Arial"/>
      <w:color w:val="000000"/>
      <w:sz w:val="22"/>
      <w:szCs w:val="20"/>
      <w:lang w:val="en-CA"/>
    </w:rPr>
  </w:style>
  <w:style w:type="character" w:styleId="CommentReference">
    <w:name w:val="annotation reference"/>
    <w:basedOn w:val="DefaultParagraphFont"/>
    <w:uiPriority w:val="99"/>
    <w:unhideWhenUsed/>
    <w:rsid w:val="00982702"/>
    <w:rPr>
      <w:sz w:val="16"/>
      <w:szCs w:val="16"/>
    </w:rPr>
  </w:style>
  <w:style w:type="paragraph" w:styleId="CommentText">
    <w:name w:val="annotation text"/>
    <w:basedOn w:val="Normal"/>
    <w:link w:val="CommentTextChar"/>
    <w:uiPriority w:val="99"/>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paragraph" w:styleId="NormalWeb">
    <w:name w:val="Normal (Web)"/>
    <w:basedOn w:val="Normal"/>
    <w:uiPriority w:val="99"/>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uiPriority w:val="99"/>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uiPriority w:val="99"/>
    <w:rsid w:val="00622136"/>
    <w:rPr>
      <w:color w:val="954F72"/>
      <w:u w:val="single"/>
    </w:rPr>
  </w:style>
  <w:style w:type="paragraph" w:styleId="BodyText2">
    <w:name w:val="Body Text 2"/>
    <w:basedOn w:val="Normal"/>
    <w:link w:val="BodyText2Char"/>
    <w:uiPriority w:val="99"/>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uiPriority w:val="99"/>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lang w:val="en-GB"/>
    </w:rPr>
  </w:style>
  <w:style w:type="character" w:customStyle="1" w:styleId="ParaChar">
    <w:name w:val="Para Char"/>
    <w:link w:val="Para"/>
    <w:rsid w:val="00781230"/>
    <w:rPr>
      <w:rFonts w:ascii="Calibri" w:eastAsia="Times New Roman" w:hAnsi="Calibri" w:cs="Times New Roman"/>
      <w:sz w:val="22"/>
      <w:szCs w:val="22"/>
      <w:lang w:val="en-GB"/>
    </w:rPr>
  </w:style>
  <w:style w:type="paragraph" w:styleId="TOCHeading">
    <w:name w:val="TOC Heading"/>
    <w:basedOn w:val="Heading1"/>
    <w:next w:val="Normal"/>
    <w:uiPriority w:val="39"/>
    <w:unhideWhenUsed/>
    <w:qFormat/>
    <w:rsid w:val="008E1E0B"/>
    <w:pPr>
      <w:spacing w:before="480" w:line="276" w:lineRule="auto"/>
      <w:outlineLvl w:val="9"/>
    </w:pPr>
    <w:rPr>
      <w:bCs/>
      <w:color w:val="2F5496" w:themeColor="accent1" w:themeShade="BF"/>
      <w:sz w:val="28"/>
      <w:szCs w:val="28"/>
      <w:lang w:eastAsia="ja-JP"/>
    </w:rPr>
  </w:style>
  <w:style w:type="character" w:customStyle="1" w:styleId="UnresolvedMention2">
    <w:name w:val="Unresolved Mention2"/>
    <w:basedOn w:val="DefaultParagraphFont"/>
    <w:uiPriority w:val="99"/>
    <w:semiHidden/>
    <w:unhideWhenUsed/>
    <w:rsid w:val="00B43D47"/>
    <w:rPr>
      <w:color w:val="605E5C"/>
      <w:shd w:val="clear" w:color="auto" w:fill="E1DFDD"/>
    </w:rPr>
  </w:style>
  <w:style w:type="paragraph" w:styleId="Caption">
    <w:name w:val="caption"/>
    <w:aliases w:val="Sous titre Santé-Canada"/>
    <w:basedOn w:val="Normal"/>
    <w:next w:val="Normal"/>
    <w:uiPriority w:val="35"/>
    <w:qFormat/>
    <w:rsid w:val="00BA734D"/>
    <w:pPr>
      <w:spacing w:line="360" w:lineRule="auto"/>
      <w:jc w:val="both"/>
    </w:pPr>
    <w:rPr>
      <w:rFonts w:ascii="Tahoma" w:eastAsia="Calibri" w:hAnsi="Tahoma" w:cs="Times New Roman"/>
      <w:b/>
      <w:bCs/>
      <w:sz w:val="20"/>
      <w:szCs w:val="20"/>
      <w:lang w:val="fr-CA" w:eastAsia="fr-FR"/>
    </w:rPr>
  </w:style>
  <w:style w:type="table" w:customStyle="1" w:styleId="PlainTable21">
    <w:name w:val="Plain Table 21"/>
    <w:basedOn w:val="TableNormal"/>
    <w:uiPriority w:val="42"/>
    <w:rsid w:val="00BA734D"/>
    <w:rPr>
      <w:rFonts w:ascii="Calibri" w:eastAsia="Calibri" w:hAnsi="Calibri" w:cs="Times New Roman"/>
      <w:sz w:val="20"/>
      <w:szCs w:val="20"/>
      <w:lang w:val="fr-CA" w:eastAsia="fr-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text">
    <w:name w:val="Hypertext"/>
    <w:rsid w:val="00C4603E"/>
    <w:rPr>
      <w:color w:val="0000FF"/>
      <w:u w:val="single"/>
    </w:rPr>
  </w:style>
  <w:style w:type="character" w:customStyle="1" w:styleId="BodyTextIndent2Char">
    <w:name w:val="Body Text Indent 2 Char"/>
    <w:basedOn w:val="DefaultParagraphFont"/>
    <w:link w:val="BodyTextIndent2"/>
    <w:semiHidden/>
    <w:rsid w:val="00C4603E"/>
    <w:rPr>
      <w:rFonts w:ascii="Arial" w:eastAsia="Times New Roman" w:hAnsi="Arial" w:cs="Arial"/>
      <w:color w:val="000000"/>
      <w:sz w:val="20"/>
      <w:szCs w:val="20"/>
      <w:lang w:val="en-CA"/>
    </w:rPr>
  </w:style>
  <w:style w:type="paragraph" w:styleId="BodyTextIndent2">
    <w:name w:val="Body Text Indent 2"/>
    <w:basedOn w:val="Normal"/>
    <w:link w:val="BodyTextIndent2Char"/>
    <w:semiHidden/>
    <w:rsid w:val="00C4603E"/>
    <w:pPr>
      <w:widowControl w:val="0"/>
      <w:autoSpaceDE w:val="0"/>
      <w:autoSpaceDN w:val="0"/>
      <w:adjustRightInd w:val="0"/>
      <w:ind w:left="1440"/>
    </w:pPr>
    <w:rPr>
      <w:rFonts w:ascii="Arial" w:eastAsia="Times New Roman" w:hAnsi="Arial" w:cs="Arial"/>
      <w:color w:val="000000"/>
      <w:sz w:val="20"/>
      <w:szCs w:val="20"/>
      <w:lang w:val="en-CA"/>
    </w:rPr>
  </w:style>
  <w:style w:type="character" w:customStyle="1" w:styleId="BodyTextIndent3Char">
    <w:name w:val="Body Text Indent 3 Char"/>
    <w:basedOn w:val="DefaultParagraphFont"/>
    <w:link w:val="BodyTextIndent3"/>
    <w:semiHidden/>
    <w:rsid w:val="00C4603E"/>
    <w:rPr>
      <w:rFonts w:ascii="Arial" w:eastAsia="Times New Roman" w:hAnsi="Arial" w:cs="Arial"/>
      <w:color w:val="000000"/>
      <w:sz w:val="20"/>
      <w:szCs w:val="20"/>
      <w:lang w:val="en-CA"/>
    </w:rPr>
  </w:style>
  <w:style w:type="paragraph" w:styleId="BodyTextIndent3">
    <w:name w:val="Body Text Indent 3"/>
    <w:basedOn w:val="Normal"/>
    <w:link w:val="BodyTextIndent3Char"/>
    <w:semiHidden/>
    <w:rsid w:val="00C4603E"/>
    <w:pPr>
      <w:widowControl w:val="0"/>
      <w:autoSpaceDE w:val="0"/>
      <w:autoSpaceDN w:val="0"/>
      <w:adjustRightInd w:val="0"/>
      <w:ind w:left="1440" w:hanging="720"/>
    </w:pPr>
    <w:rPr>
      <w:rFonts w:ascii="Arial" w:eastAsia="Times New Roman" w:hAnsi="Arial" w:cs="Arial"/>
      <w:color w:val="000000"/>
      <w:sz w:val="20"/>
      <w:szCs w:val="20"/>
      <w:lang w:val="en-CA"/>
    </w:rPr>
  </w:style>
  <w:style w:type="paragraph" w:customStyle="1" w:styleId="Outline0011">
    <w:name w:val="Outline001_1"/>
    <w:basedOn w:val="Normal"/>
    <w:rsid w:val="00C460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0"/>
    </w:rPr>
  </w:style>
  <w:style w:type="paragraph" w:customStyle="1" w:styleId="DefaultText">
    <w:name w:val="Default Text"/>
    <w:basedOn w:val="Normal"/>
    <w:rsid w:val="00C4603E"/>
    <w:pPr>
      <w:autoSpaceDE w:val="0"/>
      <w:autoSpaceDN w:val="0"/>
      <w:adjustRightInd w:val="0"/>
    </w:pPr>
    <w:rPr>
      <w:rFonts w:ascii="Times New Roman" w:eastAsia="Times New Roman" w:hAnsi="Times New Roman" w:cs="Times New Roman"/>
      <w:sz w:val="18"/>
      <w:szCs w:val="18"/>
    </w:rPr>
  </w:style>
  <w:style w:type="paragraph" w:customStyle="1" w:styleId="Legal2">
    <w:name w:val="Legal 2"/>
    <w:basedOn w:val="Normal"/>
    <w:rsid w:val="00C4603E"/>
    <w:pPr>
      <w:widowControl w:val="0"/>
      <w:numPr>
        <w:ilvl w:val="1"/>
        <w:numId w:val="6"/>
      </w:numPr>
      <w:autoSpaceDE w:val="0"/>
      <w:autoSpaceDN w:val="0"/>
      <w:adjustRightInd w:val="0"/>
      <w:outlineLvl w:val="1"/>
    </w:pPr>
    <w:rPr>
      <w:rFonts w:ascii="Times New Roman" w:eastAsia="Times New Roman" w:hAnsi="Times New Roman" w:cs="Times New Roman"/>
      <w:sz w:val="24"/>
      <w:lang w:eastAsia="en-CA"/>
    </w:rPr>
  </w:style>
  <w:style w:type="character" w:customStyle="1" w:styleId="FootnoteTextChar">
    <w:name w:val="Footnote Text Char"/>
    <w:basedOn w:val="DefaultParagraphFont"/>
    <w:link w:val="FootnoteText"/>
    <w:semiHidden/>
    <w:rsid w:val="00C4603E"/>
    <w:rPr>
      <w:rFonts w:ascii="Times New Roman" w:eastAsia="Times New Roman" w:hAnsi="Times New Roman" w:cs="Times New Roman"/>
      <w:sz w:val="20"/>
      <w:szCs w:val="20"/>
      <w:lang w:val="en-CA" w:eastAsia="en-CA"/>
    </w:rPr>
  </w:style>
  <w:style w:type="paragraph" w:styleId="FootnoteText">
    <w:name w:val="footnote text"/>
    <w:basedOn w:val="Normal"/>
    <w:link w:val="FootnoteTextChar"/>
    <w:semiHidden/>
    <w:rsid w:val="00C4603E"/>
    <w:rPr>
      <w:rFonts w:ascii="Times New Roman" w:eastAsia="Times New Roman" w:hAnsi="Times New Roman" w:cs="Times New Roman"/>
      <w:sz w:val="20"/>
      <w:szCs w:val="20"/>
      <w:lang w:val="en-CA" w:eastAsia="en-CA"/>
    </w:rPr>
  </w:style>
  <w:style w:type="paragraph" w:customStyle="1" w:styleId="Style1">
    <w:name w:val="Style1"/>
    <w:basedOn w:val="Normal"/>
    <w:rsid w:val="00C4603E"/>
    <w:pPr>
      <w:numPr>
        <w:numId w:val="7"/>
      </w:numPr>
    </w:pPr>
    <w:rPr>
      <w:rFonts w:ascii="Times New Roman" w:eastAsia="Times New Roman" w:hAnsi="Times New Roman" w:cs="Times New Roman"/>
      <w:sz w:val="24"/>
      <w:lang w:val="en-CA" w:eastAsia="en-CA"/>
    </w:rPr>
  </w:style>
  <w:style w:type="character" w:customStyle="1" w:styleId="InitialStyle">
    <w:name w:val="InitialStyle"/>
    <w:rsid w:val="00C4603E"/>
    <w:rPr>
      <w:rFonts w:ascii="Courier" w:hAnsi="Courier"/>
      <w:color w:val="000000"/>
      <w:spacing w:val="0"/>
      <w:sz w:val="24"/>
    </w:rPr>
  </w:style>
  <w:style w:type="paragraph" w:customStyle="1" w:styleId="Default">
    <w:name w:val="Default"/>
    <w:rsid w:val="00C4603E"/>
    <w:pPr>
      <w:autoSpaceDE w:val="0"/>
      <w:autoSpaceDN w:val="0"/>
      <w:adjustRightInd w:val="0"/>
    </w:pPr>
    <w:rPr>
      <w:rFonts w:ascii="Times New Roman" w:eastAsia="Times New Roman" w:hAnsi="Times New Roman" w:cs="Times New Roman"/>
      <w:color w:val="000000"/>
    </w:rPr>
  </w:style>
  <w:style w:type="paragraph" w:customStyle="1" w:styleId="Level2">
    <w:name w:val="Level 2"/>
    <w:basedOn w:val="Normal"/>
    <w:rsid w:val="00C4603E"/>
    <w:pPr>
      <w:widowControl w:val="0"/>
      <w:autoSpaceDE w:val="0"/>
      <w:autoSpaceDN w:val="0"/>
      <w:adjustRightInd w:val="0"/>
      <w:ind w:left="1440" w:hanging="720"/>
    </w:pPr>
    <w:rPr>
      <w:rFonts w:ascii="Times New Roman" w:eastAsia="Times New Roman" w:hAnsi="Times New Roman" w:cs="Times New Roman"/>
      <w:sz w:val="24"/>
      <w:lang w:val="en-CA"/>
    </w:rPr>
  </w:style>
  <w:style w:type="paragraph" w:customStyle="1" w:styleId="StyleHeading3Before0ptAfter0pt">
    <w:name w:val="Style Heading 3 + Before:  0 pt After:  0 pt"/>
    <w:basedOn w:val="Heading4"/>
    <w:rsid w:val="00C4603E"/>
    <w:pPr>
      <w:spacing w:before="0" w:after="0"/>
    </w:pPr>
    <w:rPr>
      <w:szCs w:val="20"/>
      <w:lang w:val="en-CA"/>
    </w:rPr>
  </w:style>
  <w:style w:type="paragraph" w:customStyle="1" w:styleId="HeadingA">
    <w:name w:val="Heading A"/>
    <w:basedOn w:val="Heading1"/>
    <w:rsid w:val="00C4603E"/>
    <w:pPr>
      <w:keepNext w:val="0"/>
      <w:keepLines w:val="0"/>
      <w:tabs>
        <w:tab w:val="left" w:pos="360"/>
        <w:tab w:val="num" w:pos="851"/>
      </w:tabs>
      <w:ind w:left="851" w:hanging="851"/>
    </w:pPr>
    <w:rPr>
      <w:rFonts w:ascii="Arial" w:eastAsia="Times New Roman" w:hAnsi="Arial" w:cs="Arial"/>
      <w:b w:val="0"/>
      <w:bCs/>
      <w:iCs/>
      <w:noProof/>
      <w:color w:val="auto"/>
      <w:kern w:val="32"/>
      <w:sz w:val="22"/>
      <w:szCs w:val="22"/>
      <w:lang w:val="en-CA"/>
    </w:rPr>
  </w:style>
  <w:style w:type="character" w:customStyle="1" w:styleId="SYSHYPERTEXT">
    <w:name w:val="SYS_HYPERTEXT"/>
    <w:rsid w:val="00C4603E"/>
    <w:rPr>
      <w:color w:val="0000FF"/>
      <w:u w:val="single"/>
      <w:lang w:val="en-CA"/>
    </w:rPr>
  </w:style>
  <w:style w:type="paragraph" w:customStyle="1" w:styleId="level10">
    <w:name w:val="_level1"/>
    <w:rsid w:val="00C46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60" w:hanging="360"/>
    </w:pPr>
    <w:rPr>
      <w:rFonts w:ascii="Times New Roman" w:eastAsia="Times New Roman" w:hAnsi="Times New Roman" w:cs="Times New Roman"/>
    </w:rPr>
  </w:style>
  <w:style w:type="character" w:styleId="Emphasis">
    <w:name w:val="Emphasis"/>
    <w:basedOn w:val="DefaultParagraphFont"/>
    <w:uiPriority w:val="20"/>
    <w:qFormat/>
    <w:rsid w:val="00C4603E"/>
    <w:rPr>
      <w:i/>
      <w:iCs/>
    </w:rPr>
  </w:style>
  <w:style w:type="paragraph" w:customStyle="1" w:styleId="superscript">
    <w:name w:val="superscript"/>
    <w:basedOn w:val="Normal"/>
    <w:rsid w:val="00C4603E"/>
    <w:rPr>
      <w:rFonts w:ascii="Times New Roman" w:eastAsia="Times New Roman" w:hAnsi="Times New Roman" w:cs="Times New Roman"/>
      <w:sz w:val="24"/>
      <w:lang w:val="en-CA"/>
    </w:rPr>
  </w:style>
  <w:style w:type="character" w:customStyle="1" w:styleId="superscriptChar">
    <w:name w:val="superscript Char"/>
    <w:basedOn w:val="DefaultParagraphFont"/>
    <w:rsid w:val="00C4603E"/>
    <w:rPr>
      <w:sz w:val="24"/>
      <w:szCs w:val="24"/>
      <w:lang w:val="en-CA" w:eastAsia="en-US" w:bidi="ar-SA"/>
    </w:rPr>
  </w:style>
  <w:style w:type="paragraph" w:customStyle="1" w:styleId="Style214">
    <w:name w:val="Style 2 + 14"/>
    <w:basedOn w:val="Heading2"/>
    <w:rsid w:val="00C4603E"/>
    <w:pPr>
      <w:keepLines w:val="0"/>
      <w:widowControl w:val="0"/>
      <w:numPr>
        <w:ilvl w:val="1"/>
      </w:numPr>
      <w:tabs>
        <w:tab w:val="num" w:pos="576"/>
      </w:tabs>
      <w:autoSpaceDE w:val="0"/>
      <w:autoSpaceDN w:val="0"/>
      <w:adjustRightInd w:val="0"/>
      <w:spacing w:after="480"/>
      <w:ind w:left="576" w:hanging="576"/>
    </w:pPr>
    <w:rPr>
      <w:rFonts w:ascii="Times New Roman" w:eastAsia="Times New Roman" w:hAnsi="Times New Roman" w:cs="Times New Roman"/>
      <w:bCs/>
      <w:i/>
      <w:iCs/>
      <w:color w:val="auto"/>
      <w:szCs w:val="20"/>
      <w:lang w:val="en-CA"/>
    </w:rPr>
  </w:style>
  <w:style w:type="paragraph" w:customStyle="1" w:styleId="StyleHeading214">
    <w:name w:val="Style Heading 2 + 14"/>
    <w:basedOn w:val="Heading2"/>
    <w:rsid w:val="00C4603E"/>
    <w:pPr>
      <w:keepLines w:val="0"/>
      <w:widowControl w:val="0"/>
      <w:numPr>
        <w:ilvl w:val="1"/>
      </w:numPr>
      <w:tabs>
        <w:tab w:val="num" w:pos="576"/>
      </w:tabs>
      <w:autoSpaceDE w:val="0"/>
      <w:autoSpaceDN w:val="0"/>
      <w:adjustRightInd w:val="0"/>
      <w:spacing w:after="240"/>
      <w:ind w:left="576" w:hanging="576"/>
    </w:pPr>
    <w:rPr>
      <w:rFonts w:ascii="Times New Roman" w:eastAsia="Times New Roman" w:hAnsi="Times New Roman" w:cs="Times New Roman"/>
      <w:bCs/>
      <w:i/>
      <w:iCs/>
      <w:color w:val="auto"/>
      <w:szCs w:val="20"/>
      <w:lang w:val="en-CA"/>
    </w:rPr>
  </w:style>
  <w:style w:type="paragraph" w:customStyle="1" w:styleId="StyleHeading312">
    <w:name w:val="Style Heading 3 + 12"/>
    <w:basedOn w:val="Heading3"/>
    <w:rsid w:val="00C4603E"/>
    <w:pPr>
      <w:keepNext w:val="0"/>
      <w:keepLines w:val="0"/>
      <w:widowControl w:val="0"/>
      <w:numPr>
        <w:ilvl w:val="2"/>
      </w:numPr>
      <w:tabs>
        <w:tab w:val="num" w:pos="720"/>
      </w:tabs>
      <w:autoSpaceDE w:val="0"/>
      <w:autoSpaceDN w:val="0"/>
      <w:adjustRightInd w:val="0"/>
      <w:spacing w:after="120" w:line="240" w:lineRule="auto"/>
      <w:ind w:left="720" w:right="1440" w:hanging="720"/>
    </w:pPr>
    <w:rPr>
      <w:rFonts w:ascii="Times New Roman" w:hAnsi="Times New Roman"/>
      <w:color w:val="auto"/>
      <w:szCs w:val="20"/>
      <w:lang w:val="en-CA" w:eastAsia="en-CA"/>
    </w:rPr>
  </w:style>
  <w:style w:type="paragraph" w:customStyle="1" w:styleId="Level5">
    <w:name w:val="Level 5"/>
    <w:rsid w:val="00C4603E"/>
    <w:pPr>
      <w:autoSpaceDE w:val="0"/>
      <w:autoSpaceDN w:val="0"/>
      <w:adjustRightInd w:val="0"/>
      <w:ind w:left="3600"/>
    </w:pPr>
    <w:rPr>
      <w:rFonts w:ascii="Times New Roman" w:eastAsia="Times New Roman" w:hAnsi="Times New Roman" w:cs="Times New Roman"/>
    </w:rPr>
  </w:style>
  <w:style w:type="paragraph" w:customStyle="1" w:styleId="HeadingLev1">
    <w:name w:val="Heading Lev 1"/>
    <w:basedOn w:val="Normal"/>
    <w:rsid w:val="00C4603E"/>
    <w:pPr>
      <w:widowControl w:val="0"/>
      <w:autoSpaceDE w:val="0"/>
      <w:autoSpaceDN w:val="0"/>
      <w:adjustRightInd w:val="0"/>
      <w:spacing w:after="420"/>
      <w:ind w:left="720" w:hanging="720"/>
    </w:pPr>
    <w:rPr>
      <w:rFonts w:ascii="Times New Roman" w:eastAsia="Times New Roman" w:hAnsi="Times New Roman" w:cs="Times New Roman"/>
      <w:b/>
      <w:bCs/>
      <w:caps/>
      <w:sz w:val="28"/>
      <w:szCs w:val="28"/>
    </w:rPr>
  </w:style>
  <w:style w:type="paragraph" w:customStyle="1" w:styleId="HeadingLev2">
    <w:name w:val="Heading Lev 2"/>
    <w:basedOn w:val="Normal"/>
    <w:rsid w:val="00C4603E"/>
    <w:pPr>
      <w:widowControl w:val="0"/>
      <w:autoSpaceDE w:val="0"/>
      <w:autoSpaceDN w:val="0"/>
      <w:adjustRightInd w:val="0"/>
      <w:spacing w:after="240"/>
      <w:ind w:left="1440" w:hanging="720"/>
    </w:pPr>
    <w:rPr>
      <w:rFonts w:ascii="Times New Roman" w:eastAsia="Times New Roman" w:hAnsi="Times New Roman" w:cs="Times New Roman"/>
      <w:b/>
      <w:bCs/>
      <w:smallCaps/>
      <w:sz w:val="24"/>
    </w:rPr>
  </w:style>
  <w:style w:type="paragraph" w:customStyle="1" w:styleId="ParaLev1">
    <w:name w:val="Para Lev 1"/>
    <w:basedOn w:val="Normal"/>
    <w:rsid w:val="00C4603E"/>
    <w:pPr>
      <w:widowControl w:val="0"/>
      <w:autoSpaceDE w:val="0"/>
      <w:autoSpaceDN w:val="0"/>
      <w:adjustRightInd w:val="0"/>
      <w:spacing w:after="120"/>
      <w:ind w:left="720"/>
    </w:pPr>
    <w:rPr>
      <w:rFonts w:ascii="Times New Roman" w:eastAsia="Times New Roman" w:hAnsi="Times New Roman" w:cs="Times New Roman"/>
      <w:sz w:val="24"/>
    </w:rPr>
  </w:style>
  <w:style w:type="paragraph" w:customStyle="1" w:styleId="ParaLev2">
    <w:name w:val="Para Lev 2"/>
    <w:basedOn w:val="Normal"/>
    <w:rsid w:val="00C4603E"/>
    <w:pPr>
      <w:widowControl w:val="0"/>
      <w:autoSpaceDE w:val="0"/>
      <w:autoSpaceDN w:val="0"/>
      <w:adjustRightInd w:val="0"/>
      <w:spacing w:after="120"/>
      <w:ind w:left="1440"/>
    </w:pPr>
    <w:rPr>
      <w:rFonts w:ascii="Times New Roman" w:eastAsia="Times New Roman" w:hAnsi="Times New Roman" w:cs="Times New Roman"/>
      <w:sz w:val="24"/>
    </w:rPr>
  </w:style>
  <w:style w:type="paragraph" w:customStyle="1" w:styleId="Style10">
    <w:name w:val="Style #1"/>
    <w:basedOn w:val="Normal"/>
    <w:rsid w:val="00C4603E"/>
    <w:pPr>
      <w:widowControl w:val="0"/>
      <w:autoSpaceDE w:val="0"/>
      <w:autoSpaceDN w:val="0"/>
      <w:adjustRightInd w:val="0"/>
      <w:ind w:left="720"/>
    </w:pPr>
    <w:rPr>
      <w:rFonts w:ascii="CG Times" w:eastAsia="Times New Roman" w:hAnsi="CG Times" w:cs="CG Times"/>
      <w:sz w:val="24"/>
    </w:rPr>
  </w:style>
  <w:style w:type="paragraph" w:customStyle="1" w:styleId="Lev4NoPara">
    <w:name w:val="Lev 4 No. Para"/>
    <w:basedOn w:val="Normal"/>
    <w:rsid w:val="00C4603E"/>
    <w:pPr>
      <w:widowControl w:val="0"/>
      <w:autoSpaceDE w:val="0"/>
      <w:autoSpaceDN w:val="0"/>
      <w:adjustRightInd w:val="0"/>
      <w:ind w:left="2880" w:hanging="720"/>
    </w:pPr>
    <w:rPr>
      <w:rFonts w:ascii="Times New Roman" w:eastAsia="Times New Roman" w:hAnsi="Times New Roman" w:cs="Times New Roman"/>
      <w:sz w:val="24"/>
    </w:rPr>
  </w:style>
  <w:style w:type="paragraph" w:customStyle="1" w:styleId="HeadingLev4">
    <w:name w:val="Heading Lev 4"/>
    <w:basedOn w:val="Normal"/>
    <w:rsid w:val="00C4603E"/>
    <w:pPr>
      <w:widowControl w:val="0"/>
      <w:autoSpaceDE w:val="0"/>
      <w:autoSpaceDN w:val="0"/>
      <w:adjustRightInd w:val="0"/>
      <w:spacing w:after="120"/>
      <w:ind w:left="2880" w:hanging="720"/>
    </w:pPr>
    <w:rPr>
      <w:rFonts w:ascii="Times New Roman" w:eastAsia="Times New Roman" w:hAnsi="Times New Roman" w:cs="Times New Roman"/>
      <w:sz w:val="24"/>
    </w:rPr>
  </w:style>
  <w:style w:type="paragraph" w:customStyle="1" w:styleId="Lev3NoPara">
    <w:name w:val="Lev 3 No. Para"/>
    <w:basedOn w:val="Normal"/>
    <w:rsid w:val="00C4603E"/>
    <w:pPr>
      <w:widowControl w:val="0"/>
      <w:autoSpaceDE w:val="0"/>
      <w:autoSpaceDN w:val="0"/>
      <w:adjustRightInd w:val="0"/>
      <w:spacing w:after="120"/>
      <w:ind w:left="2160" w:hanging="720"/>
    </w:pPr>
    <w:rPr>
      <w:rFonts w:ascii="Times New Roman" w:eastAsia="Times New Roman" w:hAnsi="Times New Roman" w:cs="Times New Roman"/>
      <w:sz w:val="24"/>
    </w:rPr>
  </w:style>
  <w:style w:type="paragraph" w:customStyle="1" w:styleId="AlphaParaLev2">
    <w:name w:val="Alpha Para Lev 2"/>
    <w:basedOn w:val="Normal"/>
    <w:rsid w:val="00C4603E"/>
    <w:pPr>
      <w:widowControl w:val="0"/>
      <w:autoSpaceDE w:val="0"/>
      <w:autoSpaceDN w:val="0"/>
      <w:adjustRightInd w:val="0"/>
      <w:spacing w:after="120"/>
      <w:ind w:left="2160" w:hanging="360"/>
    </w:pPr>
    <w:rPr>
      <w:rFonts w:ascii="Times New Roman" w:eastAsia="Times New Roman" w:hAnsi="Times New Roman" w:cs="Times New Roman"/>
      <w:sz w:val="24"/>
    </w:rPr>
  </w:style>
  <w:style w:type="paragraph" w:customStyle="1" w:styleId="AlphaParaLev3">
    <w:name w:val="Alpha Para Lev 3"/>
    <w:basedOn w:val="Normal"/>
    <w:rsid w:val="00C4603E"/>
    <w:pPr>
      <w:widowControl w:val="0"/>
      <w:autoSpaceDE w:val="0"/>
      <w:autoSpaceDN w:val="0"/>
      <w:adjustRightInd w:val="0"/>
      <w:spacing w:after="120"/>
      <w:ind w:left="2880" w:hanging="360"/>
    </w:pPr>
    <w:rPr>
      <w:rFonts w:ascii="Times New Roman" w:eastAsia="Times New Roman" w:hAnsi="Times New Roman" w:cs="Times New Roman"/>
      <w:sz w:val="24"/>
    </w:rPr>
  </w:style>
  <w:style w:type="paragraph" w:customStyle="1" w:styleId="DefaultTex1">
    <w:name w:val="Default Tex:1"/>
    <w:basedOn w:val="Normal"/>
    <w:rsid w:val="00C4603E"/>
    <w:pPr>
      <w:autoSpaceDE w:val="0"/>
      <w:autoSpaceDN w:val="0"/>
      <w:adjustRightInd w:val="0"/>
    </w:pPr>
    <w:rPr>
      <w:rFonts w:ascii="Times New Roman" w:eastAsia="Times New Roman" w:hAnsi="Times New Roman" w:cs="Times New Roman"/>
      <w:sz w:val="24"/>
    </w:rPr>
  </w:style>
  <w:style w:type="paragraph" w:customStyle="1" w:styleId="NumeralParalev3">
    <w:name w:val="Numeral Para lev 3"/>
    <w:basedOn w:val="Normal"/>
    <w:rsid w:val="00C4603E"/>
    <w:pPr>
      <w:widowControl w:val="0"/>
      <w:autoSpaceDE w:val="0"/>
      <w:autoSpaceDN w:val="0"/>
      <w:adjustRightInd w:val="0"/>
      <w:spacing w:after="120"/>
      <w:ind w:left="2880" w:hanging="360"/>
    </w:pPr>
    <w:rPr>
      <w:rFonts w:ascii="Times New Roman" w:eastAsia="Times New Roman" w:hAnsi="Times New Roman" w:cs="Times New Roman"/>
      <w:sz w:val="24"/>
    </w:rPr>
  </w:style>
  <w:style w:type="paragraph" w:customStyle="1" w:styleId="NumeralParalev4">
    <w:name w:val="Numeral Para lev 4"/>
    <w:basedOn w:val="Normal"/>
    <w:rsid w:val="00C4603E"/>
    <w:pPr>
      <w:widowControl w:val="0"/>
      <w:autoSpaceDE w:val="0"/>
      <w:autoSpaceDN w:val="0"/>
      <w:adjustRightInd w:val="0"/>
      <w:spacing w:after="120"/>
      <w:ind w:left="3600" w:hanging="360"/>
    </w:pPr>
    <w:rPr>
      <w:rFonts w:ascii="Times New Roman" w:eastAsia="Times New Roman" w:hAnsi="Times New Roman" w:cs="Times New Roman"/>
      <w:sz w:val="24"/>
    </w:rPr>
  </w:style>
  <w:style w:type="paragraph" w:customStyle="1" w:styleId="ParaLev3">
    <w:name w:val="Para Lev 3"/>
    <w:basedOn w:val="Normal"/>
    <w:rsid w:val="00C4603E"/>
    <w:pPr>
      <w:widowControl w:val="0"/>
      <w:autoSpaceDE w:val="0"/>
      <w:autoSpaceDN w:val="0"/>
      <w:adjustRightInd w:val="0"/>
      <w:spacing w:after="120"/>
      <w:ind w:left="2160"/>
    </w:pPr>
    <w:rPr>
      <w:rFonts w:ascii="Times New Roman" w:eastAsia="Times New Roman" w:hAnsi="Times New Roman" w:cs="Times New Roman"/>
      <w:sz w:val="24"/>
    </w:rPr>
  </w:style>
  <w:style w:type="paragraph" w:customStyle="1" w:styleId="BOLDNote">
    <w:name w:val="BOLD Note:"/>
    <w:basedOn w:val="Normal"/>
    <w:rsid w:val="00C4603E"/>
    <w:pPr>
      <w:widowControl w:val="0"/>
      <w:autoSpaceDE w:val="0"/>
      <w:autoSpaceDN w:val="0"/>
      <w:adjustRightInd w:val="0"/>
      <w:jc w:val="center"/>
    </w:pPr>
    <w:rPr>
      <w:rFonts w:ascii="Courier New (TT)" w:eastAsia="Times New Roman" w:hAnsi="Courier New (TT)" w:cs="Courier New (TT)"/>
      <w:b/>
      <w:bCs/>
      <w:szCs w:val="22"/>
      <w:u w:val="single"/>
    </w:rPr>
  </w:style>
  <w:style w:type="paragraph" w:customStyle="1" w:styleId="Footnote">
    <w:name w:val="Footnote"/>
    <w:basedOn w:val="Normal"/>
    <w:rsid w:val="00C4603E"/>
    <w:pPr>
      <w:widowControl w:val="0"/>
      <w:autoSpaceDE w:val="0"/>
      <w:autoSpaceDN w:val="0"/>
      <w:adjustRightInd w:val="0"/>
      <w:ind w:left="2880" w:hanging="2880"/>
    </w:pPr>
    <w:rPr>
      <w:rFonts w:ascii="Times New Roman" w:eastAsia="Times New Roman" w:hAnsi="Times New Roman" w:cs="Times New Roman"/>
      <w:sz w:val="24"/>
    </w:rPr>
  </w:style>
  <w:style w:type="paragraph" w:customStyle="1" w:styleId="HeadingLev0">
    <w:name w:val="Heading Lev 0"/>
    <w:basedOn w:val="Normal"/>
    <w:rsid w:val="00C4603E"/>
    <w:pPr>
      <w:widowControl w:val="0"/>
      <w:tabs>
        <w:tab w:val="left" w:pos="0"/>
        <w:tab w:val="left" w:pos="720"/>
        <w:tab w:val="left" w:pos="1260"/>
        <w:tab w:val="left" w:pos="1530"/>
        <w:tab w:val="left" w:pos="1800"/>
        <w:tab w:val="left" w:pos="207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280"/>
    </w:pPr>
    <w:rPr>
      <w:rFonts w:ascii="Courier New (TT)" w:eastAsia="Times New Roman" w:hAnsi="Courier New (TT)" w:cs="Courier New (TT)"/>
      <w:b/>
      <w:bCs/>
      <w:sz w:val="28"/>
      <w:szCs w:val="28"/>
    </w:rPr>
  </w:style>
  <w:style w:type="paragraph" w:customStyle="1" w:styleId="AlphaParaLev1">
    <w:name w:val="Alpha Para Lev 1"/>
    <w:basedOn w:val="Normal"/>
    <w:rsid w:val="00C4603E"/>
    <w:pPr>
      <w:widowControl w:val="0"/>
      <w:tabs>
        <w:tab w:val="left" w:pos="720"/>
        <w:tab w:val="left" w:pos="1440"/>
        <w:tab w:val="center" w:pos="1800"/>
        <w:tab w:val="left" w:pos="2160"/>
        <w:tab w:val="left" w:pos="2880"/>
        <w:tab w:val="left" w:pos="3600"/>
        <w:tab w:val="left" w:pos="4320"/>
        <w:tab w:val="left" w:pos="5040"/>
        <w:tab w:val="left" w:pos="5760"/>
        <w:tab w:val="left" w:pos="6480"/>
        <w:tab w:val="left" w:pos="7200"/>
      </w:tabs>
      <w:autoSpaceDE w:val="0"/>
      <w:autoSpaceDN w:val="0"/>
      <w:adjustRightInd w:val="0"/>
      <w:ind w:left="1440" w:hanging="360"/>
    </w:pPr>
    <w:rPr>
      <w:rFonts w:ascii="Times New Roman" w:eastAsia="Times New Roman" w:hAnsi="Times New Roman" w:cs="Times New Roman"/>
      <w:sz w:val="24"/>
    </w:rPr>
  </w:style>
  <w:style w:type="paragraph" w:customStyle="1" w:styleId="ParaLev0">
    <w:name w:val="Para Lev 0"/>
    <w:basedOn w:val="Normal"/>
    <w:rsid w:val="00C4603E"/>
    <w:pPr>
      <w:widowControl w:val="0"/>
      <w:autoSpaceDE w:val="0"/>
      <w:autoSpaceDN w:val="0"/>
      <w:adjustRightInd w:val="0"/>
      <w:spacing w:after="120"/>
    </w:pPr>
    <w:rPr>
      <w:rFonts w:ascii="Times New Roman" w:eastAsia="Times New Roman" w:hAnsi="Times New Roman" w:cs="Times New Roman"/>
      <w:sz w:val="24"/>
    </w:rPr>
  </w:style>
  <w:style w:type="paragraph" w:customStyle="1" w:styleId="CentrePageHdg">
    <w:name w:val="Centre Page Hdg"/>
    <w:basedOn w:val="Normal"/>
    <w:rsid w:val="00C4603E"/>
    <w:pPr>
      <w:widowControl w:val="0"/>
      <w:autoSpaceDE w:val="0"/>
      <w:autoSpaceDN w:val="0"/>
      <w:adjustRightInd w:val="0"/>
      <w:spacing w:before="140" w:after="420"/>
      <w:jc w:val="center"/>
    </w:pPr>
    <w:rPr>
      <w:rFonts w:ascii="Times New Roman" w:eastAsia="Times New Roman" w:hAnsi="Times New Roman" w:cs="Times New Roman"/>
      <w:b/>
      <w:bCs/>
      <w:sz w:val="28"/>
      <w:szCs w:val="28"/>
    </w:rPr>
  </w:style>
  <w:style w:type="character" w:customStyle="1" w:styleId="CharChar1">
    <w:name w:val="Char Char1"/>
    <w:basedOn w:val="DefaultParagraphFont"/>
    <w:rsid w:val="00C4603E"/>
    <w:rPr>
      <w:rFonts w:ascii="Arial" w:hAnsi="Arial" w:cs="Arial"/>
      <w:color w:val="000000"/>
      <w:lang w:val="en-GB" w:eastAsia="en-US"/>
    </w:rPr>
  </w:style>
  <w:style w:type="character" w:customStyle="1" w:styleId="DocumentMapChar">
    <w:name w:val="Document Map Char"/>
    <w:basedOn w:val="DefaultParagraphFont"/>
    <w:link w:val="DocumentMap"/>
    <w:semiHidden/>
    <w:rsid w:val="00C4603E"/>
    <w:rPr>
      <w:rFonts w:ascii="Tahoma" w:eastAsia="Times New Roman" w:hAnsi="Tahoma" w:cs="Tahoma"/>
      <w:sz w:val="16"/>
      <w:szCs w:val="16"/>
    </w:rPr>
  </w:style>
  <w:style w:type="paragraph" w:styleId="DocumentMap">
    <w:name w:val="Document Map"/>
    <w:basedOn w:val="Normal"/>
    <w:link w:val="DocumentMapChar"/>
    <w:semiHidden/>
    <w:rsid w:val="00C4603E"/>
    <w:pPr>
      <w:widowControl w:val="0"/>
      <w:autoSpaceDE w:val="0"/>
      <w:autoSpaceDN w:val="0"/>
      <w:adjustRightInd w:val="0"/>
    </w:pPr>
    <w:rPr>
      <w:rFonts w:ascii="Tahoma" w:eastAsia="Times New Roman" w:hAnsi="Tahoma" w:cs="Tahoma"/>
      <w:sz w:val="16"/>
      <w:szCs w:val="16"/>
    </w:rPr>
  </w:style>
  <w:style w:type="character" w:customStyle="1" w:styleId="CharChar">
    <w:name w:val="Char Char"/>
    <w:basedOn w:val="DefaultParagraphFont"/>
    <w:rsid w:val="00C4603E"/>
    <w:rPr>
      <w:rFonts w:ascii="Tahoma" w:hAnsi="Tahoma" w:cs="Tahoma"/>
      <w:sz w:val="16"/>
      <w:szCs w:val="16"/>
      <w:lang w:val="en-US" w:eastAsia="en-US"/>
    </w:rPr>
  </w:style>
  <w:style w:type="character" w:customStyle="1" w:styleId="BodyText3Char">
    <w:name w:val="Body Text 3 Char"/>
    <w:basedOn w:val="DefaultParagraphFont"/>
    <w:link w:val="BodyText3"/>
    <w:uiPriority w:val="99"/>
    <w:rsid w:val="00C4603E"/>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C4603E"/>
    <w:pPr>
      <w:widowControl w:val="0"/>
      <w:autoSpaceDE w:val="0"/>
      <w:autoSpaceDN w:val="0"/>
      <w:adjustRightInd w:val="0"/>
      <w:spacing w:after="120"/>
    </w:pPr>
    <w:rPr>
      <w:rFonts w:ascii="Times New Roman" w:eastAsia="Times New Roman" w:hAnsi="Times New Roman" w:cs="Times New Roman"/>
      <w:sz w:val="16"/>
      <w:szCs w:val="16"/>
    </w:rPr>
  </w:style>
  <w:style w:type="paragraph" w:customStyle="1" w:styleId="ItemBank">
    <w:name w:val="Item Bank"/>
    <w:rsid w:val="00C4603E"/>
    <w:pPr>
      <w:numPr>
        <w:numId w:val="8"/>
      </w:numPr>
      <w:ind w:left="1800"/>
    </w:pPr>
    <w:rPr>
      <w:rFonts w:ascii="Arial" w:eastAsia="Times New Roman" w:hAnsi="Arial" w:cs="Times New Roman"/>
      <w:sz w:val="22"/>
      <w:szCs w:val="20"/>
      <w:lang w:val="en-CA"/>
    </w:rPr>
  </w:style>
  <w:style w:type="character" w:customStyle="1" w:styleId="mrCategoryText">
    <w:name w:val="mr Category Text"/>
    <w:basedOn w:val="DefaultParagraphFont"/>
    <w:uiPriority w:val="99"/>
    <w:rsid w:val="00C4603E"/>
    <w:rPr>
      <w:rFonts w:ascii="Arial" w:hAnsi="Arial" w:cs="Arial"/>
      <w:sz w:val="22"/>
      <w:szCs w:val="22"/>
    </w:rPr>
  </w:style>
  <w:style w:type="paragraph" w:customStyle="1" w:styleId="Bullet">
    <w:name w:val="Bullet"/>
    <w:basedOn w:val="Normal"/>
    <w:rsid w:val="00C4603E"/>
    <w:pPr>
      <w:numPr>
        <w:ilvl w:val="1"/>
        <w:numId w:val="9"/>
      </w:numPr>
      <w:tabs>
        <w:tab w:val="left" w:pos="216"/>
        <w:tab w:val="left" w:pos="432"/>
        <w:tab w:val="left" w:pos="648"/>
      </w:tabs>
      <w:spacing w:before="120"/>
      <w:ind w:left="432" w:hanging="216"/>
    </w:pPr>
    <w:rPr>
      <w:rFonts w:ascii="Verdana" w:eastAsia="Times New Roman" w:hAnsi="Verdana" w:cs="Times New Roman"/>
      <w:sz w:val="20"/>
      <w:szCs w:val="20"/>
      <w:lang w:val="en-CA"/>
    </w:rPr>
  </w:style>
  <w:style w:type="paragraph" w:customStyle="1" w:styleId="BulletLetter">
    <w:name w:val="Bullet Letter"/>
    <w:basedOn w:val="Bullet"/>
    <w:rsid w:val="00C4603E"/>
    <w:pPr>
      <w:numPr>
        <w:ilvl w:val="0"/>
      </w:numPr>
      <w:ind w:left="648" w:hanging="216"/>
    </w:pPr>
  </w:style>
  <w:style w:type="character" w:customStyle="1" w:styleId="PlainTextChar1">
    <w:name w:val="Plain Text Char1"/>
    <w:basedOn w:val="DefaultParagraphFont"/>
    <w:uiPriority w:val="99"/>
    <w:rsid w:val="00C4603E"/>
    <w:rPr>
      <w:rFonts w:ascii="Courier New" w:eastAsia="Times New Roman" w:hAnsi="Courier New" w:cs="Courier New"/>
    </w:rPr>
  </w:style>
  <w:style w:type="character" w:customStyle="1" w:styleId="hps">
    <w:name w:val="hps"/>
    <w:basedOn w:val="DefaultParagraphFont"/>
    <w:rsid w:val="00C4603E"/>
  </w:style>
  <w:style w:type="character" w:customStyle="1" w:styleId="shorttext">
    <w:name w:val="short_text"/>
    <w:basedOn w:val="DefaultParagraphFont"/>
    <w:rsid w:val="00C4603E"/>
  </w:style>
  <w:style w:type="paragraph" w:customStyle="1" w:styleId="Coding">
    <w:name w:val="Coding"/>
    <w:basedOn w:val="Normal"/>
    <w:rsid w:val="00C4603E"/>
    <w:pPr>
      <w:widowControl w:val="0"/>
      <w:spacing w:line="264" w:lineRule="auto"/>
      <w:ind w:left="1440" w:hanging="720"/>
    </w:pPr>
    <w:rPr>
      <w:rFonts w:ascii="Arial" w:eastAsia="Times New Roman" w:hAnsi="Arial" w:cs="Times New Roman"/>
      <w:sz w:val="20"/>
      <w:szCs w:val="20"/>
    </w:rPr>
  </w:style>
  <w:style w:type="character" w:customStyle="1" w:styleId="A1">
    <w:name w:val="A1"/>
    <w:uiPriority w:val="99"/>
    <w:rsid w:val="00C4603E"/>
    <w:rPr>
      <w:rFonts w:cs="Adobe Clean"/>
      <w:color w:val="000000"/>
      <w:sz w:val="21"/>
      <w:szCs w:val="21"/>
    </w:rPr>
  </w:style>
  <w:style w:type="character" w:customStyle="1" w:styleId="HTMLPreformattedChar1">
    <w:name w:val="HTML Preformatted Char1"/>
    <w:rsid w:val="00C4603E"/>
    <w:rPr>
      <w:rFonts w:ascii="Arial Unicode MS" w:eastAsia="Arial Unicode MS" w:hAnsi="Arial Unicode MS" w:cs="Arial Unicode MS"/>
      <w:lang w:val="en-US" w:eastAsia="en-US"/>
    </w:rPr>
  </w:style>
  <w:style w:type="paragraph" w:customStyle="1" w:styleId="Question">
    <w:name w:val="Question"/>
    <w:uiPriority w:val="99"/>
    <w:rsid w:val="00C4603E"/>
    <w:pPr>
      <w:keepNext/>
      <w:overflowPunct w:val="0"/>
      <w:autoSpaceDE w:val="0"/>
      <w:autoSpaceDN w:val="0"/>
      <w:adjustRightInd w:val="0"/>
      <w:spacing w:after="120"/>
      <w:jc w:val="both"/>
      <w:textAlignment w:val="baseline"/>
    </w:pPr>
    <w:rPr>
      <w:rFonts w:ascii="Times New Roman" w:eastAsia="Times New Roman" w:hAnsi="Times New Roman" w:cs="Times New Roman"/>
      <w:lang w:val="fr-CA"/>
    </w:rPr>
  </w:style>
  <w:style w:type="character" w:customStyle="1" w:styleId="title-text">
    <w:name w:val="title-text"/>
    <w:basedOn w:val="DefaultParagraphFont"/>
    <w:rsid w:val="00C4603E"/>
  </w:style>
  <w:style w:type="character" w:customStyle="1" w:styleId="text">
    <w:name w:val="text"/>
    <w:basedOn w:val="DefaultParagraphFont"/>
    <w:rsid w:val="00C4603E"/>
  </w:style>
  <w:style w:type="character" w:customStyle="1" w:styleId="author-ref">
    <w:name w:val="author-ref"/>
    <w:basedOn w:val="DefaultParagraphFont"/>
    <w:rsid w:val="00C4603E"/>
  </w:style>
  <w:style w:type="character" w:customStyle="1" w:styleId="3gi0y">
    <w:name w:val="_3gi0y"/>
    <w:basedOn w:val="DefaultParagraphFont"/>
    <w:rsid w:val="00C4603E"/>
  </w:style>
  <w:style w:type="character" w:customStyle="1" w:styleId="fontstyle01">
    <w:name w:val="fontstyle01"/>
    <w:basedOn w:val="DefaultParagraphFont"/>
    <w:rsid w:val="00C4603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C4603E"/>
    <w:rPr>
      <w:rFonts w:ascii="Wingdings-Regular" w:hAnsi="Wingdings-Regular" w:hint="default"/>
      <w:b w:val="0"/>
      <w:bCs w:val="0"/>
      <w:i w:val="0"/>
      <w:iCs w:val="0"/>
      <w:color w:val="000000"/>
      <w:sz w:val="20"/>
      <w:szCs w:val="20"/>
    </w:rPr>
  </w:style>
  <w:style w:type="character" w:customStyle="1" w:styleId="fontstyle31">
    <w:name w:val="fontstyle31"/>
    <w:basedOn w:val="DefaultParagraphFont"/>
    <w:rsid w:val="00C4603E"/>
    <w:rPr>
      <w:rFonts w:ascii="Arial-BoldMT" w:hAnsi="Arial-BoldMT" w:hint="default"/>
      <w:b/>
      <w:bCs/>
      <w:i w:val="0"/>
      <w:iCs w:val="0"/>
      <w:color w:val="000000"/>
      <w:sz w:val="18"/>
      <w:szCs w:val="18"/>
    </w:rPr>
  </w:style>
  <w:style w:type="character" w:customStyle="1" w:styleId="question-number">
    <w:name w:val="question-number"/>
    <w:basedOn w:val="DefaultParagraphFont"/>
    <w:rsid w:val="00C4603E"/>
  </w:style>
  <w:style w:type="character" w:customStyle="1" w:styleId="question-dot">
    <w:name w:val="question-dot"/>
    <w:basedOn w:val="DefaultParagraphFont"/>
    <w:rsid w:val="00C4603E"/>
  </w:style>
  <w:style w:type="character" w:customStyle="1" w:styleId="user-generated">
    <w:name w:val="user-generated"/>
    <w:basedOn w:val="DefaultParagraphFont"/>
    <w:rsid w:val="00C4603E"/>
  </w:style>
  <w:style w:type="character" w:customStyle="1" w:styleId="cf01">
    <w:name w:val="cf01"/>
    <w:basedOn w:val="DefaultParagraphFont"/>
    <w:rsid w:val="00A71A06"/>
    <w:rPr>
      <w:rFonts w:ascii="Segoe UI" w:hAnsi="Segoe UI" w:cs="Segoe UI" w:hint="default"/>
      <w:sz w:val="18"/>
      <w:szCs w:val="18"/>
    </w:rPr>
  </w:style>
  <w:style w:type="character" w:customStyle="1" w:styleId="titleenglish0">
    <w:name w:val="titleenglish0"/>
    <w:basedOn w:val="DefaultParagraphFont"/>
    <w:rsid w:val="003A3128"/>
  </w:style>
  <w:style w:type="character" w:customStyle="1" w:styleId="titlefrench0">
    <w:name w:val="titlefrench0"/>
    <w:basedOn w:val="DefaultParagraphFont"/>
    <w:rsid w:val="003A3128"/>
  </w:style>
  <w:style w:type="paragraph" w:customStyle="1" w:styleId="msonormal0">
    <w:name w:val="msonormal"/>
    <w:basedOn w:val="Normal"/>
    <w:rsid w:val="00393342"/>
    <w:pPr>
      <w:spacing w:before="100" w:beforeAutospacing="1" w:after="100" w:afterAutospacing="1"/>
    </w:pPr>
    <w:rPr>
      <w:rFonts w:ascii="Times New Roman" w:eastAsia="Times New Roman" w:hAnsi="Times New Roman" w:cs="Times New Roman"/>
      <w:sz w:val="24"/>
    </w:rPr>
  </w:style>
  <w:style w:type="paragraph" w:customStyle="1" w:styleId="xl65">
    <w:name w:val="xl65"/>
    <w:basedOn w:val="Normal"/>
    <w:rsid w:val="00393342"/>
    <w:pPr>
      <w:spacing w:before="100" w:beforeAutospacing="1" w:after="100" w:afterAutospacing="1"/>
      <w:jc w:val="center"/>
    </w:pPr>
    <w:rPr>
      <w:rFonts w:ascii="Times New Roman" w:eastAsia="Times New Roman" w:hAnsi="Times New Roman" w:cs="Times New Roman"/>
      <w:sz w:val="24"/>
    </w:rPr>
  </w:style>
  <w:style w:type="paragraph" w:customStyle="1" w:styleId="xl66">
    <w:name w:val="xl66"/>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rPr>
  </w:style>
  <w:style w:type="paragraph" w:customStyle="1" w:styleId="xl67">
    <w:name w:val="xl67"/>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8">
    <w:name w:val="xl68"/>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9">
    <w:name w:val="xl69"/>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rPr>
  </w:style>
  <w:style w:type="paragraph" w:customStyle="1" w:styleId="xl70">
    <w:name w:val="xl70"/>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rPr>
  </w:style>
  <w:style w:type="paragraph" w:customStyle="1" w:styleId="xl71">
    <w:name w:val="xl71"/>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3">
    <w:name w:val="xl63"/>
    <w:basedOn w:val="Normal"/>
    <w:rsid w:val="00B064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4">
    <w:name w:val="xl64"/>
    <w:basedOn w:val="Normal"/>
    <w:rsid w:val="00B06449"/>
    <w:pPr>
      <w:spacing w:before="100" w:beforeAutospacing="1" w:after="100" w:afterAutospacing="1"/>
    </w:pPr>
    <w:rPr>
      <w:rFonts w:ascii="Times New Roman" w:eastAsia="Times New Roman" w:hAnsi="Times New Roman" w:cs="Times New Roman"/>
      <w:sz w:val="20"/>
      <w:szCs w:val="20"/>
    </w:rPr>
  </w:style>
  <w:style w:type="paragraph" w:customStyle="1" w:styleId="Heading91">
    <w:name w:val="Heading 91"/>
    <w:basedOn w:val="Normal"/>
    <w:next w:val="Normal"/>
    <w:uiPriority w:val="9"/>
    <w:semiHidden/>
    <w:unhideWhenUsed/>
    <w:qFormat/>
    <w:rsid w:val="00EF607C"/>
    <w:pPr>
      <w:keepNext/>
      <w:keepLines/>
      <w:spacing w:before="200" w:line="276" w:lineRule="auto"/>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EF607C"/>
  </w:style>
  <w:style w:type="paragraph" w:styleId="List">
    <w:name w:val="List"/>
    <w:basedOn w:val="Normal"/>
    <w:uiPriority w:val="99"/>
    <w:unhideWhenUsed/>
    <w:rsid w:val="00EF607C"/>
    <w:pPr>
      <w:spacing w:after="200" w:line="276" w:lineRule="auto"/>
      <w:ind w:left="360" w:hanging="360"/>
      <w:contextualSpacing/>
    </w:pPr>
    <w:rPr>
      <w:rFonts w:ascii="Cambria" w:eastAsia="MS Mincho" w:hAnsi="Cambria"/>
      <w:szCs w:val="22"/>
    </w:rPr>
  </w:style>
  <w:style w:type="paragraph" w:styleId="List2">
    <w:name w:val="List 2"/>
    <w:basedOn w:val="Normal"/>
    <w:uiPriority w:val="99"/>
    <w:unhideWhenUsed/>
    <w:rsid w:val="00EF607C"/>
    <w:pPr>
      <w:spacing w:after="200" w:line="276" w:lineRule="auto"/>
      <w:ind w:left="720" w:hanging="360"/>
      <w:contextualSpacing/>
    </w:pPr>
    <w:rPr>
      <w:rFonts w:ascii="Cambria" w:eastAsia="MS Mincho" w:hAnsi="Cambria"/>
      <w:szCs w:val="22"/>
    </w:rPr>
  </w:style>
  <w:style w:type="paragraph" w:styleId="List3">
    <w:name w:val="List 3"/>
    <w:basedOn w:val="Normal"/>
    <w:uiPriority w:val="99"/>
    <w:unhideWhenUsed/>
    <w:rsid w:val="00EF607C"/>
    <w:pPr>
      <w:spacing w:after="200" w:line="276" w:lineRule="auto"/>
      <w:ind w:left="1080" w:hanging="360"/>
      <w:contextualSpacing/>
    </w:pPr>
    <w:rPr>
      <w:rFonts w:ascii="Cambria" w:eastAsia="MS Mincho" w:hAnsi="Cambria"/>
      <w:szCs w:val="22"/>
    </w:rPr>
  </w:style>
  <w:style w:type="paragraph" w:styleId="ListBullet">
    <w:name w:val="List Bullet"/>
    <w:basedOn w:val="Normal"/>
    <w:uiPriority w:val="99"/>
    <w:unhideWhenUsed/>
    <w:rsid w:val="00EF607C"/>
    <w:pPr>
      <w:numPr>
        <w:numId w:val="13"/>
      </w:numPr>
      <w:tabs>
        <w:tab w:val="clear" w:pos="360"/>
      </w:tabs>
      <w:spacing w:after="200" w:line="276" w:lineRule="auto"/>
      <w:ind w:left="1077"/>
      <w:contextualSpacing/>
    </w:pPr>
    <w:rPr>
      <w:rFonts w:ascii="Cambria" w:eastAsia="MS Mincho" w:hAnsi="Cambria"/>
      <w:szCs w:val="22"/>
    </w:rPr>
  </w:style>
  <w:style w:type="paragraph" w:styleId="ListBullet2">
    <w:name w:val="List Bullet 2"/>
    <w:basedOn w:val="Normal"/>
    <w:uiPriority w:val="99"/>
    <w:unhideWhenUsed/>
    <w:rsid w:val="00EF607C"/>
    <w:pPr>
      <w:numPr>
        <w:numId w:val="14"/>
      </w:numPr>
      <w:tabs>
        <w:tab w:val="clear" w:pos="720"/>
      </w:tabs>
      <w:spacing w:after="200" w:line="276" w:lineRule="auto"/>
      <w:ind w:left="780"/>
      <w:contextualSpacing/>
    </w:pPr>
    <w:rPr>
      <w:rFonts w:ascii="Cambria" w:eastAsia="MS Mincho" w:hAnsi="Cambria"/>
      <w:szCs w:val="22"/>
    </w:rPr>
  </w:style>
  <w:style w:type="paragraph" w:styleId="ListBullet3">
    <w:name w:val="List Bullet 3"/>
    <w:basedOn w:val="Normal"/>
    <w:uiPriority w:val="99"/>
    <w:unhideWhenUsed/>
    <w:rsid w:val="00EF607C"/>
    <w:pPr>
      <w:numPr>
        <w:numId w:val="15"/>
      </w:numPr>
      <w:tabs>
        <w:tab w:val="clear" w:pos="1080"/>
      </w:tabs>
      <w:spacing w:after="200" w:line="276" w:lineRule="auto"/>
      <w:ind w:left="676" w:hanging="480"/>
      <w:contextualSpacing/>
    </w:pPr>
    <w:rPr>
      <w:rFonts w:ascii="Cambria" w:eastAsia="MS Mincho" w:hAnsi="Cambria"/>
      <w:szCs w:val="22"/>
    </w:rPr>
  </w:style>
  <w:style w:type="paragraph" w:styleId="ListNumber">
    <w:name w:val="List Number"/>
    <w:basedOn w:val="Normal"/>
    <w:uiPriority w:val="99"/>
    <w:unhideWhenUsed/>
    <w:rsid w:val="00EF607C"/>
    <w:pPr>
      <w:numPr>
        <w:numId w:val="16"/>
      </w:numPr>
      <w:tabs>
        <w:tab w:val="clear" w:pos="360"/>
      </w:tabs>
      <w:spacing w:after="200" w:line="276" w:lineRule="auto"/>
      <w:ind w:left="916"/>
      <w:contextualSpacing/>
    </w:pPr>
    <w:rPr>
      <w:rFonts w:ascii="Cambria" w:eastAsia="MS Mincho" w:hAnsi="Cambria"/>
      <w:szCs w:val="22"/>
    </w:rPr>
  </w:style>
  <w:style w:type="paragraph" w:styleId="ListNumber2">
    <w:name w:val="List Number 2"/>
    <w:basedOn w:val="Normal"/>
    <w:uiPriority w:val="99"/>
    <w:unhideWhenUsed/>
    <w:rsid w:val="00EF607C"/>
    <w:pPr>
      <w:numPr>
        <w:numId w:val="17"/>
      </w:numPr>
      <w:tabs>
        <w:tab w:val="clear" w:pos="720"/>
      </w:tabs>
      <w:spacing w:after="200" w:line="276" w:lineRule="auto"/>
      <w:ind w:left="676" w:hanging="480"/>
      <w:contextualSpacing/>
    </w:pPr>
    <w:rPr>
      <w:rFonts w:ascii="Cambria" w:eastAsia="MS Mincho" w:hAnsi="Cambria"/>
      <w:szCs w:val="22"/>
    </w:rPr>
  </w:style>
  <w:style w:type="paragraph" w:styleId="ListNumber3">
    <w:name w:val="List Number 3"/>
    <w:basedOn w:val="Normal"/>
    <w:uiPriority w:val="99"/>
    <w:unhideWhenUsed/>
    <w:rsid w:val="00EF607C"/>
    <w:pPr>
      <w:numPr>
        <w:numId w:val="18"/>
      </w:numPr>
      <w:tabs>
        <w:tab w:val="clear" w:pos="1080"/>
        <w:tab w:val="num" w:pos="735"/>
      </w:tabs>
      <w:spacing w:after="200" w:line="276" w:lineRule="auto"/>
      <w:ind w:left="735" w:hanging="735"/>
      <w:contextualSpacing/>
    </w:pPr>
    <w:rPr>
      <w:rFonts w:ascii="Cambria" w:eastAsia="MS Mincho" w:hAnsi="Cambria"/>
      <w:szCs w:val="22"/>
    </w:rPr>
  </w:style>
  <w:style w:type="paragraph" w:styleId="ListContinue">
    <w:name w:val="List Continue"/>
    <w:basedOn w:val="Normal"/>
    <w:uiPriority w:val="99"/>
    <w:unhideWhenUsed/>
    <w:rsid w:val="00EF607C"/>
    <w:pPr>
      <w:spacing w:after="120" w:line="276" w:lineRule="auto"/>
      <w:ind w:left="360"/>
      <w:contextualSpacing/>
    </w:pPr>
    <w:rPr>
      <w:rFonts w:ascii="Cambria" w:eastAsia="MS Mincho" w:hAnsi="Cambria"/>
      <w:szCs w:val="22"/>
    </w:rPr>
  </w:style>
  <w:style w:type="paragraph" w:styleId="ListContinue2">
    <w:name w:val="List Continue 2"/>
    <w:basedOn w:val="Normal"/>
    <w:uiPriority w:val="99"/>
    <w:unhideWhenUsed/>
    <w:rsid w:val="00EF607C"/>
    <w:pPr>
      <w:spacing w:after="120" w:line="276" w:lineRule="auto"/>
      <w:ind w:left="720"/>
      <w:contextualSpacing/>
    </w:pPr>
    <w:rPr>
      <w:rFonts w:ascii="Cambria" w:eastAsia="MS Mincho" w:hAnsi="Cambria"/>
      <w:szCs w:val="22"/>
    </w:rPr>
  </w:style>
  <w:style w:type="paragraph" w:styleId="ListContinue3">
    <w:name w:val="List Continue 3"/>
    <w:basedOn w:val="Normal"/>
    <w:uiPriority w:val="99"/>
    <w:unhideWhenUsed/>
    <w:rsid w:val="00EF607C"/>
    <w:pPr>
      <w:spacing w:after="120" w:line="276" w:lineRule="auto"/>
      <w:ind w:left="1080"/>
      <w:contextualSpacing/>
    </w:pPr>
    <w:rPr>
      <w:rFonts w:ascii="Cambria" w:eastAsia="MS Mincho" w:hAnsi="Cambria"/>
      <w:szCs w:val="22"/>
    </w:rPr>
  </w:style>
  <w:style w:type="paragraph" w:styleId="MacroText">
    <w:name w:val="macro"/>
    <w:link w:val="MacroTextChar"/>
    <w:uiPriority w:val="99"/>
    <w:unhideWhenUsed/>
    <w:rsid w:val="00EF607C"/>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rPr>
  </w:style>
  <w:style w:type="character" w:customStyle="1" w:styleId="MacroTextChar">
    <w:name w:val="Macro Text Char"/>
    <w:basedOn w:val="DefaultParagraphFont"/>
    <w:link w:val="MacroText"/>
    <w:uiPriority w:val="99"/>
    <w:rsid w:val="00EF607C"/>
    <w:rPr>
      <w:rFonts w:ascii="Courier" w:eastAsia="MS Mincho" w:hAnsi="Courier"/>
      <w:sz w:val="20"/>
      <w:szCs w:val="20"/>
    </w:rPr>
  </w:style>
  <w:style w:type="paragraph" w:customStyle="1" w:styleId="Quote1">
    <w:name w:val="Quote1"/>
    <w:basedOn w:val="Normal"/>
    <w:next w:val="Normal"/>
    <w:uiPriority w:val="29"/>
    <w:qFormat/>
    <w:rsid w:val="00EF607C"/>
    <w:pPr>
      <w:spacing w:after="200" w:line="276" w:lineRule="auto"/>
    </w:pPr>
    <w:rPr>
      <w:rFonts w:ascii="Cambria" w:eastAsia="MS Mincho" w:hAnsi="Cambria"/>
      <w:i/>
      <w:iCs/>
      <w:color w:val="000000"/>
      <w:szCs w:val="22"/>
    </w:rPr>
  </w:style>
  <w:style w:type="character" w:customStyle="1" w:styleId="QuoteChar">
    <w:name w:val="Quote Char"/>
    <w:basedOn w:val="DefaultParagraphFont"/>
    <w:link w:val="Quote"/>
    <w:uiPriority w:val="29"/>
    <w:rsid w:val="00EF607C"/>
    <w:rPr>
      <w:i/>
      <w:iCs/>
      <w:color w:val="000000"/>
    </w:rPr>
  </w:style>
  <w:style w:type="character" w:customStyle="1" w:styleId="Heading9Char">
    <w:name w:val="Heading 9 Char"/>
    <w:basedOn w:val="DefaultParagraphFont"/>
    <w:link w:val="Heading9"/>
    <w:uiPriority w:val="9"/>
    <w:semiHidden/>
    <w:rsid w:val="00EF607C"/>
    <w:rPr>
      <w:rFonts w:ascii="Calibri" w:eastAsia="MS Gothic" w:hAnsi="Calibri" w:cs="Times New Roman"/>
      <w:i/>
      <w:iCs/>
      <w:color w:val="404040"/>
      <w:sz w:val="20"/>
      <w:szCs w:val="20"/>
    </w:rPr>
  </w:style>
  <w:style w:type="paragraph" w:customStyle="1" w:styleId="IntenseQuote1">
    <w:name w:val="Intense Quote1"/>
    <w:basedOn w:val="Normal"/>
    <w:next w:val="Normal"/>
    <w:uiPriority w:val="30"/>
    <w:qFormat/>
    <w:rsid w:val="00EF607C"/>
    <w:pPr>
      <w:pBdr>
        <w:bottom w:val="single" w:sz="4" w:space="4" w:color="4F81BD"/>
      </w:pBdr>
      <w:spacing w:before="200" w:after="280" w:line="276" w:lineRule="auto"/>
      <w:ind w:left="936" w:right="936"/>
    </w:pPr>
    <w:rPr>
      <w:rFonts w:ascii="Cambria" w:eastAsia="MS Mincho" w:hAnsi="Cambria"/>
      <w:b/>
      <w:bCs/>
      <w:i/>
      <w:iCs/>
      <w:color w:val="4F81BD"/>
      <w:szCs w:val="22"/>
    </w:rPr>
  </w:style>
  <w:style w:type="character" w:customStyle="1" w:styleId="IntenseQuoteChar">
    <w:name w:val="Intense Quote Char"/>
    <w:basedOn w:val="DefaultParagraphFont"/>
    <w:link w:val="IntenseQuote"/>
    <w:uiPriority w:val="30"/>
    <w:rsid w:val="00EF607C"/>
    <w:rPr>
      <w:b/>
      <w:bCs/>
      <w:i/>
      <w:iCs/>
      <w:color w:val="4F81BD"/>
    </w:rPr>
  </w:style>
  <w:style w:type="character" w:customStyle="1" w:styleId="SubtleEmphasis1">
    <w:name w:val="Subtle Emphasis1"/>
    <w:basedOn w:val="DefaultParagraphFont"/>
    <w:uiPriority w:val="19"/>
    <w:qFormat/>
    <w:rsid w:val="00EF607C"/>
    <w:rPr>
      <w:i/>
      <w:iCs/>
      <w:color w:val="808080"/>
    </w:rPr>
  </w:style>
  <w:style w:type="character" w:customStyle="1" w:styleId="IntenseEmphasis1">
    <w:name w:val="Intense Emphasis1"/>
    <w:basedOn w:val="DefaultParagraphFont"/>
    <w:uiPriority w:val="21"/>
    <w:qFormat/>
    <w:rsid w:val="00EF607C"/>
    <w:rPr>
      <w:b/>
      <w:bCs/>
      <w:i/>
      <w:iCs/>
      <w:color w:val="4F81BD"/>
    </w:rPr>
  </w:style>
  <w:style w:type="character" w:customStyle="1" w:styleId="SubtleReference1">
    <w:name w:val="Subtle Reference1"/>
    <w:basedOn w:val="DefaultParagraphFont"/>
    <w:uiPriority w:val="31"/>
    <w:qFormat/>
    <w:rsid w:val="00EF607C"/>
    <w:rPr>
      <w:smallCaps/>
      <w:color w:val="C0504D"/>
      <w:u w:val="single"/>
    </w:rPr>
  </w:style>
  <w:style w:type="character" w:customStyle="1" w:styleId="IntenseReference1">
    <w:name w:val="Intense Reference1"/>
    <w:basedOn w:val="DefaultParagraphFont"/>
    <w:uiPriority w:val="32"/>
    <w:qFormat/>
    <w:rsid w:val="00EF607C"/>
    <w:rPr>
      <w:b/>
      <w:bCs/>
      <w:smallCaps/>
      <w:color w:val="C0504D"/>
      <w:spacing w:val="5"/>
      <w:u w:val="single"/>
    </w:rPr>
  </w:style>
  <w:style w:type="character" w:styleId="BookTitle">
    <w:name w:val="Book Title"/>
    <w:basedOn w:val="DefaultParagraphFont"/>
    <w:uiPriority w:val="33"/>
    <w:qFormat/>
    <w:rsid w:val="00EF607C"/>
    <w:rPr>
      <w:b/>
      <w:bCs/>
      <w:smallCaps/>
      <w:spacing w:val="5"/>
    </w:rPr>
  </w:style>
  <w:style w:type="table" w:customStyle="1" w:styleId="TableGrid3">
    <w:name w:val="Table Grid3"/>
    <w:basedOn w:val="TableNormal"/>
    <w:next w:val="TableGrid"/>
    <w:uiPriority w:val="59"/>
    <w:rsid w:val="00EF607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F607C"/>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EF607C"/>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EF607C"/>
    <w:rPr>
      <w:rFonts w:eastAsia="MS Mincho"/>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EF607C"/>
    <w:rPr>
      <w:rFonts w:eastAsia="MS Mincho"/>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EF607C"/>
    <w:rPr>
      <w:rFonts w:eastAsia="MS Mincho"/>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EF607C"/>
    <w:rPr>
      <w:rFonts w:eastAsia="MS Mincho"/>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EF607C"/>
    <w:rPr>
      <w:rFonts w:eastAsia="MS Mincho"/>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EF607C"/>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EF607C"/>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EF607C"/>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EF607C"/>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EF607C"/>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EF607C"/>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EF607C"/>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EF607C"/>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EF607C"/>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EF607C"/>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EF607C"/>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EF607C"/>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EF607C"/>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EF607C"/>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EF607C"/>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EF607C"/>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EF607C"/>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EF607C"/>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EF607C"/>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EF607C"/>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EF607C"/>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EF607C"/>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EF607C"/>
    <w:rPr>
      <w:rFonts w:eastAsia="MS Mincho"/>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EF607C"/>
    <w:rPr>
      <w:rFonts w:eastAsia="MS Mincho"/>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EF607C"/>
    <w:rPr>
      <w:rFonts w:eastAsia="MS Mincho"/>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EF607C"/>
    <w:rPr>
      <w:rFonts w:eastAsia="MS Mincho"/>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EF607C"/>
    <w:rPr>
      <w:rFonts w:eastAsia="MS Mincho"/>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EF607C"/>
    <w:rPr>
      <w:rFonts w:eastAsia="MS Mincho"/>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EF607C"/>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EF607C"/>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EF607C"/>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EF607C"/>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EF607C"/>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EF607C"/>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EF607C"/>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EF607C"/>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EF607C"/>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EF607C"/>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EF607C"/>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EF607C"/>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EF607C"/>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EF607C"/>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EF607C"/>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EF607C"/>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EF607C"/>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EF607C"/>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EF607C"/>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EF607C"/>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EF607C"/>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EF607C"/>
    <w:rPr>
      <w:rFonts w:eastAsia="MS Mincho"/>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EF607C"/>
    <w:rPr>
      <w:rFonts w:eastAsia="MS Mincho"/>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EF607C"/>
    <w:rPr>
      <w:rFonts w:eastAsia="MS Mincho"/>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EF607C"/>
    <w:rPr>
      <w:rFonts w:eastAsia="MS Mincho"/>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EF607C"/>
    <w:rPr>
      <w:rFonts w:eastAsia="MS Mincho"/>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EF607C"/>
    <w:rPr>
      <w:rFonts w:eastAsia="MS Mincho"/>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EF607C"/>
    <w:rPr>
      <w:rFonts w:eastAsia="MS Mincho"/>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EF607C"/>
    <w:rPr>
      <w:rFonts w:eastAsia="MS Mincho"/>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EF607C"/>
    <w:rPr>
      <w:rFonts w:eastAsia="MS Mincho"/>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EF607C"/>
    <w:rPr>
      <w:rFonts w:eastAsia="MS Mincho"/>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EF607C"/>
    <w:rPr>
      <w:rFonts w:eastAsia="MS Mincho"/>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EF607C"/>
    <w:rPr>
      <w:rFonts w:eastAsia="MS Mincho"/>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EF607C"/>
    <w:rPr>
      <w:rFonts w:eastAsia="MS Mincho"/>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EF607C"/>
    <w:rPr>
      <w:rFonts w:eastAsia="MS Mincho"/>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EF607C"/>
    <w:rPr>
      <w:rFonts w:eastAsia="MS Mincho"/>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EF607C"/>
    <w:rPr>
      <w:rFonts w:eastAsia="MS Mincho"/>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EF607C"/>
    <w:rPr>
      <w:rFonts w:eastAsia="MS Mincho"/>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EF607C"/>
    <w:rPr>
      <w:rFonts w:eastAsia="MS Mincho"/>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EF607C"/>
    <w:rPr>
      <w:rFonts w:eastAsia="MS Mincho"/>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EF607C"/>
    <w:rPr>
      <w:rFonts w:eastAsia="MS Mincho"/>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EF607C"/>
    <w:rPr>
      <w:rFonts w:eastAsia="MS Mincho"/>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Quote">
    <w:name w:val="Quote"/>
    <w:basedOn w:val="Normal"/>
    <w:next w:val="Normal"/>
    <w:link w:val="QuoteChar"/>
    <w:uiPriority w:val="29"/>
    <w:qFormat/>
    <w:rsid w:val="00EF607C"/>
    <w:pPr>
      <w:spacing w:before="200" w:after="160"/>
      <w:ind w:left="864" w:right="864"/>
      <w:jc w:val="center"/>
    </w:pPr>
    <w:rPr>
      <w:rFonts w:asciiTheme="minorHAnsi" w:hAnsiTheme="minorHAnsi"/>
      <w:i/>
      <w:iCs/>
      <w:color w:val="000000"/>
      <w:sz w:val="24"/>
    </w:rPr>
  </w:style>
  <w:style w:type="character" w:customStyle="1" w:styleId="QuoteChar1">
    <w:name w:val="Quote Char1"/>
    <w:basedOn w:val="DefaultParagraphFont"/>
    <w:uiPriority w:val="29"/>
    <w:rsid w:val="00EF607C"/>
    <w:rPr>
      <w:rFonts w:ascii="Calibri Light" w:hAnsi="Calibri Light"/>
      <w:i/>
      <w:iCs/>
      <w:color w:val="404040" w:themeColor="text1" w:themeTint="BF"/>
      <w:sz w:val="22"/>
    </w:rPr>
  </w:style>
  <w:style w:type="character" w:customStyle="1" w:styleId="Heading9Char1">
    <w:name w:val="Heading 9 Char1"/>
    <w:basedOn w:val="DefaultParagraphFont"/>
    <w:uiPriority w:val="9"/>
    <w:semiHidden/>
    <w:rsid w:val="00EF607C"/>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EF607C"/>
    <w:pPr>
      <w:pBdr>
        <w:top w:val="single" w:sz="4" w:space="10" w:color="4472C4" w:themeColor="accent1"/>
        <w:bottom w:val="single" w:sz="4" w:space="10" w:color="4472C4" w:themeColor="accent1"/>
      </w:pBdr>
      <w:spacing w:before="360" w:after="360"/>
      <w:ind w:left="864" w:right="864"/>
      <w:jc w:val="center"/>
    </w:pPr>
    <w:rPr>
      <w:rFonts w:asciiTheme="minorHAnsi" w:hAnsiTheme="minorHAnsi"/>
      <w:b/>
      <w:bCs/>
      <w:i/>
      <w:iCs/>
      <w:color w:val="4F81BD"/>
      <w:sz w:val="24"/>
    </w:rPr>
  </w:style>
  <w:style w:type="character" w:customStyle="1" w:styleId="IntenseQuoteChar1">
    <w:name w:val="Intense Quote Char1"/>
    <w:basedOn w:val="DefaultParagraphFont"/>
    <w:uiPriority w:val="30"/>
    <w:rsid w:val="00EF607C"/>
    <w:rPr>
      <w:rFonts w:ascii="Calibri Light" w:hAnsi="Calibri Light"/>
      <w:i/>
      <w:iCs/>
      <w:color w:val="4472C4" w:themeColor="accent1"/>
      <w:sz w:val="22"/>
    </w:rPr>
  </w:style>
  <w:style w:type="character" w:styleId="SubtleEmphasis">
    <w:name w:val="Subtle Emphasis"/>
    <w:basedOn w:val="DefaultParagraphFont"/>
    <w:uiPriority w:val="19"/>
    <w:qFormat/>
    <w:rsid w:val="00EF607C"/>
    <w:rPr>
      <w:i/>
      <w:iCs/>
      <w:color w:val="404040" w:themeColor="text1" w:themeTint="BF"/>
    </w:rPr>
  </w:style>
  <w:style w:type="character" w:styleId="IntenseEmphasis">
    <w:name w:val="Intense Emphasis"/>
    <w:basedOn w:val="DefaultParagraphFont"/>
    <w:uiPriority w:val="21"/>
    <w:qFormat/>
    <w:rsid w:val="00EF607C"/>
    <w:rPr>
      <w:i/>
      <w:iCs/>
      <w:color w:val="4472C4" w:themeColor="accent1"/>
    </w:rPr>
  </w:style>
  <w:style w:type="character" w:styleId="SubtleReference">
    <w:name w:val="Subtle Reference"/>
    <w:basedOn w:val="DefaultParagraphFont"/>
    <w:uiPriority w:val="31"/>
    <w:qFormat/>
    <w:rsid w:val="00EF607C"/>
    <w:rPr>
      <w:smallCaps/>
      <w:color w:val="5A5A5A" w:themeColor="text1" w:themeTint="A5"/>
    </w:rPr>
  </w:style>
  <w:style w:type="character" w:styleId="IntenseReference">
    <w:name w:val="Intense Reference"/>
    <w:basedOn w:val="DefaultParagraphFont"/>
    <w:uiPriority w:val="32"/>
    <w:qFormat/>
    <w:rsid w:val="00EF607C"/>
    <w:rPr>
      <w:b/>
      <w:bCs/>
      <w:smallCaps/>
      <w:color w:val="4472C4" w:themeColor="accent1"/>
      <w:spacing w:val="5"/>
    </w:rPr>
  </w:style>
  <w:style w:type="table" w:styleId="LightShading">
    <w:name w:val="Light Shading"/>
    <w:basedOn w:val="TableNormal"/>
    <w:uiPriority w:val="60"/>
    <w:semiHidden/>
    <w:unhideWhenUsed/>
    <w:rsid w:val="00EF60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07C"/>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F607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607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607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607C"/>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F607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semiHidden/>
    <w:unhideWhenUsed/>
    <w:rsid w:val="00EF60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07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F607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607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607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607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F607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semiHidden/>
    <w:unhideWhenUsed/>
    <w:rsid w:val="00EF60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07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F607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607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607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607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F607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semiHidden/>
    <w:unhideWhenUsed/>
    <w:rsid w:val="00EF60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07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07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07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07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07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07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EF60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07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F607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607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607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607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F60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EF60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07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F607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607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607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607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F607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semiHidden/>
    <w:unhideWhenUsed/>
    <w:rsid w:val="00EF60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07C"/>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F607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607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607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607C"/>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F607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07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607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07C"/>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07C"/>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EF60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07C"/>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F607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607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607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607C"/>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F607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720">
      <w:bodyDiv w:val="1"/>
      <w:marLeft w:val="0"/>
      <w:marRight w:val="0"/>
      <w:marTop w:val="0"/>
      <w:marBottom w:val="0"/>
      <w:divBdr>
        <w:top w:val="none" w:sz="0" w:space="0" w:color="auto"/>
        <w:left w:val="none" w:sz="0" w:space="0" w:color="auto"/>
        <w:bottom w:val="none" w:sz="0" w:space="0" w:color="auto"/>
        <w:right w:val="none" w:sz="0" w:space="0" w:color="auto"/>
      </w:divBdr>
    </w:div>
    <w:div w:id="115636012">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656110085">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0194-C383-4A77-8A1D-A3F29040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18781</Words>
  <Characters>107058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Transportation and National Parks</vt:lpstr>
    </vt:vector>
  </TitlesOfParts>
  <Company/>
  <LinksUpToDate>false</LinksUpToDate>
  <CharactersWithSpaces>125588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National Parks</dc:title>
  <dc:creator>brenda.jones@pc.gc.ca</dc:creator>
  <cp:keywords>POR xxxx</cp:keywords>
  <cp:lastModifiedBy>Melanie Ferreira</cp:lastModifiedBy>
  <cp:revision>3</cp:revision>
  <cp:lastPrinted>2021-04-16T12:57:00Z</cp:lastPrinted>
  <dcterms:created xsi:type="dcterms:W3CDTF">2023-07-18T13:01:00Z</dcterms:created>
  <dcterms:modified xsi:type="dcterms:W3CDTF">2023-07-18T13:06:00Z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aa71038-b5b2-46ca-a8ca-65f441f438fe_Enabled">
    <vt:lpwstr>true</vt:lpwstr>
  </property>
  <property fmtid="{D5CDD505-2E9C-101B-9397-08002B2CF9AE}" pid="4" name="MSIP_Label_aaa71038-b5b2-46ca-a8ca-65f441f438fe_SetDate">
    <vt:lpwstr>2022-09-26T19:48:31Z</vt:lpwstr>
  </property>
  <property fmtid="{D5CDD505-2E9C-101B-9397-08002B2CF9AE}" pid="5" name="MSIP_Label_aaa71038-b5b2-46ca-a8ca-65f441f438fe_Method">
    <vt:lpwstr>Standard</vt:lpwstr>
  </property>
  <property fmtid="{D5CDD505-2E9C-101B-9397-08002B2CF9AE}" pid="6" name="MSIP_Label_aaa71038-b5b2-46ca-a8ca-65f441f438fe_Name">
    <vt:lpwstr>Advanis Public</vt:lpwstr>
  </property>
  <property fmtid="{D5CDD505-2E9C-101B-9397-08002B2CF9AE}" pid="7" name="MSIP_Label_aaa71038-b5b2-46ca-a8ca-65f441f438fe_SiteId">
    <vt:lpwstr>a345011a-ba7c-4885-b944-7ba34ad2184d</vt:lpwstr>
  </property>
  <property fmtid="{D5CDD505-2E9C-101B-9397-08002B2CF9AE}" pid="8" name="MSIP_Label_aaa71038-b5b2-46ca-a8ca-65f441f438fe_ActionId">
    <vt:lpwstr>f84125b1-ca50-4788-9473-8653c11719e8</vt:lpwstr>
  </property>
  <property fmtid="{D5CDD505-2E9C-101B-9397-08002B2CF9AE}" pid="9" name="MSIP_Label_aaa71038-b5b2-46ca-a8ca-65f441f438fe_ContentBits">
    <vt:lpwstr>0</vt:lpwstr>
  </property>
</Properties>
</file>